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9" w:rsidRDefault="00B731C9" w:rsidP="00B731C9">
      <w:pPr>
        <w:pStyle w:val="a3"/>
        <w:ind w:left="426"/>
        <w:rPr>
          <w:sz w:val="32"/>
        </w:rPr>
      </w:pPr>
      <w:r w:rsidRPr="00B731C9">
        <w:rPr>
          <w:sz w:val="32"/>
        </w:rPr>
        <w:t>15.11.2019г. в 5а классе  МКОУ «</w:t>
      </w:r>
      <w:proofErr w:type="spellStart"/>
      <w:r w:rsidRPr="00B731C9">
        <w:rPr>
          <w:sz w:val="32"/>
        </w:rPr>
        <w:t>Уцмиюртовская</w:t>
      </w:r>
      <w:proofErr w:type="spellEnd"/>
      <w:r w:rsidRPr="00B731C9">
        <w:rPr>
          <w:sz w:val="32"/>
        </w:rPr>
        <w:t xml:space="preserve"> СОШ» состоялся открытый классный час  на тему: «Толерантность»</w:t>
      </w:r>
      <w:proofErr w:type="gramStart"/>
      <w:r w:rsidRPr="00B731C9">
        <w:rPr>
          <w:sz w:val="32"/>
        </w:rPr>
        <w:t>.М</w:t>
      </w:r>
      <w:proofErr w:type="gramEnd"/>
      <w:r w:rsidRPr="00B731C9">
        <w:rPr>
          <w:sz w:val="32"/>
        </w:rPr>
        <w:t>ероприятие прошло интересно.</w:t>
      </w:r>
    </w:p>
    <w:p w:rsidR="00B731C9" w:rsidRDefault="00B731C9" w:rsidP="00B731C9">
      <w:pPr>
        <w:pStyle w:val="a3"/>
        <w:ind w:left="426"/>
        <w:rPr>
          <w:sz w:val="32"/>
        </w:rPr>
      </w:pPr>
    </w:p>
    <w:p w:rsidR="00B731C9" w:rsidRDefault="00B731C9" w:rsidP="00B731C9">
      <w:pPr>
        <w:pStyle w:val="a3"/>
        <w:ind w:left="426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38553" cy="3716977"/>
            <wp:effectExtent l="19050" t="0" r="5047" b="0"/>
            <wp:docPr id="2" name="Рисунок 2" descr="G:\DCIM\107_FUJI\DSCF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_FUJI\DSCF7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C9" w:rsidRDefault="00B731C9" w:rsidP="00B731C9">
      <w:pPr>
        <w:pStyle w:val="a3"/>
        <w:ind w:left="426"/>
        <w:rPr>
          <w:sz w:val="32"/>
        </w:rPr>
      </w:pPr>
    </w:p>
    <w:p w:rsidR="00B731C9" w:rsidRDefault="00B731C9" w:rsidP="00B731C9">
      <w:pPr>
        <w:pStyle w:val="a3"/>
        <w:ind w:left="426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6472436" cy="4298868"/>
            <wp:effectExtent l="19050" t="0" r="4564" b="0"/>
            <wp:docPr id="3" name="Рисунок 3" descr="G:\DCIM\107_FUJI\DSCF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7_FUJI\DSCF7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0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C9" w:rsidRDefault="00B731C9" w:rsidP="00B731C9">
      <w:pPr>
        <w:pStyle w:val="a3"/>
        <w:ind w:left="426"/>
        <w:rPr>
          <w:sz w:val="32"/>
        </w:rPr>
      </w:pPr>
    </w:p>
    <w:p w:rsidR="00B731C9" w:rsidRPr="00B731C9" w:rsidRDefault="00B731C9" w:rsidP="00B731C9">
      <w:pPr>
        <w:pStyle w:val="a3"/>
        <w:ind w:left="426"/>
        <w:rPr>
          <w:sz w:val="32"/>
        </w:rPr>
      </w:pPr>
      <w:r>
        <w:rPr>
          <w:sz w:val="32"/>
        </w:rPr>
        <w:t xml:space="preserve">                           Зам. директора по ВР </w:t>
      </w:r>
      <w:proofErr w:type="spellStart"/>
      <w:r>
        <w:rPr>
          <w:sz w:val="32"/>
        </w:rPr>
        <w:t>Омарова</w:t>
      </w:r>
      <w:proofErr w:type="spellEnd"/>
      <w:r>
        <w:rPr>
          <w:sz w:val="32"/>
        </w:rPr>
        <w:t xml:space="preserve"> П.М.</w:t>
      </w:r>
    </w:p>
    <w:sectPr w:rsidR="00B731C9" w:rsidRPr="00B731C9" w:rsidSect="00B731C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1C9"/>
    <w:rsid w:val="00783DB5"/>
    <w:rsid w:val="00B731C9"/>
    <w:rsid w:val="00CB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2</cp:revision>
  <cp:lastPrinted>2019-11-15T11:18:00Z</cp:lastPrinted>
  <dcterms:created xsi:type="dcterms:W3CDTF">2019-11-15T11:07:00Z</dcterms:created>
  <dcterms:modified xsi:type="dcterms:W3CDTF">2019-11-15T11:19:00Z</dcterms:modified>
</cp:coreProperties>
</file>