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8B" w:rsidRPr="00033063" w:rsidRDefault="00033063">
      <w:pPr>
        <w:rPr>
          <w:rFonts w:ascii="Times New Roman" w:hAnsi="Times New Roman" w:cs="Times New Roman"/>
          <w:sz w:val="24"/>
          <w:szCs w:val="24"/>
        </w:rPr>
      </w:pPr>
      <w:r w:rsidRPr="00033063">
        <w:rPr>
          <w:rFonts w:ascii="Times New Roman" w:hAnsi="Times New Roman" w:cs="Times New Roman"/>
          <w:noProof/>
          <w:sz w:val="24"/>
          <w:szCs w:val="24"/>
          <w:lang w:eastAsia="ru-RU"/>
        </w:rPr>
        <w:drawing>
          <wp:inline distT="0" distB="0" distL="0" distR="0">
            <wp:extent cx="5939028" cy="9202521"/>
            <wp:effectExtent l="19050" t="0" r="4572" b="0"/>
            <wp:docPr id="1" name="Рисунок 1" descr="C:\Users\Direktor\Pictures\2023-03-29 ООП\ООП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Pictures\2023-03-29 ООП\ООП 002.jpg"/>
                    <pic:cNvPicPr>
                      <a:picLocks noChangeAspect="1" noChangeArrowheads="1"/>
                    </pic:cNvPicPr>
                  </pic:nvPicPr>
                  <pic:blipFill>
                    <a:blip r:embed="rId5" cstate="print"/>
                    <a:srcRect/>
                    <a:stretch>
                      <a:fillRect/>
                    </a:stretch>
                  </pic:blipFill>
                  <pic:spPr bwMode="auto">
                    <a:xfrm>
                      <a:off x="0" y="0"/>
                      <a:ext cx="5939790" cy="9203702"/>
                    </a:xfrm>
                    <a:prstGeom prst="rect">
                      <a:avLst/>
                    </a:prstGeom>
                    <a:noFill/>
                    <a:ln w="9525">
                      <a:noFill/>
                      <a:miter lim="800000"/>
                      <a:headEnd/>
                      <a:tailEnd/>
                    </a:ln>
                  </pic:spPr>
                </pic:pic>
              </a:graphicData>
            </a:graphic>
          </wp:inline>
        </w:drawing>
      </w:r>
    </w:p>
    <w:p w:rsidR="00033063" w:rsidRPr="00033063" w:rsidRDefault="00033063" w:rsidP="00033063">
      <w:pPr>
        <w:pStyle w:val="af2"/>
        <w:rPr>
          <w:rFonts w:ascii="Times New Roman" w:hAnsi="Times New Roman" w:cs="Times New Roman"/>
          <w:b/>
          <w:sz w:val="24"/>
        </w:rPr>
      </w:pPr>
      <w:r w:rsidRPr="00033063">
        <w:rPr>
          <w:rFonts w:ascii="Times New Roman" w:hAnsi="Times New Roman" w:cs="Times New Roman"/>
          <w:b/>
          <w:sz w:val="24"/>
        </w:rPr>
        <w:lastRenderedPageBreak/>
        <w:t>Содержание</w:t>
      </w:r>
    </w:p>
    <w:p w:rsidR="00033063" w:rsidRPr="00033063" w:rsidRDefault="00033063" w:rsidP="00033063">
      <w:pPr>
        <w:pStyle w:val="af2"/>
        <w:rPr>
          <w:rFonts w:ascii="Times New Roman" w:hAnsi="Times New Roman" w:cs="Times New Roman"/>
          <w:b/>
          <w:spacing w:val="6"/>
          <w:sz w:val="24"/>
        </w:rPr>
      </w:pPr>
    </w:p>
    <w:p w:rsidR="00033063" w:rsidRPr="00033063" w:rsidRDefault="00033063" w:rsidP="00033063">
      <w:pPr>
        <w:pStyle w:val="af2"/>
        <w:rPr>
          <w:rFonts w:ascii="Times New Roman" w:hAnsi="Times New Roman" w:cs="Times New Roman"/>
          <w:b/>
          <w:spacing w:val="6"/>
          <w:sz w:val="24"/>
        </w:rPr>
      </w:pPr>
      <w:r w:rsidRPr="00033063">
        <w:rPr>
          <w:rFonts w:ascii="Times New Roman" w:hAnsi="Times New Roman" w:cs="Times New Roman"/>
          <w:b/>
          <w:spacing w:val="6"/>
          <w:sz w:val="24"/>
        </w:rPr>
        <w:t>Раздел 1. Целевой</w:t>
      </w:r>
    </w:p>
    <w:p w:rsidR="00033063" w:rsidRPr="00033063" w:rsidRDefault="00033063" w:rsidP="00033063">
      <w:pPr>
        <w:pStyle w:val="af2"/>
        <w:rPr>
          <w:rFonts w:ascii="Times New Roman" w:hAnsi="Times New Roman" w:cs="Times New Roman"/>
          <w:sz w:val="24"/>
        </w:rPr>
      </w:pPr>
      <w:r w:rsidRPr="00033063">
        <w:rPr>
          <w:rFonts w:ascii="Times New Roman" w:hAnsi="Times New Roman" w:cs="Times New Roman"/>
          <w:sz w:val="24"/>
        </w:rPr>
        <w:t>1. Пояснительная записка</w:t>
      </w:r>
    </w:p>
    <w:p w:rsidR="00033063" w:rsidRPr="00033063" w:rsidRDefault="00033063" w:rsidP="00033063">
      <w:pPr>
        <w:pStyle w:val="af2"/>
        <w:rPr>
          <w:rFonts w:ascii="Times New Roman" w:hAnsi="Times New Roman" w:cs="Times New Roman"/>
          <w:sz w:val="24"/>
        </w:rPr>
      </w:pPr>
      <w:r w:rsidRPr="00033063">
        <w:rPr>
          <w:rFonts w:ascii="Times New Roman" w:hAnsi="Times New Roman" w:cs="Times New Roman"/>
          <w:sz w:val="24"/>
        </w:rPr>
        <w:t>2.Планируемые результаты освоения учащимися основной образовательной программы начального общего образования</w:t>
      </w:r>
    </w:p>
    <w:p w:rsidR="00033063" w:rsidRPr="00033063" w:rsidRDefault="00033063" w:rsidP="00033063">
      <w:pPr>
        <w:pStyle w:val="af2"/>
        <w:rPr>
          <w:rFonts w:ascii="Times New Roman" w:hAnsi="Times New Roman" w:cs="Times New Roman"/>
          <w:sz w:val="24"/>
        </w:rPr>
      </w:pPr>
      <w:r w:rsidRPr="00033063">
        <w:rPr>
          <w:rFonts w:ascii="Times New Roman" w:hAnsi="Times New Roman" w:cs="Times New Roman"/>
          <w:sz w:val="24"/>
        </w:rPr>
        <w:t xml:space="preserve">3.Система </w:t>
      </w:r>
      <w:proofErr w:type="gramStart"/>
      <w:r w:rsidRPr="00033063">
        <w:rPr>
          <w:rFonts w:ascii="Times New Roman" w:hAnsi="Times New Roman" w:cs="Times New Roman"/>
          <w:sz w:val="24"/>
        </w:rPr>
        <w:t>оценки достижения планируемых результатов освоения основной образовательной программы начального общего образования</w:t>
      </w:r>
      <w:proofErr w:type="gramEnd"/>
    </w:p>
    <w:p w:rsidR="00033063" w:rsidRPr="00033063" w:rsidRDefault="00033063" w:rsidP="00033063">
      <w:pPr>
        <w:pStyle w:val="af2"/>
        <w:rPr>
          <w:rFonts w:ascii="Times New Roman" w:hAnsi="Times New Roman" w:cs="Times New Roman"/>
          <w:spacing w:val="6"/>
          <w:sz w:val="24"/>
        </w:rPr>
      </w:pPr>
    </w:p>
    <w:p w:rsidR="00033063" w:rsidRPr="00033063" w:rsidRDefault="00033063" w:rsidP="00033063">
      <w:pPr>
        <w:pStyle w:val="af2"/>
        <w:rPr>
          <w:rFonts w:ascii="Times New Roman" w:hAnsi="Times New Roman" w:cs="Times New Roman"/>
          <w:b/>
          <w:spacing w:val="6"/>
          <w:sz w:val="24"/>
        </w:rPr>
      </w:pPr>
      <w:r w:rsidRPr="00033063">
        <w:rPr>
          <w:rFonts w:ascii="Times New Roman" w:hAnsi="Times New Roman" w:cs="Times New Roman"/>
          <w:b/>
          <w:spacing w:val="6"/>
          <w:sz w:val="24"/>
        </w:rPr>
        <w:t>Раздел 2.</w:t>
      </w:r>
      <w:r w:rsidRPr="00033063">
        <w:rPr>
          <w:rFonts w:ascii="Times New Roman" w:hAnsi="Times New Roman" w:cs="Times New Roman"/>
          <w:b/>
          <w:sz w:val="24"/>
        </w:rPr>
        <w:t xml:space="preserve"> </w:t>
      </w:r>
      <w:r w:rsidRPr="00033063">
        <w:rPr>
          <w:rFonts w:ascii="Times New Roman" w:hAnsi="Times New Roman" w:cs="Times New Roman"/>
          <w:b/>
          <w:spacing w:val="6"/>
          <w:sz w:val="24"/>
        </w:rPr>
        <w:t>Содержательный</w:t>
      </w:r>
    </w:p>
    <w:p w:rsidR="00033063" w:rsidRPr="00033063" w:rsidRDefault="00033063" w:rsidP="00033063">
      <w:pPr>
        <w:pStyle w:val="af2"/>
        <w:rPr>
          <w:rFonts w:ascii="Times New Roman" w:hAnsi="Times New Roman" w:cs="Times New Roman"/>
          <w:sz w:val="24"/>
        </w:rPr>
      </w:pPr>
      <w:r w:rsidRPr="00033063">
        <w:rPr>
          <w:rFonts w:ascii="Times New Roman" w:hAnsi="Times New Roman" w:cs="Times New Roman"/>
          <w:sz w:val="24"/>
        </w:rPr>
        <w:t>1. Программа формирования универсальных учебных действий у учащихся    на ступени начального общего образования</w:t>
      </w:r>
    </w:p>
    <w:p w:rsidR="00033063" w:rsidRPr="00033063" w:rsidRDefault="00033063" w:rsidP="00033063">
      <w:pPr>
        <w:pStyle w:val="af2"/>
        <w:rPr>
          <w:rFonts w:ascii="Times New Roman" w:hAnsi="Times New Roman" w:cs="Times New Roman"/>
          <w:sz w:val="24"/>
        </w:rPr>
      </w:pPr>
      <w:r w:rsidRPr="00033063">
        <w:rPr>
          <w:rFonts w:ascii="Times New Roman" w:hAnsi="Times New Roman" w:cs="Times New Roman"/>
          <w:sz w:val="24"/>
        </w:rPr>
        <w:t xml:space="preserve">2. Программы отдельных учебных предметов, курсов, курсов внеурочной деятельности   </w:t>
      </w:r>
    </w:p>
    <w:p w:rsidR="00033063" w:rsidRPr="00033063" w:rsidRDefault="00033063" w:rsidP="00033063">
      <w:pPr>
        <w:pStyle w:val="af2"/>
        <w:rPr>
          <w:rFonts w:ascii="Times New Roman" w:hAnsi="Times New Roman" w:cs="Times New Roman"/>
          <w:spacing w:val="6"/>
          <w:sz w:val="24"/>
        </w:rPr>
      </w:pPr>
      <w:r w:rsidRPr="00033063">
        <w:rPr>
          <w:rFonts w:ascii="Times New Roman" w:hAnsi="Times New Roman" w:cs="Times New Roman"/>
          <w:sz w:val="24"/>
        </w:rPr>
        <w:t>3. Программа духовно-нравственного развития, воспитания учащихся</w:t>
      </w:r>
    </w:p>
    <w:p w:rsidR="00033063" w:rsidRPr="00033063" w:rsidRDefault="00033063" w:rsidP="00033063">
      <w:pPr>
        <w:pStyle w:val="af2"/>
        <w:rPr>
          <w:rFonts w:ascii="Times New Roman" w:hAnsi="Times New Roman" w:cs="Times New Roman"/>
          <w:spacing w:val="6"/>
          <w:sz w:val="24"/>
        </w:rPr>
      </w:pPr>
      <w:r w:rsidRPr="00033063">
        <w:rPr>
          <w:rFonts w:ascii="Times New Roman" w:hAnsi="Times New Roman" w:cs="Times New Roman"/>
          <w:sz w:val="24"/>
        </w:rPr>
        <w:t>4. Программа формирования экологической культуры, здорового и безопасного образа жизни</w:t>
      </w:r>
      <w:r w:rsidRPr="00033063">
        <w:rPr>
          <w:rFonts w:ascii="Times New Roman" w:hAnsi="Times New Roman" w:cs="Times New Roman"/>
          <w:spacing w:val="6"/>
          <w:sz w:val="24"/>
        </w:rPr>
        <w:t xml:space="preserve"> </w:t>
      </w:r>
    </w:p>
    <w:p w:rsidR="00033063" w:rsidRPr="00033063" w:rsidRDefault="00033063" w:rsidP="00033063">
      <w:pPr>
        <w:pStyle w:val="af2"/>
        <w:rPr>
          <w:rFonts w:ascii="Times New Roman" w:hAnsi="Times New Roman" w:cs="Times New Roman"/>
          <w:spacing w:val="6"/>
          <w:sz w:val="24"/>
        </w:rPr>
      </w:pPr>
      <w:r w:rsidRPr="00033063">
        <w:rPr>
          <w:rFonts w:ascii="Times New Roman" w:hAnsi="Times New Roman" w:cs="Times New Roman"/>
          <w:spacing w:val="6"/>
          <w:sz w:val="24"/>
        </w:rPr>
        <w:t xml:space="preserve">5. Программа коррекционной работы    </w:t>
      </w:r>
    </w:p>
    <w:p w:rsidR="00033063" w:rsidRPr="00033063" w:rsidRDefault="00033063" w:rsidP="00033063">
      <w:pPr>
        <w:pStyle w:val="af2"/>
        <w:rPr>
          <w:rFonts w:ascii="Times New Roman" w:hAnsi="Times New Roman" w:cs="Times New Roman"/>
          <w:sz w:val="24"/>
        </w:rPr>
      </w:pPr>
    </w:p>
    <w:p w:rsidR="00033063" w:rsidRPr="00033063" w:rsidRDefault="00033063" w:rsidP="00033063">
      <w:pPr>
        <w:pStyle w:val="af2"/>
        <w:rPr>
          <w:rFonts w:ascii="Times New Roman" w:hAnsi="Times New Roman" w:cs="Times New Roman"/>
          <w:b/>
          <w:spacing w:val="6"/>
          <w:sz w:val="24"/>
        </w:rPr>
      </w:pPr>
      <w:r w:rsidRPr="00033063">
        <w:rPr>
          <w:rFonts w:ascii="Times New Roman" w:hAnsi="Times New Roman" w:cs="Times New Roman"/>
          <w:b/>
          <w:spacing w:val="6"/>
          <w:sz w:val="24"/>
        </w:rPr>
        <w:t xml:space="preserve">Раздел 3. Организационный </w:t>
      </w:r>
    </w:p>
    <w:p w:rsidR="00033063" w:rsidRPr="00033063" w:rsidRDefault="00033063" w:rsidP="00033063">
      <w:pPr>
        <w:pStyle w:val="af2"/>
        <w:rPr>
          <w:rFonts w:ascii="Times New Roman" w:hAnsi="Times New Roman" w:cs="Times New Roman"/>
          <w:sz w:val="24"/>
        </w:rPr>
      </w:pPr>
      <w:r w:rsidRPr="00033063">
        <w:rPr>
          <w:rFonts w:ascii="Times New Roman" w:hAnsi="Times New Roman" w:cs="Times New Roman"/>
          <w:sz w:val="24"/>
        </w:rPr>
        <w:t xml:space="preserve">1. Учебный план </w:t>
      </w:r>
    </w:p>
    <w:p w:rsidR="00033063" w:rsidRPr="00033063" w:rsidRDefault="00033063" w:rsidP="00033063">
      <w:pPr>
        <w:pStyle w:val="af2"/>
        <w:rPr>
          <w:rFonts w:ascii="Times New Roman" w:hAnsi="Times New Roman" w:cs="Times New Roman"/>
          <w:sz w:val="24"/>
        </w:rPr>
      </w:pPr>
      <w:r w:rsidRPr="00033063">
        <w:rPr>
          <w:rFonts w:ascii="Times New Roman" w:hAnsi="Times New Roman" w:cs="Times New Roman"/>
          <w:sz w:val="24"/>
        </w:rPr>
        <w:t xml:space="preserve">2. План внеурочной деятельности </w:t>
      </w:r>
    </w:p>
    <w:p w:rsidR="00033063" w:rsidRPr="00033063" w:rsidRDefault="00033063" w:rsidP="00033063">
      <w:pPr>
        <w:pStyle w:val="af2"/>
        <w:rPr>
          <w:rFonts w:ascii="Times New Roman" w:hAnsi="Times New Roman" w:cs="Times New Roman"/>
          <w:sz w:val="24"/>
        </w:rPr>
      </w:pPr>
      <w:r w:rsidRPr="00033063">
        <w:rPr>
          <w:rFonts w:ascii="Times New Roman" w:hAnsi="Times New Roman" w:cs="Times New Roman"/>
          <w:sz w:val="24"/>
        </w:rPr>
        <w:t>3. Система условий реализации основной образовательной программы  в соответствии с требованиями Стандарта</w:t>
      </w:r>
    </w:p>
    <w:p w:rsidR="00033063" w:rsidRPr="00033063" w:rsidRDefault="00033063" w:rsidP="00033063">
      <w:pPr>
        <w:pStyle w:val="af2"/>
        <w:rPr>
          <w:rFonts w:ascii="Times New Roman" w:hAnsi="Times New Roman" w:cs="Times New Roman"/>
          <w:sz w:val="24"/>
        </w:rPr>
      </w:pPr>
    </w:p>
    <w:p w:rsidR="00033063" w:rsidRPr="00033063" w:rsidRDefault="00033063" w:rsidP="00033063">
      <w:pPr>
        <w:ind w:firstLine="567"/>
        <w:jc w:val="center"/>
        <w:rPr>
          <w:rFonts w:ascii="Times New Roman" w:hAnsi="Times New Roman" w:cs="Times New Roman"/>
          <w:b/>
          <w:caps/>
          <w:spacing w:val="6"/>
          <w:sz w:val="24"/>
          <w:szCs w:val="24"/>
        </w:rPr>
      </w:pPr>
    </w:p>
    <w:p w:rsidR="00033063" w:rsidRPr="00033063" w:rsidRDefault="00033063" w:rsidP="00033063">
      <w:pPr>
        <w:ind w:firstLine="567"/>
        <w:jc w:val="center"/>
        <w:rPr>
          <w:rFonts w:ascii="Times New Roman" w:hAnsi="Times New Roman" w:cs="Times New Roman"/>
          <w:b/>
          <w:caps/>
          <w:spacing w:val="6"/>
          <w:sz w:val="24"/>
          <w:szCs w:val="24"/>
        </w:rPr>
      </w:pPr>
    </w:p>
    <w:p w:rsidR="00033063" w:rsidRPr="00033063" w:rsidRDefault="00033063" w:rsidP="00033063">
      <w:pPr>
        <w:ind w:firstLine="567"/>
        <w:jc w:val="center"/>
        <w:rPr>
          <w:rFonts w:ascii="Times New Roman" w:hAnsi="Times New Roman" w:cs="Times New Roman"/>
          <w:b/>
          <w:caps/>
          <w:spacing w:val="6"/>
          <w:sz w:val="24"/>
          <w:szCs w:val="24"/>
        </w:rPr>
      </w:pPr>
    </w:p>
    <w:p w:rsidR="00033063" w:rsidRPr="00033063" w:rsidRDefault="00033063" w:rsidP="00033063">
      <w:pPr>
        <w:ind w:firstLine="567"/>
        <w:jc w:val="center"/>
        <w:rPr>
          <w:rFonts w:ascii="Times New Roman" w:hAnsi="Times New Roman" w:cs="Times New Roman"/>
          <w:b/>
          <w:caps/>
          <w:spacing w:val="6"/>
          <w:sz w:val="24"/>
          <w:szCs w:val="24"/>
        </w:rPr>
      </w:pPr>
    </w:p>
    <w:p w:rsidR="00033063" w:rsidRPr="00033063" w:rsidRDefault="00033063" w:rsidP="00033063">
      <w:pPr>
        <w:ind w:firstLine="567"/>
        <w:jc w:val="center"/>
        <w:rPr>
          <w:rFonts w:ascii="Times New Roman" w:hAnsi="Times New Roman" w:cs="Times New Roman"/>
          <w:b/>
          <w:caps/>
          <w:spacing w:val="6"/>
          <w:sz w:val="24"/>
          <w:szCs w:val="24"/>
        </w:rPr>
      </w:pPr>
    </w:p>
    <w:p w:rsidR="00033063" w:rsidRPr="00033063" w:rsidRDefault="00033063" w:rsidP="00033063">
      <w:pPr>
        <w:ind w:firstLine="567"/>
        <w:jc w:val="center"/>
        <w:rPr>
          <w:rFonts w:ascii="Times New Roman" w:hAnsi="Times New Roman" w:cs="Times New Roman"/>
          <w:b/>
          <w:caps/>
          <w:spacing w:val="6"/>
          <w:sz w:val="24"/>
          <w:szCs w:val="24"/>
        </w:rPr>
      </w:pPr>
    </w:p>
    <w:p w:rsidR="00033063" w:rsidRPr="00033063" w:rsidRDefault="00033063" w:rsidP="00033063">
      <w:pPr>
        <w:ind w:firstLine="567"/>
        <w:jc w:val="center"/>
        <w:rPr>
          <w:rFonts w:ascii="Times New Roman" w:hAnsi="Times New Roman" w:cs="Times New Roman"/>
          <w:b/>
          <w:caps/>
          <w:spacing w:val="6"/>
          <w:sz w:val="24"/>
          <w:szCs w:val="24"/>
        </w:rPr>
      </w:pPr>
    </w:p>
    <w:p w:rsidR="00033063" w:rsidRPr="00033063" w:rsidRDefault="00033063" w:rsidP="00033063">
      <w:pPr>
        <w:ind w:firstLine="567"/>
        <w:jc w:val="center"/>
        <w:rPr>
          <w:rFonts w:ascii="Times New Roman" w:hAnsi="Times New Roman" w:cs="Times New Roman"/>
          <w:b/>
          <w:caps/>
          <w:spacing w:val="6"/>
          <w:sz w:val="24"/>
          <w:szCs w:val="24"/>
        </w:rPr>
      </w:pPr>
    </w:p>
    <w:p w:rsidR="00033063" w:rsidRPr="00033063" w:rsidRDefault="00033063" w:rsidP="00033063">
      <w:pPr>
        <w:ind w:firstLine="567"/>
        <w:jc w:val="center"/>
        <w:rPr>
          <w:rFonts w:ascii="Times New Roman" w:hAnsi="Times New Roman" w:cs="Times New Roman"/>
          <w:b/>
          <w:caps/>
          <w:spacing w:val="6"/>
          <w:sz w:val="24"/>
          <w:szCs w:val="24"/>
        </w:rPr>
      </w:pPr>
    </w:p>
    <w:p w:rsidR="00033063" w:rsidRPr="00033063" w:rsidRDefault="00033063" w:rsidP="00033063">
      <w:pPr>
        <w:ind w:firstLine="567"/>
        <w:jc w:val="center"/>
        <w:rPr>
          <w:rFonts w:ascii="Times New Roman" w:hAnsi="Times New Roman" w:cs="Times New Roman"/>
          <w:b/>
          <w:caps/>
          <w:spacing w:val="6"/>
          <w:sz w:val="24"/>
          <w:szCs w:val="24"/>
        </w:rPr>
      </w:pPr>
    </w:p>
    <w:p w:rsidR="00033063" w:rsidRPr="00033063" w:rsidRDefault="00033063" w:rsidP="00033063">
      <w:pPr>
        <w:ind w:firstLine="567"/>
        <w:jc w:val="center"/>
        <w:rPr>
          <w:rFonts w:ascii="Times New Roman" w:hAnsi="Times New Roman" w:cs="Times New Roman"/>
          <w:b/>
          <w:caps/>
          <w:spacing w:val="6"/>
          <w:sz w:val="24"/>
          <w:szCs w:val="24"/>
        </w:rPr>
      </w:pPr>
    </w:p>
    <w:p w:rsidR="00033063" w:rsidRPr="00033063" w:rsidRDefault="00033063" w:rsidP="00033063">
      <w:pPr>
        <w:ind w:firstLine="567"/>
        <w:jc w:val="center"/>
        <w:rPr>
          <w:rFonts w:ascii="Times New Roman" w:hAnsi="Times New Roman" w:cs="Times New Roman"/>
          <w:b/>
          <w:caps/>
          <w:spacing w:val="6"/>
          <w:sz w:val="24"/>
          <w:szCs w:val="24"/>
        </w:rPr>
      </w:pPr>
    </w:p>
    <w:p w:rsidR="00033063" w:rsidRPr="00033063" w:rsidRDefault="00033063" w:rsidP="00033063">
      <w:pPr>
        <w:ind w:firstLine="567"/>
        <w:jc w:val="center"/>
        <w:rPr>
          <w:rFonts w:ascii="Times New Roman" w:hAnsi="Times New Roman" w:cs="Times New Roman"/>
          <w:b/>
          <w:caps/>
          <w:spacing w:val="6"/>
          <w:sz w:val="24"/>
          <w:szCs w:val="24"/>
        </w:rPr>
      </w:pPr>
    </w:p>
    <w:p w:rsidR="00033063" w:rsidRPr="00033063" w:rsidRDefault="00033063" w:rsidP="00033063">
      <w:pPr>
        <w:ind w:firstLine="567"/>
        <w:jc w:val="center"/>
        <w:rPr>
          <w:rFonts w:ascii="Times New Roman" w:hAnsi="Times New Roman" w:cs="Times New Roman"/>
          <w:b/>
          <w:caps/>
          <w:spacing w:val="6"/>
          <w:sz w:val="24"/>
          <w:szCs w:val="24"/>
        </w:rPr>
      </w:pPr>
    </w:p>
    <w:p w:rsidR="00033063" w:rsidRPr="00033063" w:rsidRDefault="00033063" w:rsidP="00033063">
      <w:pPr>
        <w:ind w:firstLine="567"/>
        <w:jc w:val="center"/>
        <w:rPr>
          <w:rFonts w:ascii="Times New Roman" w:hAnsi="Times New Roman" w:cs="Times New Roman"/>
          <w:b/>
          <w:caps/>
          <w:spacing w:val="6"/>
          <w:sz w:val="24"/>
          <w:szCs w:val="24"/>
        </w:rPr>
      </w:pPr>
    </w:p>
    <w:p w:rsidR="00033063" w:rsidRPr="00033063" w:rsidRDefault="00033063" w:rsidP="00033063">
      <w:pPr>
        <w:rPr>
          <w:rFonts w:ascii="Times New Roman" w:hAnsi="Times New Roman" w:cs="Times New Roman"/>
          <w:b/>
          <w:caps/>
          <w:spacing w:val="6"/>
          <w:sz w:val="24"/>
          <w:szCs w:val="24"/>
        </w:rPr>
      </w:pPr>
    </w:p>
    <w:p w:rsidR="00033063" w:rsidRPr="00033063" w:rsidRDefault="00033063" w:rsidP="00033063">
      <w:pPr>
        <w:ind w:firstLine="567"/>
        <w:jc w:val="center"/>
        <w:rPr>
          <w:rFonts w:ascii="Times New Roman" w:hAnsi="Times New Roman" w:cs="Times New Roman"/>
          <w:b/>
          <w:caps/>
          <w:spacing w:val="6"/>
          <w:sz w:val="24"/>
          <w:szCs w:val="24"/>
        </w:rPr>
      </w:pPr>
      <w:r w:rsidRPr="00033063">
        <w:rPr>
          <w:rFonts w:ascii="Times New Roman" w:hAnsi="Times New Roman" w:cs="Times New Roman"/>
          <w:b/>
          <w:caps/>
          <w:spacing w:val="6"/>
          <w:sz w:val="24"/>
          <w:szCs w:val="24"/>
        </w:rPr>
        <w:lastRenderedPageBreak/>
        <w:t xml:space="preserve">Раздел 1. Целевой  </w:t>
      </w:r>
    </w:p>
    <w:p w:rsidR="00033063" w:rsidRPr="00033063" w:rsidRDefault="00033063" w:rsidP="00033063">
      <w:pPr>
        <w:widowControl w:val="0"/>
        <w:numPr>
          <w:ilvl w:val="0"/>
          <w:numId w:val="1"/>
        </w:numPr>
        <w:suppressAutoHyphens/>
        <w:spacing w:after="0" w:line="240" w:lineRule="auto"/>
        <w:jc w:val="center"/>
        <w:rPr>
          <w:rFonts w:ascii="Times New Roman" w:hAnsi="Times New Roman" w:cs="Times New Roman"/>
          <w:b/>
          <w:sz w:val="24"/>
          <w:szCs w:val="24"/>
        </w:rPr>
      </w:pPr>
      <w:r w:rsidRPr="00033063">
        <w:rPr>
          <w:rFonts w:ascii="Times New Roman" w:hAnsi="Times New Roman" w:cs="Times New Roman"/>
          <w:b/>
          <w:sz w:val="24"/>
          <w:szCs w:val="24"/>
        </w:rPr>
        <w:t>Пояснительная записка</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Основная образовательная программа начального общего образования  муниципального казенного общеобразовательного учреждения ( </w:t>
      </w:r>
      <w:r w:rsidRPr="00033063">
        <w:rPr>
          <w:rFonts w:ascii="Times New Roman" w:hAnsi="Times New Roman" w:cs="Times New Roman"/>
          <w:sz w:val="24"/>
          <w:szCs w:val="24"/>
        </w:rPr>
        <w:t>МКОУ «</w:t>
      </w:r>
      <w:proofErr w:type="spellStart"/>
      <w:r w:rsidRPr="00033063">
        <w:rPr>
          <w:rFonts w:ascii="Times New Roman" w:hAnsi="Times New Roman" w:cs="Times New Roman"/>
          <w:sz w:val="24"/>
          <w:szCs w:val="24"/>
        </w:rPr>
        <w:t>Уцмиюртовская</w:t>
      </w:r>
      <w:proofErr w:type="spellEnd"/>
      <w:r w:rsidRPr="00033063">
        <w:rPr>
          <w:rFonts w:ascii="Times New Roman" w:hAnsi="Times New Roman" w:cs="Times New Roman"/>
          <w:sz w:val="24"/>
          <w:szCs w:val="24"/>
        </w:rPr>
        <w:t xml:space="preserve"> СОШ»)</w:t>
      </w:r>
      <w:proofErr w:type="gramStart"/>
      <w:r w:rsidRPr="00033063">
        <w:rPr>
          <w:rFonts w:ascii="Times New Roman" w:hAnsi="Times New Roman" w:cs="Times New Roman"/>
          <w:sz w:val="24"/>
          <w:szCs w:val="24"/>
        </w:rPr>
        <w:t>.</w:t>
      </w:r>
      <w:proofErr w:type="gramEnd"/>
      <w:r w:rsidRPr="00033063">
        <w:rPr>
          <w:rFonts w:ascii="Times New Roman" w:hAnsi="Times New Roman" w:cs="Times New Roman"/>
          <w:sz w:val="24"/>
          <w:szCs w:val="24"/>
        </w:rPr>
        <w:t xml:space="preserve"> </w:t>
      </w:r>
      <w:r w:rsidRPr="00033063">
        <w:rPr>
          <w:rFonts w:ascii="Times New Roman" w:eastAsia="@Arial Unicode MS" w:hAnsi="Times New Roman" w:cs="Times New Roman"/>
          <w:sz w:val="24"/>
          <w:szCs w:val="24"/>
        </w:rPr>
        <w:t>(</w:t>
      </w:r>
      <w:proofErr w:type="gramStart"/>
      <w:r w:rsidRPr="00033063">
        <w:rPr>
          <w:rFonts w:ascii="Times New Roman" w:eastAsia="@Arial Unicode MS" w:hAnsi="Times New Roman" w:cs="Times New Roman"/>
          <w:sz w:val="24"/>
          <w:szCs w:val="24"/>
        </w:rPr>
        <w:t>д</w:t>
      </w:r>
      <w:proofErr w:type="gramEnd"/>
      <w:r w:rsidRPr="00033063">
        <w:rPr>
          <w:rFonts w:ascii="Times New Roman" w:eastAsia="@Arial Unicode MS" w:hAnsi="Times New Roman" w:cs="Times New Roman"/>
          <w:sz w:val="24"/>
          <w:szCs w:val="24"/>
        </w:rPr>
        <w:t xml:space="preserve">алее ООП НОО) разработана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образовательного учреждения для начальной школы (автор А.М. Кондаков) с учётом образовательных потребностей и запросов участников образовательного процесса.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ООП НОО </w:t>
      </w:r>
      <w:proofErr w:type="gramStart"/>
      <w:r w:rsidRPr="00033063">
        <w:rPr>
          <w:rFonts w:ascii="Times New Roman" w:hAnsi="Times New Roman" w:cs="Times New Roman"/>
          <w:sz w:val="24"/>
          <w:szCs w:val="24"/>
        </w:rPr>
        <w:t>составлена</w:t>
      </w:r>
      <w:proofErr w:type="gramEnd"/>
      <w:r w:rsidRPr="00033063">
        <w:rPr>
          <w:rFonts w:ascii="Times New Roman" w:hAnsi="Times New Roman" w:cs="Times New Roman"/>
          <w:sz w:val="24"/>
          <w:szCs w:val="24"/>
        </w:rPr>
        <w:t xml:space="preserve"> в соответствии с </w:t>
      </w:r>
      <w:r w:rsidRPr="00033063">
        <w:rPr>
          <w:rFonts w:ascii="Times New Roman" w:hAnsi="Times New Roman" w:cs="Times New Roman"/>
          <w:b/>
          <w:sz w:val="24"/>
          <w:szCs w:val="24"/>
        </w:rPr>
        <w:t>нормативно – правовой базой</w:t>
      </w:r>
      <w:r w:rsidRPr="00033063">
        <w:rPr>
          <w:rFonts w:ascii="Times New Roman" w:hAnsi="Times New Roman" w:cs="Times New Roman"/>
          <w:sz w:val="24"/>
          <w:szCs w:val="24"/>
        </w:rPr>
        <w:t>:</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Приказ Министерства образования и науки РФ от 06 октября 2009 года              №373 «Об утверждении и введении в действие федерального государственного стандарта начального общего образования» (зарегистрирован в Минюсте 22 декабря 2009 года №17785);</w:t>
      </w:r>
    </w:p>
    <w:p w:rsidR="00033063" w:rsidRPr="00033063" w:rsidRDefault="00033063" w:rsidP="00033063">
      <w:pPr>
        <w:shd w:val="clear" w:color="auto" w:fill="FFFFFF"/>
        <w:tabs>
          <w:tab w:val="left" w:pos="1637"/>
        </w:tabs>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Приказ  </w:t>
      </w:r>
      <w:proofErr w:type="spellStart"/>
      <w:r w:rsidRPr="00033063">
        <w:rPr>
          <w:rFonts w:ascii="Times New Roman" w:hAnsi="Times New Roman" w:cs="Times New Roman"/>
          <w:sz w:val="24"/>
          <w:szCs w:val="24"/>
        </w:rPr>
        <w:t>Минобрнауки</w:t>
      </w:r>
      <w:proofErr w:type="spellEnd"/>
      <w:r w:rsidRPr="00033063">
        <w:rPr>
          <w:rFonts w:ascii="Times New Roman" w:hAnsi="Times New Roman" w:cs="Times New Roman"/>
          <w:sz w:val="24"/>
          <w:szCs w:val="24"/>
        </w:rPr>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04 февраля 2011 года № 19707);</w:t>
      </w:r>
    </w:p>
    <w:p w:rsidR="00033063" w:rsidRPr="00033063" w:rsidRDefault="00033063" w:rsidP="00033063">
      <w:pPr>
        <w:shd w:val="clear" w:color="auto" w:fill="FFFFFF"/>
        <w:tabs>
          <w:tab w:val="left" w:pos="1637"/>
        </w:tabs>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 Санитарно-эпидемиологические правила и нормативы </w:t>
      </w:r>
      <w:proofErr w:type="spellStart"/>
      <w:r w:rsidRPr="00033063">
        <w:rPr>
          <w:rFonts w:ascii="Times New Roman" w:hAnsi="Times New Roman" w:cs="Times New Roman"/>
          <w:sz w:val="24"/>
          <w:szCs w:val="24"/>
        </w:rPr>
        <w:t>СанПиН</w:t>
      </w:r>
      <w:proofErr w:type="spellEnd"/>
      <w:r w:rsidRPr="00033063">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033063" w:rsidRPr="00033063" w:rsidRDefault="00033063" w:rsidP="00033063">
      <w:pPr>
        <w:shd w:val="clear" w:color="auto" w:fill="FFFFFF"/>
        <w:tabs>
          <w:tab w:val="left" w:pos="1637"/>
        </w:tabs>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Приказ  </w:t>
      </w:r>
      <w:proofErr w:type="spellStart"/>
      <w:r w:rsidRPr="00033063">
        <w:rPr>
          <w:rFonts w:ascii="Times New Roman" w:hAnsi="Times New Roman" w:cs="Times New Roman"/>
          <w:sz w:val="24"/>
          <w:szCs w:val="24"/>
        </w:rPr>
        <w:t>Минобрнауки</w:t>
      </w:r>
      <w:proofErr w:type="spellEnd"/>
      <w:r w:rsidRPr="00033063">
        <w:rPr>
          <w:rFonts w:ascii="Times New Roman" w:hAnsi="Times New Roman" w:cs="Times New Roman"/>
          <w:sz w:val="24"/>
          <w:szCs w:val="24"/>
        </w:rPr>
        <w:t xml:space="preserve"> РФ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12 декабря 2011 года № 22540);</w:t>
      </w:r>
    </w:p>
    <w:p w:rsidR="00033063" w:rsidRPr="00033063" w:rsidRDefault="00033063" w:rsidP="00033063">
      <w:pPr>
        <w:shd w:val="clear" w:color="auto" w:fill="FFFFFF"/>
        <w:tabs>
          <w:tab w:val="left" w:pos="1637"/>
        </w:tabs>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Письмо </w:t>
      </w:r>
      <w:proofErr w:type="spellStart"/>
      <w:r w:rsidRPr="00033063">
        <w:rPr>
          <w:rFonts w:ascii="Times New Roman" w:hAnsi="Times New Roman" w:cs="Times New Roman"/>
          <w:sz w:val="24"/>
          <w:szCs w:val="24"/>
        </w:rPr>
        <w:t>Минобрнауки</w:t>
      </w:r>
      <w:proofErr w:type="spellEnd"/>
      <w:r w:rsidRPr="00033063">
        <w:rPr>
          <w:rFonts w:ascii="Times New Roman" w:hAnsi="Times New Roman" w:cs="Times New Roman"/>
          <w:sz w:val="24"/>
          <w:szCs w:val="24"/>
        </w:rPr>
        <w:t xml:space="preserve"> РФ от 12.05.2011 года №03-296 «Об организации внеурочной деятельности при введении федерального государственного стандарта общего образования»;</w:t>
      </w:r>
    </w:p>
    <w:p w:rsidR="00033063" w:rsidRPr="00033063" w:rsidRDefault="00033063" w:rsidP="00033063">
      <w:pPr>
        <w:tabs>
          <w:tab w:val="left" w:pos="851"/>
        </w:tabs>
        <w:ind w:firstLine="567"/>
        <w:jc w:val="both"/>
        <w:rPr>
          <w:rFonts w:ascii="Times New Roman" w:hAnsi="Times New Roman" w:cs="Times New Roman"/>
          <w:sz w:val="24"/>
          <w:szCs w:val="24"/>
        </w:rPr>
      </w:pPr>
      <w:r w:rsidRPr="00033063">
        <w:rPr>
          <w:rFonts w:ascii="Times New Roman" w:hAnsi="Times New Roman" w:cs="Times New Roman"/>
          <w:bCs/>
          <w:sz w:val="24"/>
          <w:szCs w:val="24"/>
        </w:rPr>
        <w:t>- Федеральная целевая программа развития образования на 2011-2022 годы (одобрена 11 ноября 2011г. на заседании президиума правительства РФ);</w:t>
      </w:r>
    </w:p>
    <w:p w:rsidR="00033063" w:rsidRPr="00033063" w:rsidRDefault="00033063" w:rsidP="00033063">
      <w:pPr>
        <w:tabs>
          <w:tab w:val="left" w:pos="0"/>
          <w:tab w:val="left" w:pos="851"/>
        </w:tabs>
        <w:autoSpaceDE w:val="0"/>
        <w:ind w:firstLine="567"/>
        <w:jc w:val="both"/>
        <w:rPr>
          <w:rFonts w:ascii="Times New Roman" w:hAnsi="Times New Roman" w:cs="Times New Roman"/>
          <w:sz w:val="24"/>
          <w:szCs w:val="24"/>
        </w:rPr>
      </w:pPr>
      <w:r w:rsidRPr="00033063">
        <w:rPr>
          <w:rFonts w:ascii="Times New Roman" w:hAnsi="Times New Roman" w:cs="Times New Roman"/>
          <w:sz w:val="24"/>
          <w:szCs w:val="24"/>
        </w:rPr>
        <w:t>- Устав школы;</w:t>
      </w:r>
    </w:p>
    <w:p w:rsidR="00033063" w:rsidRPr="00033063" w:rsidRDefault="00033063" w:rsidP="00033063">
      <w:pPr>
        <w:tabs>
          <w:tab w:val="left" w:pos="0"/>
          <w:tab w:val="left" w:pos="851"/>
        </w:tabs>
        <w:autoSpaceDE w:val="0"/>
        <w:ind w:left="567"/>
        <w:jc w:val="both"/>
        <w:rPr>
          <w:rFonts w:ascii="Times New Roman" w:hAnsi="Times New Roman" w:cs="Times New Roman"/>
          <w:sz w:val="24"/>
          <w:szCs w:val="24"/>
        </w:rPr>
      </w:pPr>
      <w:r w:rsidRPr="00033063">
        <w:rPr>
          <w:rFonts w:ascii="Times New Roman" w:hAnsi="Times New Roman" w:cs="Times New Roman"/>
          <w:sz w:val="24"/>
          <w:szCs w:val="24"/>
        </w:rPr>
        <w:t>- Локальные акты школы.</w:t>
      </w:r>
    </w:p>
    <w:p w:rsidR="00033063" w:rsidRPr="00033063" w:rsidRDefault="00033063" w:rsidP="00033063">
      <w:pPr>
        <w:ind w:firstLine="567"/>
        <w:jc w:val="both"/>
        <w:rPr>
          <w:rFonts w:ascii="Times New Roman" w:hAnsi="Times New Roman" w:cs="Times New Roman"/>
          <w:spacing w:val="6"/>
          <w:sz w:val="24"/>
          <w:szCs w:val="24"/>
        </w:rPr>
      </w:pPr>
      <w:r w:rsidRPr="00033063">
        <w:rPr>
          <w:rFonts w:ascii="Times New Roman" w:hAnsi="Times New Roman" w:cs="Times New Roman"/>
          <w:b/>
          <w:spacing w:val="6"/>
          <w:sz w:val="24"/>
          <w:szCs w:val="24"/>
        </w:rPr>
        <w:t>Целью</w:t>
      </w:r>
      <w:r w:rsidRPr="00033063">
        <w:rPr>
          <w:rFonts w:ascii="Times New Roman" w:hAnsi="Times New Roman" w:cs="Times New Roman"/>
          <w:i/>
          <w:spacing w:val="6"/>
          <w:sz w:val="24"/>
          <w:szCs w:val="24"/>
        </w:rPr>
        <w:t xml:space="preserve"> </w:t>
      </w:r>
      <w:r w:rsidRPr="00033063">
        <w:rPr>
          <w:rFonts w:ascii="Times New Roman" w:hAnsi="Times New Roman" w:cs="Times New Roman"/>
          <w:spacing w:val="6"/>
          <w:sz w:val="24"/>
          <w:szCs w:val="24"/>
        </w:rPr>
        <w:t xml:space="preserve">реализации </w:t>
      </w:r>
      <w:r w:rsidRPr="00033063">
        <w:rPr>
          <w:rFonts w:ascii="Times New Roman" w:hAnsi="Times New Roman" w:cs="Times New Roman"/>
          <w:iCs/>
          <w:sz w:val="24"/>
          <w:szCs w:val="24"/>
        </w:rPr>
        <w:t>ООП НОО</w:t>
      </w:r>
      <w:r w:rsidRPr="00033063">
        <w:rPr>
          <w:rFonts w:ascii="Times New Roman" w:hAnsi="Times New Roman" w:cs="Times New Roman"/>
          <w:spacing w:val="6"/>
          <w:sz w:val="24"/>
          <w:szCs w:val="24"/>
        </w:rPr>
        <w:t xml:space="preserve">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033063" w:rsidRDefault="00033063" w:rsidP="00033063">
      <w:pPr>
        <w:ind w:firstLine="567"/>
        <w:jc w:val="both"/>
        <w:rPr>
          <w:rFonts w:ascii="Times New Roman" w:eastAsia="@Arial Unicode MS" w:hAnsi="Times New Roman" w:cs="Times New Roman"/>
          <w:b/>
          <w:sz w:val="24"/>
          <w:szCs w:val="24"/>
        </w:rPr>
      </w:pPr>
    </w:p>
    <w:p w:rsidR="00033063" w:rsidRPr="00033063" w:rsidRDefault="00033063" w:rsidP="00033063">
      <w:pPr>
        <w:ind w:firstLine="567"/>
        <w:jc w:val="both"/>
        <w:rPr>
          <w:rFonts w:ascii="Times New Roman" w:hAnsi="Times New Roman" w:cs="Times New Roman"/>
          <w:spacing w:val="6"/>
          <w:sz w:val="24"/>
          <w:szCs w:val="24"/>
        </w:rPr>
      </w:pPr>
      <w:r w:rsidRPr="00033063">
        <w:rPr>
          <w:rFonts w:ascii="Times New Roman" w:eastAsia="@Arial Unicode MS" w:hAnsi="Times New Roman" w:cs="Times New Roman"/>
          <w:b/>
          <w:sz w:val="24"/>
          <w:szCs w:val="24"/>
        </w:rPr>
        <w:lastRenderedPageBreak/>
        <w:t xml:space="preserve">Задачами </w:t>
      </w:r>
      <w:r w:rsidRPr="00033063">
        <w:rPr>
          <w:rFonts w:ascii="Times New Roman" w:eastAsia="@Arial Unicode MS" w:hAnsi="Times New Roman" w:cs="Times New Roman"/>
          <w:b/>
          <w:i/>
          <w:sz w:val="24"/>
          <w:szCs w:val="24"/>
        </w:rPr>
        <w:t xml:space="preserve"> </w:t>
      </w:r>
      <w:r w:rsidRPr="00033063">
        <w:rPr>
          <w:rFonts w:ascii="Times New Roman" w:hAnsi="Times New Roman" w:cs="Times New Roman"/>
          <w:iCs/>
          <w:sz w:val="24"/>
          <w:szCs w:val="24"/>
        </w:rPr>
        <w:t>ООП НОО</w:t>
      </w:r>
      <w:r w:rsidRPr="00033063">
        <w:rPr>
          <w:rFonts w:ascii="Times New Roman" w:eastAsia="@Arial Unicode MS" w:hAnsi="Times New Roman" w:cs="Times New Roman"/>
          <w:sz w:val="24"/>
          <w:szCs w:val="24"/>
        </w:rPr>
        <w:t xml:space="preserve"> </w:t>
      </w:r>
      <w:r w:rsidRPr="00033063">
        <w:rPr>
          <w:rFonts w:ascii="Times New Roman" w:hAnsi="Times New Roman" w:cs="Times New Roman"/>
          <w:bCs/>
          <w:sz w:val="24"/>
          <w:szCs w:val="24"/>
        </w:rPr>
        <w:t>являются</w:t>
      </w:r>
      <w:r w:rsidRPr="00033063">
        <w:rPr>
          <w:rFonts w:ascii="Times New Roman" w:eastAsia="@Arial Unicode MS" w:hAnsi="Times New Roman" w:cs="Times New Roman"/>
          <w:sz w:val="24"/>
          <w:szCs w:val="24"/>
        </w:rPr>
        <w:t>:</w:t>
      </w:r>
    </w:p>
    <w:p w:rsidR="00033063" w:rsidRPr="00033063" w:rsidRDefault="00033063" w:rsidP="00033063">
      <w:pPr>
        <w:widowControl w:val="0"/>
        <w:numPr>
          <w:ilvl w:val="0"/>
          <w:numId w:val="2"/>
        </w:numPr>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spacing w:val="6"/>
          <w:sz w:val="24"/>
          <w:szCs w:val="24"/>
        </w:rPr>
      </w:pPr>
      <w:r w:rsidRPr="00033063">
        <w:rPr>
          <w:rFonts w:ascii="Times New Roman" w:hAnsi="Times New Roman" w:cs="Times New Roman"/>
          <w:spacing w:val="6"/>
          <w:sz w:val="24"/>
          <w:szCs w:val="24"/>
        </w:rP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033063" w:rsidRPr="00033063" w:rsidRDefault="00033063" w:rsidP="00033063">
      <w:pPr>
        <w:widowControl w:val="0"/>
        <w:numPr>
          <w:ilvl w:val="0"/>
          <w:numId w:val="2"/>
        </w:numPr>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spacing w:val="6"/>
          <w:sz w:val="24"/>
          <w:szCs w:val="24"/>
        </w:rPr>
      </w:pPr>
      <w:r w:rsidRPr="00033063">
        <w:rPr>
          <w:rFonts w:ascii="Times New Roman" w:hAnsi="Times New Roman" w:cs="Times New Roman"/>
          <w:spacing w:val="6"/>
          <w:sz w:val="24"/>
          <w:szCs w:val="24"/>
        </w:rPr>
        <w:t> развитие и укрепление интереса к познанию самого себя  и окружающего мира;</w:t>
      </w:r>
    </w:p>
    <w:p w:rsidR="00033063" w:rsidRPr="00033063" w:rsidRDefault="00033063" w:rsidP="00033063">
      <w:pPr>
        <w:widowControl w:val="0"/>
        <w:numPr>
          <w:ilvl w:val="0"/>
          <w:numId w:val="2"/>
        </w:numPr>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spacing w:val="6"/>
          <w:sz w:val="24"/>
          <w:szCs w:val="24"/>
        </w:rPr>
      </w:pPr>
      <w:r w:rsidRPr="00033063">
        <w:rPr>
          <w:rFonts w:ascii="Times New Roman" w:hAnsi="Times New Roman" w:cs="Times New Roman"/>
          <w:spacing w:val="6"/>
          <w:sz w:val="24"/>
          <w:szCs w:val="24"/>
        </w:rPr>
        <w:t xml:space="preserve"> воспитание любви к своему селу, к своей семье, к своей Родине, к её природе,   истории, культуре;</w:t>
      </w:r>
    </w:p>
    <w:p w:rsidR="00033063" w:rsidRPr="00033063" w:rsidRDefault="00033063" w:rsidP="00033063">
      <w:pPr>
        <w:widowControl w:val="0"/>
        <w:numPr>
          <w:ilvl w:val="0"/>
          <w:numId w:val="2"/>
        </w:numPr>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spacing w:val="6"/>
          <w:sz w:val="24"/>
          <w:szCs w:val="24"/>
        </w:rPr>
      </w:pPr>
      <w:r w:rsidRPr="00033063">
        <w:rPr>
          <w:rFonts w:ascii="Times New Roman" w:hAnsi="Times New Roman" w:cs="Times New Roman"/>
          <w:spacing w:val="6"/>
          <w:sz w:val="24"/>
          <w:szCs w:val="24"/>
        </w:rPr>
        <w:t>формирование опыта этически и экологически обоснованного поведения в природной и социальной среде;</w:t>
      </w:r>
    </w:p>
    <w:p w:rsidR="00033063" w:rsidRPr="00033063" w:rsidRDefault="00033063" w:rsidP="00033063">
      <w:pPr>
        <w:widowControl w:val="0"/>
        <w:numPr>
          <w:ilvl w:val="0"/>
          <w:numId w:val="2"/>
        </w:numPr>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spacing w:val="6"/>
          <w:sz w:val="24"/>
          <w:szCs w:val="24"/>
        </w:rPr>
      </w:pPr>
      <w:r w:rsidRPr="00033063">
        <w:rPr>
          <w:rFonts w:ascii="Times New Roman" w:hAnsi="Times New Roman" w:cs="Times New Roman"/>
          <w:spacing w:val="6"/>
          <w:sz w:val="24"/>
          <w:szCs w:val="24"/>
        </w:rPr>
        <w:t>обеспечение повышенного уровня образования за счет углубленного изучения английского языка;</w:t>
      </w:r>
    </w:p>
    <w:p w:rsidR="00033063" w:rsidRPr="00033063" w:rsidRDefault="00033063" w:rsidP="00033063">
      <w:pPr>
        <w:widowControl w:val="0"/>
        <w:numPr>
          <w:ilvl w:val="0"/>
          <w:numId w:val="2"/>
        </w:numPr>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spacing w:val="6"/>
          <w:sz w:val="24"/>
          <w:szCs w:val="24"/>
        </w:rPr>
      </w:pPr>
      <w:r w:rsidRPr="00033063">
        <w:rPr>
          <w:rFonts w:ascii="Times New Roman" w:hAnsi="Times New Roman" w:cs="Times New Roman"/>
          <w:spacing w:val="6"/>
          <w:sz w:val="24"/>
          <w:szCs w:val="24"/>
        </w:rPr>
        <w:t>создание условий для развития способностей и склонностей младших школьников в соответствии с их специфическими потребностями  через расширение сферы дополнительного образования, его дальнейшей интеграции с общим образованием;</w:t>
      </w:r>
    </w:p>
    <w:p w:rsidR="00033063" w:rsidRPr="00033063" w:rsidRDefault="00033063" w:rsidP="00033063">
      <w:pPr>
        <w:widowControl w:val="0"/>
        <w:numPr>
          <w:ilvl w:val="0"/>
          <w:numId w:val="2"/>
        </w:numPr>
        <w:shd w:val="clear" w:color="auto" w:fill="FFFFFF"/>
        <w:tabs>
          <w:tab w:val="left" w:pos="993"/>
        </w:tabs>
        <w:suppressAutoHyphens/>
        <w:autoSpaceDE w:val="0"/>
        <w:autoSpaceDN w:val="0"/>
        <w:adjustRightInd w:val="0"/>
        <w:spacing w:after="0" w:line="240" w:lineRule="auto"/>
        <w:ind w:firstLine="567"/>
        <w:jc w:val="both"/>
        <w:rPr>
          <w:rFonts w:ascii="Times New Roman" w:hAnsi="Times New Roman" w:cs="Times New Roman"/>
          <w:spacing w:val="6"/>
          <w:sz w:val="24"/>
          <w:szCs w:val="24"/>
        </w:rPr>
      </w:pPr>
      <w:r w:rsidRPr="00033063">
        <w:rPr>
          <w:rFonts w:ascii="Times New Roman" w:hAnsi="Times New Roman" w:cs="Times New Roman"/>
          <w:spacing w:val="6"/>
          <w:sz w:val="24"/>
          <w:szCs w:val="24"/>
        </w:rPr>
        <w:t xml:space="preserve">организация </w:t>
      </w:r>
      <w:proofErr w:type="spellStart"/>
      <w:r w:rsidRPr="00033063">
        <w:rPr>
          <w:rFonts w:ascii="Times New Roman" w:hAnsi="Times New Roman" w:cs="Times New Roman"/>
          <w:spacing w:val="6"/>
          <w:sz w:val="24"/>
          <w:szCs w:val="24"/>
        </w:rPr>
        <w:t>здоровьесберегающего</w:t>
      </w:r>
      <w:proofErr w:type="spellEnd"/>
      <w:r w:rsidRPr="00033063">
        <w:rPr>
          <w:rFonts w:ascii="Times New Roman" w:hAnsi="Times New Roman" w:cs="Times New Roman"/>
          <w:spacing w:val="6"/>
          <w:sz w:val="24"/>
          <w:szCs w:val="24"/>
        </w:rPr>
        <w:t xml:space="preserve"> образовательного пространства. </w:t>
      </w:r>
    </w:p>
    <w:p w:rsidR="00033063" w:rsidRPr="00033063" w:rsidRDefault="00033063" w:rsidP="00033063">
      <w:pPr>
        <w:ind w:firstLine="435"/>
        <w:jc w:val="both"/>
        <w:rPr>
          <w:rFonts w:ascii="Times New Roman" w:eastAsia="@Arial Unicode MS" w:hAnsi="Times New Roman" w:cs="Times New Roman"/>
          <w:sz w:val="24"/>
          <w:szCs w:val="24"/>
        </w:rPr>
      </w:pPr>
      <w:r w:rsidRPr="00033063">
        <w:rPr>
          <w:rFonts w:ascii="Times New Roman" w:eastAsia="@Arial Unicode MS" w:hAnsi="Times New Roman" w:cs="Times New Roman"/>
          <w:b/>
          <w:sz w:val="24"/>
          <w:szCs w:val="24"/>
        </w:rPr>
        <w:t xml:space="preserve">В основе реализации основной образовательной программы лежит </w:t>
      </w:r>
      <w:proofErr w:type="spellStart"/>
      <w:r w:rsidRPr="00033063">
        <w:rPr>
          <w:rFonts w:ascii="Times New Roman" w:eastAsia="@Arial Unicode MS" w:hAnsi="Times New Roman" w:cs="Times New Roman"/>
          <w:b/>
          <w:sz w:val="24"/>
          <w:szCs w:val="24"/>
        </w:rPr>
        <w:t>системно-деятельностный</w:t>
      </w:r>
      <w:proofErr w:type="spellEnd"/>
      <w:r w:rsidRPr="00033063">
        <w:rPr>
          <w:rFonts w:ascii="Times New Roman" w:eastAsia="@Arial Unicode MS" w:hAnsi="Times New Roman" w:cs="Times New Roman"/>
          <w:b/>
          <w:sz w:val="24"/>
          <w:szCs w:val="24"/>
        </w:rPr>
        <w:t xml:space="preserve"> подход</w:t>
      </w:r>
      <w:r w:rsidRPr="00033063">
        <w:rPr>
          <w:rFonts w:ascii="Times New Roman" w:eastAsia="@Arial Unicode MS" w:hAnsi="Times New Roman" w:cs="Times New Roman"/>
          <w:sz w:val="24"/>
          <w:szCs w:val="24"/>
        </w:rPr>
        <w:t>, который предполагает:</w:t>
      </w:r>
    </w:p>
    <w:p w:rsidR="00033063" w:rsidRPr="00033063" w:rsidRDefault="00033063" w:rsidP="00033063">
      <w:pPr>
        <w:pStyle w:val="a7"/>
        <w:numPr>
          <w:ilvl w:val="0"/>
          <w:numId w:val="2"/>
        </w:numPr>
        <w:tabs>
          <w:tab w:val="left" w:pos="0"/>
          <w:tab w:val="left" w:pos="540"/>
        </w:tabs>
        <w:autoSpaceDE w:val="0"/>
        <w:autoSpaceDN w:val="0"/>
        <w:adjustRightInd w:val="0"/>
        <w:contextualSpacing/>
        <w:jc w:val="both"/>
        <w:rPr>
          <w:rFonts w:ascii="Times New Roman" w:eastAsia="@Arial Unicode MS" w:cs="Times New Roman"/>
        </w:rPr>
      </w:pPr>
      <w:r w:rsidRPr="00033063">
        <w:rPr>
          <w:rFonts w:ascii="Times New Roman" w:eastAsia="@Arial Unicode MS" w:cs="Times New Roman"/>
        </w:rPr>
        <w:t xml:space="preserve">наличие у детей познавательного мотива (желания узнать, открыть, научиться)              и конкретной учебной цели (понимания того, что именно нужно выяснить, освоить); </w:t>
      </w:r>
    </w:p>
    <w:p w:rsidR="00033063" w:rsidRPr="00033063" w:rsidRDefault="00033063" w:rsidP="00033063">
      <w:pPr>
        <w:pStyle w:val="a7"/>
        <w:numPr>
          <w:ilvl w:val="0"/>
          <w:numId w:val="2"/>
        </w:numPr>
        <w:tabs>
          <w:tab w:val="left" w:pos="0"/>
          <w:tab w:val="left" w:pos="540"/>
        </w:tabs>
        <w:autoSpaceDE w:val="0"/>
        <w:autoSpaceDN w:val="0"/>
        <w:adjustRightInd w:val="0"/>
        <w:contextualSpacing/>
        <w:jc w:val="both"/>
        <w:rPr>
          <w:rFonts w:ascii="Times New Roman" w:eastAsia="@Arial Unicode MS" w:cs="Times New Roman"/>
        </w:rPr>
      </w:pPr>
      <w:r w:rsidRPr="00033063">
        <w:rPr>
          <w:rFonts w:ascii="Times New Roman" w:eastAsia="@Arial Unicode MS" w:cs="Times New Roman"/>
        </w:rPr>
        <w:t xml:space="preserve">выполнение учениками определённых действий для приобретения недостающих знаний; </w:t>
      </w:r>
    </w:p>
    <w:p w:rsidR="00033063" w:rsidRPr="00033063" w:rsidRDefault="00033063" w:rsidP="00033063">
      <w:pPr>
        <w:pStyle w:val="a7"/>
        <w:numPr>
          <w:ilvl w:val="0"/>
          <w:numId w:val="2"/>
        </w:numPr>
        <w:tabs>
          <w:tab w:val="left" w:pos="0"/>
          <w:tab w:val="left" w:pos="540"/>
        </w:tabs>
        <w:autoSpaceDE w:val="0"/>
        <w:autoSpaceDN w:val="0"/>
        <w:adjustRightInd w:val="0"/>
        <w:contextualSpacing/>
        <w:jc w:val="both"/>
        <w:rPr>
          <w:rFonts w:ascii="Times New Roman" w:eastAsia="@Arial Unicode MS" w:cs="Times New Roman"/>
        </w:rPr>
      </w:pPr>
      <w:r w:rsidRPr="00033063">
        <w:rPr>
          <w:rFonts w:ascii="Times New Roman" w:eastAsia="@Arial Unicode MS" w:cs="Times New Roman"/>
        </w:rPr>
        <w:t xml:space="preserve">выявление и освоение учащимися способа действия, позволяющего осознанно применять приобретённые знания; </w:t>
      </w:r>
    </w:p>
    <w:p w:rsidR="00033063" w:rsidRPr="00033063" w:rsidRDefault="00033063" w:rsidP="00033063">
      <w:pPr>
        <w:pStyle w:val="a7"/>
        <w:numPr>
          <w:ilvl w:val="0"/>
          <w:numId w:val="2"/>
        </w:numPr>
        <w:tabs>
          <w:tab w:val="left" w:pos="0"/>
          <w:tab w:val="left" w:pos="540"/>
        </w:tabs>
        <w:autoSpaceDE w:val="0"/>
        <w:autoSpaceDN w:val="0"/>
        <w:adjustRightInd w:val="0"/>
        <w:contextualSpacing/>
        <w:jc w:val="both"/>
        <w:rPr>
          <w:rFonts w:ascii="Times New Roman" w:eastAsia="@Arial Unicode MS" w:cs="Times New Roman"/>
        </w:rPr>
      </w:pPr>
      <w:r w:rsidRPr="00033063">
        <w:rPr>
          <w:rFonts w:ascii="Times New Roman" w:eastAsia="@Arial Unicode MS" w:cs="Times New Roman"/>
        </w:rPr>
        <w:t xml:space="preserve">формирование у школьников умения контролировать свои действия – как после   их завершения, так и по ходу; </w:t>
      </w:r>
    </w:p>
    <w:p w:rsidR="00033063" w:rsidRPr="00033063" w:rsidRDefault="00033063" w:rsidP="00033063">
      <w:pPr>
        <w:widowControl w:val="0"/>
        <w:numPr>
          <w:ilvl w:val="0"/>
          <w:numId w:val="2"/>
        </w:numPr>
        <w:tabs>
          <w:tab w:val="left" w:pos="0"/>
          <w:tab w:val="left" w:pos="540"/>
        </w:tabs>
        <w:suppressAutoHyphens/>
        <w:autoSpaceDE w:val="0"/>
        <w:autoSpaceDN w:val="0"/>
        <w:adjustRightInd w:val="0"/>
        <w:spacing w:after="0" w:line="240" w:lineRule="auto"/>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включение содержания обучения в контекст решения значимых жизненных задач.</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ООП НОО опирается на развивающую парадигму, представленную в виде основополагающих </w:t>
      </w:r>
      <w:r w:rsidRPr="00033063">
        <w:rPr>
          <w:rFonts w:ascii="Times New Roman" w:hAnsi="Times New Roman" w:cs="Times New Roman"/>
          <w:b/>
          <w:sz w:val="24"/>
          <w:szCs w:val="24"/>
        </w:rPr>
        <w:t>принципов</w:t>
      </w:r>
      <w:r w:rsidRPr="00033063">
        <w:rPr>
          <w:rFonts w:ascii="Times New Roman" w:hAnsi="Times New Roman" w:cs="Times New Roman"/>
          <w:sz w:val="24"/>
          <w:szCs w:val="24"/>
        </w:rPr>
        <w:t>: </w:t>
      </w:r>
    </w:p>
    <w:p w:rsidR="00033063" w:rsidRPr="00033063" w:rsidRDefault="00033063" w:rsidP="00033063">
      <w:pPr>
        <w:widowControl w:val="0"/>
        <w:numPr>
          <w:ilvl w:val="0"/>
          <w:numId w:val="3"/>
        </w:numPr>
        <w:tabs>
          <w:tab w:val="left" w:pos="1134"/>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033063">
        <w:rPr>
          <w:rFonts w:ascii="Times New Roman" w:hAnsi="Times New Roman" w:cs="Times New Roman"/>
          <w:sz w:val="24"/>
          <w:szCs w:val="24"/>
        </w:rPr>
        <w:t>принцип целостного представления о мире</w:t>
      </w:r>
    </w:p>
    <w:p w:rsidR="00033063" w:rsidRPr="00033063" w:rsidRDefault="00033063" w:rsidP="00033063">
      <w:pPr>
        <w:widowControl w:val="0"/>
        <w:numPr>
          <w:ilvl w:val="0"/>
          <w:numId w:val="3"/>
        </w:numPr>
        <w:tabs>
          <w:tab w:val="left" w:pos="1134"/>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033063">
        <w:rPr>
          <w:rFonts w:ascii="Times New Roman" w:hAnsi="Times New Roman" w:cs="Times New Roman"/>
          <w:sz w:val="24"/>
          <w:szCs w:val="24"/>
        </w:rPr>
        <w:t>принцип преемственности</w:t>
      </w:r>
    </w:p>
    <w:p w:rsidR="00033063" w:rsidRPr="00033063" w:rsidRDefault="00033063" w:rsidP="00033063">
      <w:pPr>
        <w:widowControl w:val="0"/>
        <w:numPr>
          <w:ilvl w:val="0"/>
          <w:numId w:val="3"/>
        </w:numPr>
        <w:tabs>
          <w:tab w:val="left" w:pos="1134"/>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033063">
        <w:rPr>
          <w:rFonts w:ascii="Times New Roman" w:hAnsi="Times New Roman" w:cs="Times New Roman"/>
          <w:sz w:val="24"/>
          <w:szCs w:val="24"/>
        </w:rPr>
        <w:t>принцип дифференциации и индивидуализации обучения</w:t>
      </w:r>
    </w:p>
    <w:p w:rsidR="00033063" w:rsidRPr="00033063" w:rsidRDefault="00033063" w:rsidP="00033063">
      <w:pPr>
        <w:widowControl w:val="0"/>
        <w:numPr>
          <w:ilvl w:val="0"/>
          <w:numId w:val="3"/>
        </w:numPr>
        <w:tabs>
          <w:tab w:val="left" w:pos="1134"/>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033063">
        <w:rPr>
          <w:rFonts w:ascii="Times New Roman" w:hAnsi="Times New Roman" w:cs="Times New Roman"/>
          <w:sz w:val="24"/>
          <w:szCs w:val="24"/>
        </w:rPr>
        <w:t>принцип творчества</w:t>
      </w:r>
    </w:p>
    <w:p w:rsidR="00033063" w:rsidRPr="00033063" w:rsidRDefault="00033063" w:rsidP="00033063">
      <w:pPr>
        <w:widowControl w:val="0"/>
        <w:numPr>
          <w:ilvl w:val="0"/>
          <w:numId w:val="3"/>
        </w:numPr>
        <w:tabs>
          <w:tab w:val="left" w:pos="1134"/>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033063">
        <w:rPr>
          <w:rFonts w:ascii="Times New Roman" w:hAnsi="Times New Roman" w:cs="Times New Roman"/>
          <w:sz w:val="24"/>
          <w:szCs w:val="24"/>
        </w:rPr>
        <w:t>принцип психологической комфортности</w:t>
      </w:r>
    </w:p>
    <w:p w:rsidR="00033063" w:rsidRPr="00033063" w:rsidRDefault="00033063" w:rsidP="00033063">
      <w:pPr>
        <w:widowControl w:val="0"/>
        <w:numPr>
          <w:ilvl w:val="0"/>
          <w:numId w:val="3"/>
        </w:numPr>
        <w:tabs>
          <w:tab w:val="left" w:pos="1134"/>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033063">
        <w:rPr>
          <w:rFonts w:ascii="Times New Roman" w:hAnsi="Times New Roman" w:cs="Times New Roman"/>
          <w:sz w:val="24"/>
          <w:szCs w:val="24"/>
        </w:rPr>
        <w:t>принцип вариативности</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Перечисленные дидактические принципы необходимы для реализации современных целей образования. </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bCs/>
          <w:sz w:val="24"/>
          <w:szCs w:val="24"/>
        </w:rPr>
        <w:t xml:space="preserve">Основными </w:t>
      </w:r>
      <w:r w:rsidRPr="00033063">
        <w:rPr>
          <w:rFonts w:ascii="Times New Roman" w:hAnsi="Times New Roman" w:cs="Times New Roman"/>
          <w:b/>
          <w:bCs/>
          <w:sz w:val="24"/>
          <w:szCs w:val="24"/>
        </w:rPr>
        <w:t>средства реализации ООП НОО</w:t>
      </w:r>
      <w:r w:rsidRPr="00033063">
        <w:rPr>
          <w:rFonts w:ascii="Times New Roman" w:hAnsi="Times New Roman" w:cs="Times New Roman"/>
          <w:bCs/>
          <w:sz w:val="24"/>
          <w:szCs w:val="24"/>
        </w:rPr>
        <w:t xml:space="preserve"> являются:</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значительный воспитательный потенциал;</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системно выстроенный потенциал для включения младших школьников   в учебную    деятельность;</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возможности для дифференцированного и личностно – ориентированного   образования школьников;</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  преобладание проблемно – поискового метода обучения;</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практическая направленность содержания материала с опорой на социальный опыт   ученика;</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творческие, проектные задания, учебные диалоги;</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возможности для моделирования изучаемых объектов и явлений окружающего мира;</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возможности для разнообразия организационных форм обучения, в том числе   с   использованием электронных ресурсов. </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b/>
          <w:sz w:val="24"/>
          <w:szCs w:val="24"/>
        </w:rPr>
        <w:t>Основная образовательная программа начального общего образования сформирована с учётом особенностей первой ступени общего образования как фундамента всего последующего обучения.</w:t>
      </w:r>
      <w:r w:rsidRPr="00033063">
        <w:rPr>
          <w:rFonts w:ascii="Times New Roman" w:hAnsi="Times New Roman" w:cs="Times New Roman"/>
          <w:sz w:val="24"/>
          <w:szCs w:val="24"/>
        </w:rPr>
        <w:t xml:space="preserve"> Начальная школа — особый этап в жизни ребёнка, связанный:</w:t>
      </w:r>
    </w:p>
    <w:p w:rsidR="00033063" w:rsidRPr="00033063" w:rsidRDefault="00033063" w:rsidP="00033063">
      <w:pPr>
        <w:ind w:firstLine="454"/>
        <w:jc w:val="both"/>
        <w:rPr>
          <w:rFonts w:ascii="Times New Roman" w:hAnsi="Times New Roman" w:cs="Times New Roman"/>
          <w:sz w:val="24"/>
          <w:szCs w:val="24"/>
        </w:rPr>
      </w:pPr>
      <w:proofErr w:type="gramStart"/>
      <w:r w:rsidRPr="00033063">
        <w:rPr>
          <w:rFonts w:ascii="Times New Roman" w:hAnsi="Times New Roman" w:cs="Times New Roman"/>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roofErr w:type="gramEnd"/>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xml:space="preserve">• с изменением при этом самооценки ребёнка, которая приобретает черты адекватности и </w:t>
      </w:r>
      <w:proofErr w:type="spellStart"/>
      <w:r w:rsidRPr="00033063">
        <w:rPr>
          <w:rFonts w:ascii="Times New Roman" w:hAnsi="Times New Roman" w:cs="Times New Roman"/>
          <w:sz w:val="24"/>
          <w:szCs w:val="24"/>
        </w:rPr>
        <w:t>рефлексивности</w:t>
      </w:r>
      <w:proofErr w:type="spellEnd"/>
      <w:r w:rsidRPr="00033063">
        <w:rPr>
          <w:rFonts w:ascii="Times New Roman" w:hAnsi="Times New Roman" w:cs="Times New Roman"/>
          <w:sz w:val="24"/>
          <w:szCs w:val="24"/>
        </w:rPr>
        <w:t>;</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xml:space="preserve">• с моральным развитием, которое существенным образом связано с характером сотрудничества </w:t>
      </w:r>
      <w:proofErr w:type="gramStart"/>
      <w:r w:rsidRPr="00033063">
        <w:rPr>
          <w:rFonts w:ascii="Times New Roman" w:hAnsi="Times New Roman" w:cs="Times New Roman"/>
          <w:sz w:val="24"/>
          <w:szCs w:val="24"/>
        </w:rPr>
        <w:t>со</w:t>
      </w:r>
      <w:proofErr w:type="gramEnd"/>
      <w:r w:rsidRPr="00033063">
        <w:rPr>
          <w:rFonts w:ascii="Times New Roman" w:hAnsi="Times New Roman" w:cs="Times New Roman"/>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При составлении основной образовательной программы приняты во внимание возрастные особенности младшего школьного возраста (от 6,5 до 11 лет):</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lastRenderedPageBreak/>
        <w:t>• 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ООП НОО реализуется через организацию урочной и внеурочной деятельности.</w:t>
      </w:r>
    </w:p>
    <w:p w:rsidR="00033063" w:rsidRPr="00033063" w:rsidRDefault="00033063" w:rsidP="00033063">
      <w:pPr>
        <w:snapToGrid w:val="0"/>
        <w:ind w:firstLine="567"/>
        <w:jc w:val="both"/>
        <w:rPr>
          <w:rFonts w:ascii="Times New Roman" w:hAnsi="Times New Roman" w:cs="Times New Roman"/>
          <w:sz w:val="24"/>
          <w:szCs w:val="24"/>
        </w:rPr>
      </w:pPr>
      <w:r w:rsidRPr="00033063">
        <w:rPr>
          <w:rFonts w:ascii="Times New Roman" w:hAnsi="Times New Roman" w:cs="Times New Roman"/>
          <w:sz w:val="24"/>
          <w:szCs w:val="24"/>
        </w:rPr>
        <w:t>С учетом условий работы образовательного учреждения, приоритетных направлений образовательной деятельности и специфики средств обучения (на основе  Примерной  основной  образовательной  программы  образовательного  учреждения  (начальная  школа),  концепции  УМК  «Школа  России») в документе раскрыты цели, принципы и подходы к отбору содержания, организации педагогического процесса, характеризуется учебный план начальной школы.</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Для повышения эффективности учебно-воспитательного процесса в реализации целей ООП НОО в МКОУ «</w:t>
      </w:r>
      <w:proofErr w:type="spellStart"/>
      <w:r w:rsidRPr="00033063">
        <w:rPr>
          <w:rFonts w:ascii="Times New Roman" w:hAnsi="Times New Roman" w:cs="Times New Roman"/>
          <w:sz w:val="24"/>
          <w:szCs w:val="24"/>
        </w:rPr>
        <w:t>Уцмиюртовская</w:t>
      </w:r>
      <w:proofErr w:type="spellEnd"/>
      <w:r w:rsidRPr="00033063">
        <w:rPr>
          <w:rFonts w:ascii="Times New Roman" w:hAnsi="Times New Roman" w:cs="Times New Roman"/>
          <w:sz w:val="24"/>
          <w:szCs w:val="24"/>
        </w:rPr>
        <w:t xml:space="preserve"> СОШ»</w:t>
      </w:r>
      <w:proofErr w:type="gramStart"/>
      <w:r w:rsidRPr="00033063">
        <w:rPr>
          <w:rFonts w:ascii="Times New Roman" w:hAnsi="Times New Roman" w:cs="Times New Roman"/>
          <w:sz w:val="24"/>
          <w:szCs w:val="24"/>
        </w:rPr>
        <w:t>.</w:t>
      </w:r>
      <w:proofErr w:type="gramEnd"/>
      <w:r w:rsidRPr="00033063">
        <w:rPr>
          <w:rFonts w:ascii="Times New Roman" w:hAnsi="Times New Roman" w:cs="Times New Roman"/>
          <w:sz w:val="24"/>
          <w:szCs w:val="24"/>
        </w:rPr>
        <w:t xml:space="preserve"> </w:t>
      </w:r>
      <w:proofErr w:type="gramStart"/>
      <w:r w:rsidRPr="00033063">
        <w:rPr>
          <w:rFonts w:ascii="Times New Roman" w:hAnsi="Times New Roman" w:cs="Times New Roman"/>
          <w:sz w:val="24"/>
          <w:szCs w:val="24"/>
        </w:rPr>
        <w:t>и</w:t>
      </w:r>
      <w:proofErr w:type="gramEnd"/>
      <w:r w:rsidRPr="00033063">
        <w:rPr>
          <w:rFonts w:ascii="Times New Roman" w:hAnsi="Times New Roman" w:cs="Times New Roman"/>
          <w:sz w:val="24"/>
          <w:szCs w:val="24"/>
        </w:rPr>
        <w:t xml:space="preserve">спользуются следующие </w:t>
      </w:r>
      <w:r w:rsidRPr="00033063">
        <w:rPr>
          <w:rFonts w:ascii="Times New Roman" w:hAnsi="Times New Roman" w:cs="Times New Roman"/>
          <w:b/>
          <w:sz w:val="24"/>
          <w:szCs w:val="24"/>
        </w:rPr>
        <w:t>технологии</w:t>
      </w:r>
      <w:r w:rsidRPr="00033063">
        <w:rPr>
          <w:rFonts w:ascii="Times New Roman" w:hAnsi="Times New Roman" w:cs="Times New Roman"/>
          <w:sz w:val="24"/>
          <w:szCs w:val="24"/>
        </w:rPr>
        <w:t>:</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личностно-ориентированное обучение;</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проблемно-диалогическая технология;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технология организации проектной деятельности;</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игровые технологии;</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информационно-коммуникационные технологии;</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технология оценивания образовательных достижений (учебных успехов).</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ООП НОО является преемственной по отношению к дошкольному образованию.</w:t>
      </w:r>
    </w:p>
    <w:p w:rsidR="00033063" w:rsidRPr="00033063" w:rsidRDefault="00033063" w:rsidP="00033063">
      <w:pPr>
        <w:tabs>
          <w:tab w:val="left" w:pos="851"/>
        </w:tabs>
        <w:ind w:firstLine="567"/>
        <w:jc w:val="both"/>
        <w:rPr>
          <w:rFonts w:ascii="Times New Roman" w:hAnsi="Times New Roman" w:cs="Times New Roman"/>
          <w:sz w:val="24"/>
          <w:szCs w:val="24"/>
        </w:rPr>
      </w:pPr>
      <w:r w:rsidRPr="00033063">
        <w:rPr>
          <w:rFonts w:ascii="Times New Roman" w:hAnsi="Times New Roman" w:cs="Times New Roman"/>
          <w:b/>
          <w:sz w:val="24"/>
          <w:szCs w:val="24"/>
        </w:rPr>
        <w:t>Программа адресована</w:t>
      </w:r>
      <w:r w:rsidRPr="00033063">
        <w:rPr>
          <w:rFonts w:ascii="Times New Roman" w:hAnsi="Times New Roman" w:cs="Times New Roman"/>
          <w:sz w:val="24"/>
          <w:szCs w:val="24"/>
        </w:rPr>
        <w:t xml:space="preserve"> учащимся 1-4-х классов и их родителям:</w:t>
      </w:r>
    </w:p>
    <w:p w:rsidR="00033063" w:rsidRPr="00033063" w:rsidRDefault="00033063" w:rsidP="00033063">
      <w:pPr>
        <w:tabs>
          <w:tab w:val="left" w:pos="851"/>
        </w:tabs>
        <w:ind w:left="567"/>
        <w:jc w:val="both"/>
        <w:rPr>
          <w:rFonts w:ascii="Times New Roman" w:hAnsi="Times New Roman" w:cs="Times New Roman"/>
          <w:sz w:val="24"/>
          <w:szCs w:val="24"/>
        </w:rPr>
      </w:pPr>
      <w:r w:rsidRPr="00033063">
        <w:rPr>
          <w:rFonts w:ascii="Times New Roman" w:hAnsi="Times New Roman" w:cs="Times New Roman"/>
          <w:sz w:val="24"/>
          <w:szCs w:val="24"/>
        </w:rPr>
        <w:t>- 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w:t>
      </w:r>
    </w:p>
    <w:p w:rsidR="00033063" w:rsidRPr="00033063" w:rsidRDefault="00033063" w:rsidP="00033063">
      <w:pPr>
        <w:tabs>
          <w:tab w:val="left" w:pos="851"/>
        </w:tabs>
        <w:ind w:firstLine="567"/>
        <w:jc w:val="both"/>
        <w:rPr>
          <w:rFonts w:ascii="Times New Roman" w:hAnsi="Times New Roman" w:cs="Times New Roman"/>
          <w:b/>
          <w:bCs/>
          <w:sz w:val="24"/>
          <w:szCs w:val="24"/>
        </w:rPr>
      </w:pPr>
      <w:r w:rsidRPr="00033063">
        <w:rPr>
          <w:rFonts w:ascii="Times New Roman" w:hAnsi="Times New Roman" w:cs="Times New Roman"/>
          <w:b/>
          <w:bCs/>
          <w:sz w:val="24"/>
          <w:szCs w:val="24"/>
        </w:rPr>
        <w:t>педагогам:</w:t>
      </w:r>
    </w:p>
    <w:p w:rsidR="00033063" w:rsidRPr="00033063" w:rsidRDefault="00033063" w:rsidP="00033063">
      <w:pPr>
        <w:tabs>
          <w:tab w:val="left" w:pos="851"/>
        </w:tabs>
        <w:ind w:firstLine="567"/>
        <w:jc w:val="both"/>
        <w:rPr>
          <w:rFonts w:ascii="Times New Roman" w:hAnsi="Times New Roman" w:cs="Times New Roman"/>
          <w:sz w:val="24"/>
          <w:szCs w:val="24"/>
        </w:rPr>
      </w:pPr>
      <w:r w:rsidRPr="00033063">
        <w:rPr>
          <w:rFonts w:ascii="Times New Roman" w:hAnsi="Times New Roman" w:cs="Times New Roman"/>
          <w:sz w:val="24"/>
          <w:szCs w:val="24"/>
        </w:rPr>
        <w:t>- для определения сферы ответственности за достижение результатов образовательной деятельности школы, родителей и учащихся и возможностей   для взаимодействия;</w:t>
      </w:r>
    </w:p>
    <w:p w:rsidR="00033063" w:rsidRPr="00033063" w:rsidRDefault="00033063" w:rsidP="00033063">
      <w:pPr>
        <w:tabs>
          <w:tab w:val="left" w:pos="851"/>
        </w:tabs>
        <w:ind w:firstLine="567"/>
        <w:jc w:val="both"/>
        <w:rPr>
          <w:rFonts w:ascii="Times New Roman" w:hAnsi="Times New Roman" w:cs="Times New Roman"/>
          <w:sz w:val="24"/>
          <w:szCs w:val="24"/>
        </w:rPr>
      </w:pPr>
      <w:r w:rsidRPr="00033063">
        <w:rPr>
          <w:rFonts w:ascii="Times New Roman" w:hAnsi="Times New Roman" w:cs="Times New Roman"/>
          <w:sz w:val="24"/>
          <w:szCs w:val="24"/>
        </w:rPr>
        <w:t>- для углубления понимания смыслов образования и в качестве ориентира  в практической образовательной деятельности.</w:t>
      </w:r>
    </w:p>
    <w:p w:rsidR="00033063" w:rsidRPr="00033063" w:rsidRDefault="00033063" w:rsidP="00033063">
      <w:pPr>
        <w:tabs>
          <w:tab w:val="left" w:pos="851"/>
        </w:tabs>
        <w:ind w:firstLine="567"/>
        <w:jc w:val="both"/>
        <w:rPr>
          <w:rFonts w:ascii="Times New Roman" w:hAnsi="Times New Roman" w:cs="Times New Roman"/>
          <w:b/>
          <w:bCs/>
          <w:sz w:val="24"/>
          <w:szCs w:val="24"/>
        </w:rPr>
      </w:pPr>
      <w:r w:rsidRPr="00033063">
        <w:rPr>
          <w:rFonts w:ascii="Times New Roman" w:hAnsi="Times New Roman" w:cs="Times New Roman"/>
          <w:sz w:val="24"/>
          <w:szCs w:val="24"/>
        </w:rPr>
        <w:t xml:space="preserve">Программа также адресована </w:t>
      </w:r>
      <w:r w:rsidRPr="00033063">
        <w:rPr>
          <w:rFonts w:ascii="Times New Roman" w:hAnsi="Times New Roman" w:cs="Times New Roman"/>
          <w:b/>
          <w:bCs/>
          <w:sz w:val="24"/>
          <w:szCs w:val="24"/>
        </w:rPr>
        <w:t>руководству школы:</w:t>
      </w:r>
    </w:p>
    <w:p w:rsidR="00033063" w:rsidRPr="00033063" w:rsidRDefault="00033063" w:rsidP="00033063">
      <w:pPr>
        <w:tabs>
          <w:tab w:val="left" w:pos="851"/>
        </w:tabs>
        <w:ind w:firstLine="567"/>
        <w:jc w:val="both"/>
        <w:rPr>
          <w:rFonts w:ascii="Times New Roman" w:hAnsi="Times New Roman" w:cs="Times New Roman"/>
          <w:sz w:val="24"/>
          <w:szCs w:val="24"/>
        </w:rPr>
      </w:pPr>
      <w:r w:rsidRPr="00033063">
        <w:rPr>
          <w:rFonts w:ascii="Times New Roman" w:hAnsi="Times New Roman" w:cs="Times New Roman"/>
          <w:sz w:val="24"/>
          <w:szCs w:val="24"/>
        </w:rP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033063" w:rsidRPr="00033063" w:rsidRDefault="00033063" w:rsidP="00033063">
      <w:pPr>
        <w:tabs>
          <w:tab w:val="left" w:pos="851"/>
        </w:tabs>
        <w:ind w:firstLine="567"/>
        <w:jc w:val="both"/>
        <w:rPr>
          <w:rFonts w:ascii="Times New Roman" w:hAnsi="Times New Roman" w:cs="Times New Roman"/>
          <w:sz w:val="24"/>
          <w:szCs w:val="24"/>
        </w:rPr>
      </w:pPr>
      <w:r w:rsidRPr="00033063">
        <w:rPr>
          <w:rFonts w:ascii="Times New Roman" w:hAnsi="Times New Roman" w:cs="Times New Roman"/>
          <w:sz w:val="24"/>
          <w:szCs w:val="24"/>
        </w:rPr>
        <w:t>- для регулирования взаимоотношений субъектов образовательного процесса (педагогов, учеников, родителей, администрации);</w:t>
      </w:r>
    </w:p>
    <w:p w:rsidR="00033063" w:rsidRPr="00033063" w:rsidRDefault="00033063" w:rsidP="00033063">
      <w:pPr>
        <w:tabs>
          <w:tab w:val="left" w:pos="851"/>
        </w:tabs>
        <w:ind w:firstLine="567"/>
        <w:jc w:val="both"/>
        <w:rPr>
          <w:rFonts w:ascii="Times New Roman" w:hAnsi="Times New Roman" w:cs="Times New Roman"/>
          <w:sz w:val="24"/>
          <w:szCs w:val="24"/>
        </w:rPr>
      </w:pPr>
      <w:r w:rsidRPr="00033063">
        <w:rPr>
          <w:rFonts w:ascii="Times New Roman" w:hAnsi="Times New Roman" w:cs="Times New Roman"/>
          <w:sz w:val="24"/>
          <w:szCs w:val="24"/>
        </w:rPr>
        <w:t>- для повышения объективности оценивания образовательных результатов учреждения в целом;</w:t>
      </w:r>
    </w:p>
    <w:p w:rsidR="00033063" w:rsidRPr="00033063" w:rsidRDefault="00033063" w:rsidP="00033063">
      <w:pPr>
        <w:tabs>
          <w:tab w:val="left" w:pos="851"/>
        </w:tabs>
        <w:ind w:left="360"/>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Нормативный срок освоения </w:t>
      </w:r>
      <w:r w:rsidRPr="00033063">
        <w:rPr>
          <w:rFonts w:ascii="Times New Roman" w:hAnsi="Times New Roman" w:cs="Times New Roman"/>
          <w:iCs/>
          <w:sz w:val="24"/>
          <w:szCs w:val="24"/>
        </w:rPr>
        <w:t>ООП НОО</w:t>
      </w:r>
      <w:r w:rsidRPr="00033063">
        <w:rPr>
          <w:rFonts w:ascii="Times New Roman" w:eastAsia="@Arial Unicode MS" w:hAnsi="Times New Roman" w:cs="Times New Roman"/>
          <w:sz w:val="24"/>
          <w:szCs w:val="24"/>
        </w:rPr>
        <w:t xml:space="preserve"> </w:t>
      </w:r>
      <w:r w:rsidRPr="00033063">
        <w:rPr>
          <w:rFonts w:ascii="Times New Roman" w:hAnsi="Times New Roman" w:cs="Times New Roman"/>
          <w:bCs/>
          <w:sz w:val="24"/>
          <w:szCs w:val="24"/>
        </w:rPr>
        <w:t xml:space="preserve">- </w:t>
      </w:r>
      <w:r w:rsidRPr="00033063">
        <w:rPr>
          <w:rFonts w:ascii="Times New Roman" w:hAnsi="Times New Roman" w:cs="Times New Roman"/>
          <w:sz w:val="24"/>
          <w:szCs w:val="24"/>
        </w:rPr>
        <w:t>4 года.</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Основная образовательная программа начального общего образования состоит  из трёх основных разделов: целевого, содержательного и организационного.</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Целевой раздел включает:</w:t>
      </w:r>
    </w:p>
    <w:p w:rsidR="00033063" w:rsidRPr="00033063" w:rsidRDefault="00033063" w:rsidP="00033063">
      <w:pPr>
        <w:widowControl w:val="0"/>
        <w:numPr>
          <w:ilvl w:val="1"/>
          <w:numId w:val="4"/>
        </w:numPr>
        <w:tabs>
          <w:tab w:val="num" w:pos="851"/>
        </w:tabs>
        <w:suppressAutoHyphens/>
        <w:spacing w:after="0" w:line="240" w:lineRule="auto"/>
        <w:ind w:firstLine="567"/>
        <w:jc w:val="both"/>
        <w:rPr>
          <w:rFonts w:ascii="Times New Roman" w:hAnsi="Times New Roman" w:cs="Times New Roman"/>
          <w:sz w:val="24"/>
          <w:szCs w:val="24"/>
        </w:rPr>
      </w:pPr>
      <w:r w:rsidRPr="00033063">
        <w:rPr>
          <w:rFonts w:ascii="Times New Roman" w:hAnsi="Times New Roman" w:cs="Times New Roman"/>
          <w:sz w:val="24"/>
          <w:szCs w:val="24"/>
        </w:rPr>
        <w:t>пояснительную записку;</w:t>
      </w:r>
    </w:p>
    <w:p w:rsidR="00033063" w:rsidRPr="00033063" w:rsidRDefault="00033063" w:rsidP="00033063">
      <w:pPr>
        <w:widowControl w:val="0"/>
        <w:numPr>
          <w:ilvl w:val="1"/>
          <w:numId w:val="4"/>
        </w:numPr>
        <w:tabs>
          <w:tab w:val="num" w:pos="851"/>
        </w:tabs>
        <w:suppressAutoHyphens/>
        <w:snapToGrid w:val="0"/>
        <w:spacing w:after="0" w:line="240" w:lineRule="auto"/>
        <w:ind w:firstLine="567"/>
        <w:jc w:val="both"/>
        <w:rPr>
          <w:rFonts w:ascii="Times New Roman" w:hAnsi="Times New Roman" w:cs="Times New Roman"/>
          <w:bCs/>
          <w:spacing w:val="6"/>
          <w:sz w:val="24"/>
          <w:szCs w:val="24"/>
        </w:rPr>
      </w:pPr>
      <w:r w:rsidRPr="00033063">
        <w:rPr>
          <w:rFonts w:ascii="Times New Roman" w:hAnsi="Times New Roman" w:cs="Times New Roman"/>
          <w:bCs/>
          <w:spacing w:val="6"/>
          <w:sz w:val="24"/>
          <w:szCs w:val="24"/>
        </w:rPr>
        <w:t>планируемые результаты освоения учащимися основной образовательной программы начального общего образования;</w:t>
      </w:r>
    </w:p>
    <w:p w:rsidR="00033063" w:rsidRPr="00033063" w:rsidRDefault="00033063" w:rsidP="00033063">
      <w:pPr>
        <w:widowControl w:val="0"/>
        <w:numPr>
          <w:ilvl w:val="1"/>
          <w:numId w:val="4"/>
        </w:numPr>
        <w:tabs>
          <w:tab w:val="num" w:pos="851"/>
        </w:tabs>
        <w:suppressAutoHyphens/>
        <w:snapToGrid w:val="0"/>
        <w:spacing w:after="0" w:line="240" w:lineRule="auto"/>
        <w:ind w:firstLine="567"/>
        <w:jc w:val="both"/>
        <w:rPr>
          <w:rFonts w:ascii="Times New Roman" w:hAnsi="Times New Roman" w:cs="Times New Roman"/>
          <w:bCs/>
          <w:spacing w:val="6"/>
          <w:sz w:val="24"/>
          <w:szCs w:val="24"/>
        </w:rPr>
      </w:pPr>
      <w:r w:rsidRPr="00033063">
        <w:rPr>
          <w:rFonts w:ascii="Times New Roman" w:hAnsi="Times New Roman" w:cs="Times New Roman"/>
          <w:bCs/>
          <w:spacing w:val="6"/>
          <w:sz w:val="24"/>
          <w:szCs w:val="24"/>
        </w:rPr>
        <w:t xml:space="preserve">систему </w:t>
      </w:r>
      <w:proofErr w:type="gramStart"/>
      <w:r w:rsidRPr="00033063">
        <w:rPr>
          <w:rFonts w:ascii="Times New Roman" w:hAnsi="Times New Roman" w:cs="Times New Roman"/>
          <w:bCs/>
          <w:spacing w:val="6"/>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033063">
        <w:rPr>
          <w:rFonts w:ascii="Times New Roman" w:hAnsi="Times New Roman" w:cs="Times New Roman"/>
          <w:bCs/>
          <w:spacing w:val="6"/>
          <w:sz w:val="24"/>
          <w:szCs w:val="24"/>
        </w:rPr>
        <w:t>.</w:t>
      </w:r>
    </w:p>
    <w:p w:rsidR="00033063" w:rsidRPr="00033063" w:rsidRDefault="00033063" w:rsidP="00033063">
      <w:pPr>
        <w:snapToGrid w:val="0"/>
        <w:ind w:firstLine="567"/>
        <w:jc w:val="both"/>
        <w:rPr>
          <w:rFonts w:ascii="Times New Roman" w:hAnsi="Times New Roman" w:cs="Times New Roman"/>
          <w:b/>
          <w:bCs/>
          <w:spacing w:val="6"/>
          <w:sz w:val="24"/>
          <w:szCs w:val="24"/>
        </w:rPr>
      </w:pPr>
      <w:r w:rsidRPr="00033063">
        <w:rPr>
          <w:rFonts w:ascii="Times New Roman" w:hAnsi="Times New Roman" w:cs="Times New Roman"/>
          <w:b/>
          <w:bCs/>
          <w:spacing w:val="6"/>
          <w:sz w:val="24"/>
          <w:szCs w:val="24"/>
        </w:rPr>
        <w:t>Содержательный раздел представлен:</w:t>
      </w:r>
    </w:p>
    <w:p w:rsidR="00033063" w:rsidRPr="00033063" w:rsidRDefault="00033063" w:rsidP="00033063">
      <w:pPr>
        <w:snapToGrid w:val="0"/>
        <w:ind w:firstLine="567"/>
        <w:jc w:val="both"/>
        <w:rPr>
          <w:rFonts w:ascii="Times New Roman" w:hAnsi="Times New Roman" w:cs="Times New Roman"/>
          <w:bCs/>
          <w:spacing w:val="6"/>
          <w:sz w:val="24"/>
          <w:szCs w:val="24"/>
        </w:rPr>
      </w:pPr>
      <w:r w:rsidRPr="00033063">
        <w:rPr>
          <w:rFonts w:ascii="Times New Roman" w:hAnsi="Times New Roman" w:cs="Times New Roman"/>
          <w:bCs/>
          <w:spacing w:val="6"/>
          <w:sz w:val="24"/>
          <w:szCs w:val="24"/>
        </w:rPr>
        <w:t>- программой формирования универсальных учебных действий у учащихся  на ступени начального общего образования;</w:t>
      </w:r>
    </w:p>
    <w:p w:rsidR="00033063" w:rsidRPr="00033063" w:rsidRDefault="00033063" w:rsidP="00033063">
      <w:pPr>
        <w:snapToGrid w:val="0"/>
        <w:ind w:firstLine="567"/>
        <w:jc w:val="both"/>
        <w:rPr>
          <w:rFonts w:ascii="Times New Roman" w:hAnsi="Times New Roman" w:cs="Times New Roman"/>
          <w:bCs/>
          <w:spacing w:val="6"/>
          <w:sz w:val="24"/>
          <w:szCs w:val="24"/>
        </w:rPr>
      </w:pPr>
      <w:r w:rsidRPr="00033063">
        <w:rPr>
          <w:rFonts w:ascii="Times New Roman" w:hAnsi="Times New Roman" w:cs="Times New Roman"/>
          <w:bCs/>
          <w:spacing w:val="6"/>
          <w:sz w:val="24"/>
          <w:szCs w:val="24"/>
        </w:rPr>
        <w:t>- программами отдельных учебных предметов, курсов, в том числе внеурочной деятельности;</w:t>
      </w:r>
    </w:p>
    <w:p w:rsidR="00033063" w:rsidRPr="00033063" w:rsidRDefault="00033063" w:rsidP="00033063">
      <w:pPr>
        <w:tabs>
          <w:tab w:val="left" w:pos="851"/>
        </w:tabs>
        <w:snapToGrid w:val="0"/>
        <w:ind w:firstLine="567"/>
        <w:jc w:val="both"/>
        <w:rPr>
          <w:rFonts w:ascii="Times New Roman" w:hAnsi="Times New Roman" w:cs="Times New Roman"/>
          <w:bCs/>
          <w:spacing w:val="6"/>
          <w:sz w:val="24"/>
          <w:szCs w:val="24"/>
        </w:rPr>
      </w:pPr>
      <w:r w:rsidRPr="00033063">
        <w:rPr>
          <w:rFonts w:ascii="Times New Roman" w:hAnsi="Times New Roman" w:cs="Times New Roman"/>
          <w:bCs/>
          <w:spacing w:val="6"/>
          <w:sz w:val="24"/>
          <w:szCs w:val="24"/>
        </w:rPr>
        <w:t>- программой духовно-нравственного развития, воспитания учащихся на ступени начального общего образования;</w:t>
      </w:r>
    </w:p>
    <w:p w:rsidR="00033063" w:rsidRPr="00033063" w:rsidRDefault="00033063" w:rsidP="00033063">
      <w:pPr>
        <w:snapToGrid w:val="0"/>
        <w:ind w:firstLine="567"/>
        <w:jc w:val="both"/>
        <w:rPr>
          <w:rFonts w:ascii="Times New Roman" w:hAnsi="Times New Roman" w:cs="Times New Roman"/>
          <w:bCs/>
          <w:spacing w:val="6"/>
          <w:sz w:val="24"/>
          <w:szCs w:val="24"/>
        </w:rPr>
      </w:pPr>
      <w:r w:rsidRPr="00033063">
        <w:rPr>
          <w:rFonts w:ascii="Times New Roman" w:hAnsi="Times New Roman" w:cs="Times New Roman"/>
          <w:bCs/>
          <w:spacing w:val="6"/>
          <w:sz w:val="24"/>
          <w:szCs w:val="24"/>
        </w:rPr>
        <w:t>- программой формирования экологической культуры, здорового и безопасного образа жизни;</w:t>
      </w:r>
    </w:p>
    <w:p w:rsidR="00033063" w:rsidRPr="00033063" w:rsidRDefault="00033063" w:rsidP="00033063">
      <w:pPr>
        <w:snapToGrid w:val="0"/>
        <w:ind w:firstLine="567"/>
        <w:jc w:val="both"/>
        <w:rPr>
          <w:rFonts w:ascii="Times New Roman" w:hAnsi="Times New Roman" w:cs="Times New Roman"/>
          <w:spacing w:val="6"/>
          <w:sz w:val="24"/>
          <w:szCs w:val="24"/>
        </w:rPr>
      </w:pPr>
      <w:r w:rsidRPr="00033063">
        <w:rPr>
          <w:rFonts w:ascii="Times New Roman" w:hAnsi="Times New Roman" w:cs="Times New Roman"/>
          <w:spacing w:val="6"/>
          <w:sz w:val="24"/>
          <w:szCs w:val="24"/>
        </w:rPr>
        <w:t>-  программой коррекционной работы.</w:t>
      </w:r>
    </w:p>
    <w:p w:rsidR="00033063" w:rsidRPr="00033063" w:rsidRDefault="00033063" w:rsidP="00033063">
      <w:pPr>
        <w:snapToGrid w:val="0"/>
        <w:ind w:firstLine="567"/>
        <w:jc w:val="both"/>
        <w:rPr>
          <w:rFonts w:ascii="Times New Roman" w:hAnsi="Times New Roman" w:cs="Times New Roman"/>
          <w:b/>
          <w:spacing w:val="6"/>
          <w:sz w:val="24"/>
          <w:szCs w:val="24"/>
        </w:rPr>
      </w:pPr>
      <w:r w:rsidRPr="00033063">
        <w:rPr>
          <w:rFonts w:ascii="Times New Roman" w:hAnsi="Times New Roman" w:cs="Times New Roman"/>
          <w:b/>
          <w:spacing w:val="6"/>
          <w:sz w:val="24"/>
          <w:szCs w:val="24"/>
        </w:rPr>
        <w:t>Организационный раздел содержит:</w:t>
      </w:r>
    </w:p>
    <w:p w:rsidR="00033063" w:rsidRPr="00033063" w:rsidRDefault="00033063" w:rsidP="00033063">
      <w:pPr>
        <w:snapToGrid w:val="0"/>
        <w:ind w:firstLine="567"/>
        <w:jc w:val="both"/>
        <w:rPr>
          <w:rFonts w:ascii="Times New Roman" w:hAnsi="Times New Roman" w:cs="Times New Roman"/>
          <w:spacing w:val="6"/>
          <w:sz w:val="24"/>
          <w:szCs w:val="24"/>
        </w:rPr>
      </w:pPr>
      <w:r w:rsidRPr="00033063">
        <w:rPr>
          <w:rFonts w:ascii="Times New Roman" w:hAnsi="Times New Roman" w:cs="Times New Roman"/>
          <w:spacing w:val="6"/>
          <w:sz w:val="24"/>
          <w:szCs w:val="24"/>
        </w:rPr>
        <w:t>-  учебный план начального общего образования;</w:t>
      </w:r>
    </w:p>
    <w:p w:rsidR="00033063" w:rsidRPr="00033063" w:rsidRDefault="00033063" w:rsidP="00033063">
      <w:pPr>
        <w:snapToGrid w:val="0"/>
        <w:ind w:firstLine="567"/>
        <w:jc w:val="both"/>
        <w:rPr>
          <w:rFonts w:ascii="Times New Roman" w:hAnsi="Times New Roman" w:cs="Times New Roman"/>
          <w:spacing w:val="6"/>
          <w:sz w:val="24"/>
          <w:szCs w:val="24"/>
        </w:rPr>
      </w:pPr>
      <w:r w:rsidRPr="00033063">
        <w:rPr>
          <w:rFonts w:ascii="Times New Roman" w:hAnsi="Times New Roman" w:cs="Times New Roman"/>
          <w:spacing w:val="6"/>
          <w:sz w:val="24"/>
          <w:szCs w:val="24"/>
        </w:rPr>
        <w:t>-  план внеурочной деятельности;</w:t>
      </w:r>
    </w:p>
    <w:p w:rsidR="00033063" w:rsidRPr="00033063" w:rsidRDefault="00033063" w:rsidP="00033063">
      <w:pPr>
        <w:snapToGrid w:val="0"/>
        <w:ind w:firstLine="567"/>
        <w:jc w:val="both"/>
        <w:rPr>
          <w:rFonts w:ascii="Times New Roman" w:hAnsi="Times New Roman" w:cs="Times New Roman"/>
          <w:spacing w:val="6"/>
          <w:sz w:val="24"/>
          <w:szCs w:val="24"/>
        </w:rPr>
      </w:pPr>
      <w:r w:rsidRPr="00033063">
        <w:rPr>
          <w:rFonts w:ascii="Times New Roman" w:hAnsi="Times New Roman" w:cs="Times New Roman"/>
          <w:spacing w:val="6"/>
          <w:sz w:val="24"/>
          <w:szCs w:val="24"/>
        </w:rPr>
        <w:t>- систему условий реализации основной образовательной программы  в соответствии с требованиями Стандарта.</w:t>
      </w:r>
    </w:p>
    <w:p w:rsidR="00033063" w:rsidRPr="00033063" w:rsidRDefault="00033063" w:rsidP="00033063">
      <w:pPr>
        <w:ind w:left="720"/>
        <w:jc w:val="both"/>
        <w:rPr>
          <w:rFonts w:ascii="Times New Roman" w:hAnsi="Times New Roman" w:cs="Times New Roman"/>
          <w:sz w:val="24"/>
          <w:szCs w:val="24"/>
        </w:rPr>
      </w:pPr>
    </w:p>
    <w:p w:rsidR="00033063" w:rsidRPr="00033063" w:rsidRDefault="00033063" w:rsidP="00033063">
      <w:pPr>
        <w:ind w:firstLine="567"/>
        <w:jc w:val="center"/>
        <w:rPr>
          <w:rFonts w:ascii="Times New Roman" w:hAnsi="Times New Roman" w:cs="Times New Roman"/>
          <w:b/>
          <w:sz w:val="24"/>
          <w:szCs w:val="24"/>
        </w:rPr>
      </w:pPr>
      <w:r w:rsidRPr="00033063">
        <w:rPr>
          <w:rFonts w:ascii="Times New Roman" w:hAnsi="Times New Roman" w:cs="Times New Roman"/>
          <w:b/>
          <w:sz w:val="24"/>
          <w:szCs w:val="24"/>
        </w:rPr>
        <w:t>2. Планируемые результаты освоения учащимися основной образовательной программы начального общего образования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Планируемые  результаты освоения ООП НОО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Они представляют собой систему обобщенных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33063" w:rsidRPr="00033063" w:rsidRDefault="00033063" w:rsidP="00033063">
      <w:pPr>
        <w:ind w:firstLine="567"/>
        <w:rPr>
          <w:rFonts w:ascii="Times New Roman" w:hAnsi="Times New Roman" w:cs="Times New Roman"/>
          <w:sz w:val="24"/>
          <w:szCs w:val="24"/>
        </w:rPr>
      </w:pPr>
      <w:r w:rsidRPr="00033063">
        <w:rPr>
          <w:rFonts w:ascii="Times New Roman" w:hAnsi="Times New Roman" w:cs="Times New Roman"/>
          <w:sz w:val="24"/>
          <w:szCs w:val="24"/>
        </w:rPr>
        <w:lastRenderedPageBreak/>
        <w:t xml:space="preserve">Планируемые результаты: </w:t>
      </w:r>
    </w:p>
    <w:p w:rsidR="00033063" w:rsidRPr="00033063" w:rsidRDefault="00033063" w:rsidP="00033063">
      <w:pPr>
        <w:ind w:firstLine="567"/>
        <w:rPr>
          <w:rFonts w:ascii="Times New Roman" w:hAnsi="Times New Roman" w:cs="Times New Roman"/>
          <w:sz w:val="24"/>
          <w:szCs w:val="24"/>
        </w:rPr>
      </w:pPr>
      <w:r w:rsidRPr="00033063">
        <w:rPr>
          <w:rFonts w:ascii="Times New Roman" w:hAnsi="Times New Roman" w:cs="Times New Roman"/>
          <w:sz w:val="24"/>
          <w:szCs w:val="24"/>
        </w:rPr>
        <w:t xml:space="preserve"> - обеспечивают связь между требованиями Стандарта, образовательным процессом и системой оценки результатов ООП НОО;</w:t>
      </w:r>
    </w:p>
    <w:p w:rsidR="00033063" w:rsidRPr="00033063" w:rsidRDefault="00033063" w:rsidP="00033063">
      <w:pPr>
        <w:ind w:firstLine="567"/>
        <w:rPr>
          <w:rFonts w:ascii="Times New Roman" w:hAnsi="Times New Roman" w:cs="Times New Roman"/>
          <w:sz w:val="24"/>
          <w:szCs w:val="24"/>
        </w:rPr>
      </w:pPr>
      <w:r w:rsidRPr="00033063">
        <w:rPr>
          <w:rFonts w:ascii="Times New Roman" w:hAnsi="Times New Roman" w:cs="Times New Roman"/>
          <w:sz w:val="24"/>
          <w:szCs w:val="24"/>
        </w:rPr>
        <w:t xml:space="preserve"> - являются содержательной и </w:t>
      </w:r>
      <w:proofErr w:type="spellStart"/>
      <w:r w:rsidRPr="00033063">
        <w:rPr>
          <w:rFonts w:ascii="Times New Roman" w:hAnsi="Times New Roman" w:cs="Times New Roman"/>
          <w:sz w:val="24"/>
          <w:szCs w:val="24"/>
        </w:rPr>
        <w:t>критериальной</w:t>
      </w:r>
      <w:proofErr w:type="spellEnd"/>
      <w:r w:rsidRPr="00033063">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учащимися ООП НОО.    </w:t>
      </w:r>
    </w:p>
    <w:p w:rsidR="00033063" w:rsidRPr="00033063" w:rsidRDefault="00033063" w:rsidP="00033063">
      <w:pPr>
        <w:ind w:firstLine="567"/>
        <w:rPr>
          <w:rFonts w:ascii="Times New Roman" w:hAnsi="Times New Roman" w:cs="Times New Roman"/>
          <w:sz w:val="24"/>
          <w:szCs w:val="24"/>
        </w:rPr>
      </w:pPr>
      <w:r w:rsidRPr="00033063">
        <w:rPr>
          <w:rFonts w:ascii="Times New Roman" w:hAnsi="Times New Roman" w:cs="Times New Roman"/>
          <w:sz w:val="24"/>
          <w:szCs w:val="24"/>
        </w:rPr>
        <w:t xml:space="preserve">В процессе освоения предметных курсов начальной </w:t>
      </w:r>
      <w:proofErr w:type="gramStart"/>
      <w:r w:rsidRPr="00033063">
        <w:rPr>
          <w:rFonts w:ascii="Times New Roman" w:hAnsi="Times New Roman" w:cs="Times New Roman"/>
          <w:sz w:val="24"/>
          <w:szCs w:val="24"/>
        </w:rPr>
        <w:t>школы</w:t>
      </w:r>
      <w:proofErr w:type="gramEnd"/>
      <w:r w:rsidRPr="00033063">
        <w:rPr>
          <w:rFonts w:ascii="Times New Roman" w:hAnsi="Times New Roman" w:cs="Times New Roman"/>
          <w:sz w:val="24"/>
          <w:szCs w:val="24"/>
        </w:rPr>
        <w:t xml:space="preserve"> планируемые результаты предполагают выделение:</w:t>
      </w:r>
    </w:p>
    <w:p w:rsidR="00033063" w:rsidRPr="00033063" w:rsidRDefault="00033063" w:rsidP="00033063">
      <w:pPr>
        <w:ind w:firstLine="567"/>
        <w:rPr>
          <w:rFonts w:ascii="Times New Roman" w:hAnsi="Times New Roman" w:cs="Times New Roman"/>
          <w:sz w:val="24"/>
          <w:szCs w:val="24"/>
        </w:rPr>
      </w:pPr>
      <w:r w:rsidRPr="00033063">
        <w:rPr>
          <w:rFonts w:ascii="Times New Roman" w:hAnsi="Times New Roman" w:cs="Times New Roman"/>
          <w:sz w:val="24"/>
          <w:szCs w:val="24"/>
        </w:rPr>
        <w:t xml:space="preserve">- базового уровня («Выпускник научится») </w:t>
      </w:r>
    </w:p>
    <w:p w:rsidR="00033063" w:rsidRPr="00033063" w:rsidRDefault="00033063" w:rsidP="00033063">
      <w:pPr>
        <w:ind w:firstLine="567"/>
        <w:rPr>
          <w:rFonts w:ascii="Times New Roman" w:hAnsi="Times New Roman" w:cs="Times New Roman"/>
          <w:sz w:val="24"/>
          <w:szCs w:val="24"/>
        </w:rPr>
      </w:pPr>
      <w:r w:rsidRPr="00033063">
        <w:rPr>
          <w:rFonts w:ascii="Times New Roman" w:hAnsi="Times New Roman" w:cs="Times New Roman"/>
          <w:sz w:val="24"/>
          <w:szCs w:val="24"/>
        </w:rPr>
        <w:t xml:space="preserve">- повышенного уровня («Выпускник получит возможность научиться») </w:t>
      </w:r>
    </w:p>
    <w:p w:rsidR="00033063" w:rsidRPr="00033063" w:rsidRDefault="00033063" w:rsidP="00033063">
      <w:pPr>
        <w:ind w:firstLine="567"/>
        <w:rPr>
          <w:rFonts w:ascii="Times New Roman" w:hAnsi="Times New Roman" w:cs="Times New Roman"/>
          <w:sz w:val="24"/>
          <w:szCs w:val="24"/>
        </w:rPr>
      </w:pPr>
      <w:r w:rsidRPr="00033063">
        <w:rPr>
          <w:rFonts w:ascii="Times New Roman" w:hAnsi="Times New Roman" w:cs="Times New Roman"/>
          <w:sz w:val="24"/>
          <w:szCs w:val="24"/>
        </w:rPr>
        <w:t xml:space="preserve">Задания базового уровня сложности проверяют </w:t>
      </w:r>
      <w:proofErr w:type="spellStart"/>
      <w:r w:rsidRPr="00033063">
        <w:rPr>
          <w:rFonts w:ascii="Times New Roman" w:hAnsi="Times New Roman" w:cs="Times New Roman"/>
          <w:sz w:val="24"/>
          <w:szCs w:val="24"/>
        </w:rPr>
        <w:t>сформированность</w:t>
      </w:r>
      <w:proofErr w:type="spellEnd"/>
      <w:r w:rsidRPr="00033063">
        <w:rPr>
          <w:rFonts w:ascii="Times New Roman" w:hAnsi="Times New Roman" w:cs="Times New Roman"/>
          <w:sz w:val="24"/>
          <w:szCs w:val="24"/>
        </w:rPr>
        <w:t xml:space="preserve"> знаний, умений   и способов учебных действий по данному предмету, которые необходимы для успешного продолжения обучения на следующей ступени. </w:t>
      </w:r>
    </w:p>
    <w:p w:rsidR="00033063" w:rsidRPr="00033063" w:rsidRDefault="00033063" w:rsidP="00033063">
      <w:pPr>
        <w:ind w:firstLine="567"/>
        <w:rPr>
          <w:rFonts w:ascii="Times New Roman" w:hAnsi="Times New Roman" w:cs="Times New Roman"/>
          <w:sz w:val="24"/>
          <w:szCs w:val="24"/>
        </w:rPr>
      </w:pPr>
      <w:r w:rsidRPr="00033063">
        <w:rPr>
          <w:rFonts w:ascii="Times New Roman" w:hAnsi="Times New Roman" w:cs="Times New Roman"/>
          <w:sz w:val="24"/>
          <w:szCs w:val="24"/>
        </w:rPr>
        <w:t xml:space="preserve">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w:t>
      </w:r>
      <w:proofErr w:type="gramStart"/>
      <w:r w:rsidRPr="00033063">
        <w:rPr>
          <w:rFonts w:ascii="Times New Roman" w:hAnsi="Times New Roman" w:cs="Times New Roman"/>
          <w:sz w:val="24"/>
          <w:szCs w:val="24"/>
        </w:rPr>
        <w:t>известных</w:t>
      </w:r>
      <w:proofErr w:type="gramEnd"/>
      <w:r w:rsidRPr="00033063">
        <w:rPr>
          <w:rFonts w:ascii="Times New Roman" w:hAnsi="Times New Roman" w:cs="Times New Roman"/>
          <w:sz w:val="24"/>
          <w:szCs w:val="24"/>
        </w:rPr>
        <w:t>, освоенных в процессе изучения данного предмета.</w:t>
      </w:r>
    </w:p>
    <w:p w:rsidR="00033063" w:rsidRPr="00033063" w:rsidRDefault="00033063" w:rsidP="00033063">
      <w:pPr>
        <w:ind w:firstLine="567"/>
        <w:rPr>
          <w:rFonts w:ascii="Times New Roman" w:hAnsi="Times New Roman" w:cs="Times New Roman"/>
          <w:sz w:val="24"/>
          <w:szCs w:val="24"/>
        </w:rPr>
      </w:pPr>
      <w:r w:rsidRPr="00033063">
        <w:rPr>
          <w:rFonts w:ascii="Times New Roman" w:hAnsi="Times New Roman" w:cs="Times New Roman"/>
          <w:sz w:val="24"/>
          <w:szCs w:val="24"/>
        </w:rPr>
        <w:t>На ступени начального общего образования устанавливаются планируемые результаты освоения:</w:t>
      </w:r>
    </w:p>
    <w:p w:rsidR="00033063" w:rsidRPr="00033063" w:rsidRDefault="00033063" w:rsidP="00033063">
      <w:pPr>
        <w:widowControl w:val="0"/>
        <w:numPr>
          <w:ilvl w:val="0"/>
          <w:numId w:val="5"/>
        </w:numPr>
        <w:suppressAutoHyphens/>
        <w:spacing w:after="0" w:line="240" w:lineRule="auto"/>
        <w:ind w:firstLine="567"/>
        <w:rPr>
          <w:rFonts w:ascii="Times New Roman" w:hAnsi="Times New Roman" w:cs="Times New Roman"/>
          <w:sz w:val="24"/>
          <w:szCs w:val="24"/>
        </w:rPr>
      </w:pPr>
      <w:r w:rsidRPr="00033063">
        <w:rPr>
          <w:rFonts w:ascii="Times New Roman" w:hAnsi="Times New Roman" w:cs="Times New Roman"/>
          <w:sz w:val="24"/>
          <w:szCs w:val="24"/>
        </w:rPr>
        <w:t xml:space="preserve"> междисциплинарной программой «Формирование универсальных учебных действий», а также её разделов «Чтение. </w:t>
      </w:r>
      <w:proofErr w:type="gramStart"/>
      <w:r w:rsidRPr="00033063">
        <w:rPr>
          <w:rFonts w:ascii="Times New Roman" w:hAnsi="Times New Roman" w:cs="Times New Roman"/>
          <w:sz w:val="24"/>
          <w:szCs w:val="24"/>
        </w:rPr>
        <w:t>Работа с текстом»  и «Формирование ИКТ – компетентности учащихся»;</w:t>
      </w:r>
      <w:proofErr w:type="gramEnd"/>
    </w:p>
    <w:p w:rsidR="00033063" w:rsidRPr="00033063" w:rsidRDefault="00033063" w:rsidP="00033063">
      <w:pPr>
        <w:widowControl w:val="0"/>
        <w:numPr>
          <w:ilvl w:val="0"/>
          <w:numId w:val="5"/>
        </w:numPr>
        <w:shd w:val="clear" w:color="auto" w:fill="FFFFFF"/>
        <w:suppressAutoHyphens/>
        <w:spacing w:after="0" w:line="240" w:lineRule="auto"/>
        <w:ind w:right="5" w:firstLine="567"/>
        <w:rPr>
          <w:rFonts w:ascii="Times New Roman" w:hAnsi="Times New Roman" w:cs="Times New Roman"/>
          <w:sz w:val="24"/>
          <w:szCs w:val="24"/>
        </w:rPr>
      </w:pPr>
      <w:r w:rsidRPr="00033063">
        <w:rPr>
          <w:rFonts w:ascii="Times New Roman" w:hAnsi="Times New Roman" w:cs="Times New Roman"/>
          <w:sz w:val="24"/>
          <w:szCs w:val="24"/>
        </w:rPr>
        <w:t xml:space="preserve"> </w:t>
      </w:r>
      <w:proofErr w:type="gramStart"/>
      <w:r w:rsidRPr="00033063">
        <w:rPr>
          <w:rFonts w:ascii="Times New Roman" w:hAnsi="Times New Roman" w:cs="Times New Roman"/>
          <w:sz w:val="24"/>
          <w:szCs w:val="24"/>
        </w:rPr>
        <w:t>программ по всем учебным предметам — «Русский язык», «Литературное чтение», «Математи</w:t>
      </w:r>
      <w:r w:rsidRPr="00033063">
        <w:rPr>
          <w:rFonts w:ascii="Times New Roman" w:hAnsi="Times New Roman" w:cs="Times New Roman"/>
          <w:sz w:val="24"/>
          <w:szCs w:val="24"/>
        </w:rPr>
        <w:softHyphen/>
        <w:t>ка», «Окружающий мир», «» «Основы духовно-нравственной культуры России», «Музыка», «Изобразительное ис</w:t>
      </w:r>
      <w:r w:rsidRPr="00033063">
        <w:rPr>
          <w:rFonts w:ascii="Times New Roman" w:hAnsi="Times New Roman" w:cs="Times New Roman"/>
          <w:sz w:val="24"/>
          <w:szCs w:val="24"/>
        </w:rPr>
        <w:softHyphen/>
        <w:t xml:space="preserve">кусство», «Технология», «Физическая культура». </w:t>
      </w:r>
      <w:proofErr w:type="gramEnd"/>
    </w:p>
    <w:p w:rsidR="00033063" w:rsidRPr="00033063" w:rsidRDefault="00033063" w:rsidP="00033063">
      <w:pPr>
        <w:shd w:val="clear" w:color="auto" w:fill="FFFFFF"/>
        <w:ind w:right="-1" w:firstLine="567"/>
        <w:jc w:val="center"/>
        <w:rPr>
          <w:rFonts w:ascii="Times New Roman" w:hAnsi="Times New Roman" w:cs="Times New Roman"/>
          <w:b/>
          <w:sz w:val="24"/>
          <w:szCs w:val="24"/>
        </w:rPr>
      </w:pPr>
      <w:r w:rsidRPr="00033063">
        <w:rPr>
          <w:rFonts w:ascii="Times New Roman" w:hAnsi="Times New Roman" w:cs="Times New Roman"/>
          <w:b/>
          <w:sz w:val="24"/>
          <w:szCs w:val="24"/>
        </w:rPr>
        <w:t>Формирование универсальных учебных действий</w:t>
      </w:r>
    </w:p>
    <w:p w:rsidR="00033063" w:rsidRPr="00033063" w:rsidRDefault="00033063" w:rsidP="00033063">
      <w:pPr>
        <w:tabs>
          <w:tab w:val="num" w:pos="709"/>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ab/>
        <w:t xml:space="preserve">В результате изучения </w:t>
      </w:r>
      <w:r w:rsidRPr="00033063">
        <w:rPr>
          <w:rFonts w:ascii="Times New Roman" w:eastAsia="@Arial Unicode MS" w:hAnsi="Times New Roman" w:cs="Times New Roman"/>
          <w:bCs/>
          <w:sz w:val="24"/>
          <w:szCs w:val="24"/>
        </w:rPr>
        <w:t>предметов</w:t>
      </w:r>
      <w:r w:rsidRPr="00033063">
        <w:rPr>
          <w:rFonts w:ascii="Times New Roman" w:eastAsia="@Arial Unicode MS" w:hAnsi="Times New Roman" w:cs="Times New Roman"/>
          <w:b/>
          <w:bCs/>
          <w:sz w:val="24"/>
          <w:szCs w:val="24"/>
        </w:rPr>
        <w:t xml:space="preserve"> </w:t>
      </w:r>
      <w:r w:rsidRPr="00033063">
        <w:rPr>
          <w:rFonts w:ascii="Times New Roman" w:eastAsia="@Arial Unicode MS" w:hAnsi="Times New Roman" w:cs="Times New Roman"/>
          <w:sz w:val="24"/>
          <w:szCs w:val="24"/>
        </w:rPr>
        <w:t xml:space="preserve">на ступени начального общего образования у выпускников будут сформированы </w:t>
      </w:r>
      <w:r w:rsidRPr="00033063">
        <w:rPr>
          <w:rFonts w:ascii="Times New Roman" w:eastAsia="@Arial Unicode MS" w:hAnsi="Times New Roman" w:cs="Times New Roman"/>
          <w:i/>
          <w:iCs/>
          <w:sz w:val="24"/>
          <w:szCs w:val="24"/>
        </w:rPr>
        <w:t xml:space="preserve">личностные, регулятивные, познавательные </w:t>
      </w:r>
      <w:r w:rsidRPr="00033063">
        <w:rPr>
          <w:rFonts w:ascii="Times New Roman" w:eastAsia="@Arial Unicode MS" w:hAnsi="Times New Roman" w:cs="Times New Roman"/>
          <w:sz w:val="24"/>
          <w:szCs w:val="24"/>
        </w:rPr>
        <w:t xml:space="preserve">и </w:t>
      </w:r>
      <w:r w:rsidRPr="00033063">
        <w:rPr>
          <w:rFonts w:ascii="Times New Roman" w:eastAsia="@Arial Unicode MS" w:hAnsi="Times New Roman" w:cs="Times New Roman"/>
          <w:i/>
          <w:iCs/>
          <w:sz w:val="24"/>
          <w:szCs w:val="24"/>
        </w:rPr>
        <w:t xml:space="preserve">коммуникативные </w:t>
      </w:r>
      <w:r w:rsidRPr="00033063">
        <w:rPr>
          <w:rFonts w:ascii="Times New Roman" w:eastAsia="@Arial Unicode MS" w:hAnsi="Times New Roman" w:cs="Times New Roman"/>
          <w:sz w:val="24"/>
          <w:szCs w:val="24"/>
        </w:rPr>
        <w:t>универсальные учебные действия как основа умения учиться.</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В сфере личностных универсальных учебных действий</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2. Ценить семейные отношения, традиции своего народа. Уважать и изучать историю России, культуру народов, населяющих Россию.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 3. Определять личностный смысл учения;  выбирать дальнейший образовательный маршрут.</w:t>
      </w:r>
    </w:p>
    <w:p w:rsidR="00033063" w:rsidRPr="00033063" w:rsidRDefault="00033063" w:rsidP="00033063">
      <w:pPr>
        <w:ind w:firstLine="567"/>
        <w:jc w:val="both"/>
        <w:rPr>
          <w:rFonts w:ascii="Times New Roman" w:hAnsi="Times New Roman" w:cs="Times New Roman"/>
          <w:i/>
          <w:sz w:val="24"/>
          <w:szCs w:val="24"/>
        </w:rPr>
      </w:pPr>
      <w:r w:rsidRPr="00033063">
        <w:rPr>
          <w:rFonts w:ascii="Times New Roman" w:hAnsi="Times New Roman" w:cs="Times New Roman"/>
          <w:i/>
          <w:sz w:val="24"/>
          <w:szCs w:val="24"/>
        </w:rPr>
        <w:t>Выпускник получит возможность научиться: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1. Регулировать свое поведение в соответствии с познанными моральными нормами и этическими требованиями. Понимать чувства других людей и сопереживать                         им, выражать свое отношение в конкретных поступках.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Ответственно относиться к собственному здоровью, к окружающей среде, стремиться к сохранению живой природы. </w:t>
      </w:r>
    </w:p>
    <w:p w:rsidR="00033063" w:rsidRPr="00033063" w:rsidRDefault="00033063" w:rsidP="00033063">
      <w:pPr>
        <w:ind w:firstLine="567"/>
        <w:rPr>
          <w:rFonts w:ascii="Times New Roman" w:hAnsi="Times New Roman" w:cs="Times New Roman"/>
          <w:sz w:val="24"/>
          <w:szCs w:val="24"/>
        </w:rPr>
      </w:pPr>
      <w:r w:rsidRPr="00033063">
        <w:rPr>
          <w:rFonts w:ascii="Times New Roman" w:hAnsi="Times New Roman" w:cs="Times New Roman"/>
          <w:sz w:val="24"/>
          <w:szCs w:val="24"/>
        </w:rPr>
        <w:t xml:space="preserve">3. Проявлять эстетическое чувство на основе знакомства с художественной культурой. </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В сфере регулятивных универсальных учебных действий</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Выбирать для выполнения определённой задачи различные средства: справочную литературу, ИКТ, инструменты и приборы.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3. Осуществлять итоговый и пошаговый контроль результатов.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4. Оценивать результаты собственной деятельности, объяснять по каким критериям проводилась оценка.</w:t>
      </w:r>
    </w:p>
    <w:p w:rsidR="00033063" w:rsidRPr="00033063" w:rsidRDefault="00033063" w:rsidP="00033063">
      <w:pPr>
        <w:ind w:firstLine="567"/>
        <w:jc w:val="both"/>
        <w:rPr>
          <w:rFonts w:ascii="Times New Roman" w:hAnsi="Times New Roman" w:cs="Times New Roman"/>
          <w:i/>
          <w:sz w:val="24"/>
          <w:szCs w:val="24"/>
        </w:rPr>
      </w:pPr>
      <w:r w:rsidRPr="00033063">
        <w:rPr>
          <w:rFonts w:ascii="Times New Roman" w:hAnsi="Times New Roman" w:cs="Times New Roman"/>
          <w:i/>
          <w:sz w:val="24"/>
          <w:szCs w:val="24"/>
        </w:rPr>
        <w:t xml:space="preserve">    Выпускник получит возможность научиться: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1. Адекватно воспринимать аргументированную критику ошибок и учитывать   её в работе над ошибками.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Ставить цель собственной познавательной деятельности (в рамках учебной и проектной деятельности) и удерживать ее.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3. Планировать собственную </w:t>
      </w:r>
      <w:proofErr w:type="spellStart"/>
      <w:r w:rsidRPr="00033063">
        <w:rPr>
          <w:rFonts w:ascii="Times New Roman" w:hAnsi="Times New Roman" w:cs="Times New Roman"/>
          <w:sz w:val="24"/>
          <w:szCs w:val="24"/>
        </w:rPr>
        <w:t>внеучебную</w:t>
      </w:r>
      <w:proofErr w:type="spellEnd"/>
      <w:r w:rsidRPr="00033063">
        <w:rPr>
          <w:rFonts w:ascii="Times New Roman" w:hAnsi="Times New Roman" w:cs="Times New Roman"/>
          <w:sz w:val="24"/>
          <w:szCs w:val="24"/>
        </w:rPr>
        <w:t xml:space="preserve"> деятельность (в рамках проектной деятельности) с опорой на учебники и рабочие тетради.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4. Регулировать своё поведение в соответствии с познанными моральными нормами и этическими требованиями.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5.Планировать собственную деятельность, связанную с бытовыми жизненными ситуациями:  маршрут движения, время, расход продуктов, затраты и др.</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В сфере познавательных универсальных учебных действий</w:t>
      </w:r>
      <w:r w:rsidRPr="00033063">
        <w:rPr>
          <w:rFonts w:ascii="Times New Roman" w:hAnsi="Times New Roman" w:cs="Times New Roman"/>
          <w:sz w:val="24"/>
          <w:szCs w:val="24"/>
        </w:rPr>
        <w:t xml:space="preserve">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1.Ориентироваться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w:t>
      </w:r>
      <w:proofErr w:type="spellStart"/>
      <w:r w:rsidRPr="00033063">
        <w:rPr>
          <w:rFonts w:ascii="Times New Roman" w:hAnsi="Times New Roman" w:cs="Times New Roman"/>
          <w:sz w:val="24"/>
          <w:szCs w:val="24"/>
        </w:rPr>
        <w:t>целеполагание</w:t>
      </w:r>
      <w:proofErr w:type="spellEnd"/>
      <w:r w:rsidRPr="00033063">
        <w:rPr>
          <w:rFonts w:ascii="Times New Roman" w:hAnsi="Times New Roman" w:cs="Times New Roman"/>
          <w:sz w:val="24"/>
          <w:szCs w:val="24"/>
        </w:rPr>
        <w:t>.</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Самостоятельно подбирать  дополнительную информацию для изучения незнакомого материала.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033063" w:rsidRPr="00033063" w:rsidRDefault="00033063" w:rsidP="00033063">
      <w:pPr>
        <w:ind w:firstLine="567"/>
        <w:jc w:val="both"/>
        <w:rPr>
          <w:rFonts w:ascii="Times New Roman" w:hAnsi="Times New Roman" w:cs="Times New Roman"/>
          <w:i/>
          <w:sz w:val="24"/>
          <w:szCs w:val="24"/>
        </w:rPr>
      </w:pPr>
      <w:r w:rsidRPr="00033063">
        <w:rPr>
          <w:rFonts w:ascii="Times New Roman" w:hAnsi="Times New Roman" w:cs="Times New Roman"/>
          <w:i/>
          <w:sz w:val="24"/>
          <w:szCs w:val="24"/>
        </w:rPr>
        <w:t xml:space="preserve">   Выпускник получит возможность научиться: </w:t>
      </w:r>
    </w:p>
    <w:p w:rsidR="00033063" w:rsidRPr="00033063" w:rsidRDefault="00033063" w:rsidP="00033063">
      <w:pPr>
        <w:rPr>
          <w:rFonts w:ascii="Times New Roman" w:hAnsi="Times New Roman" w:cs="Times New Roman"/>
          <w:sz w:val="24"/>
          <w:szCs w:val="24"/>
        </w:rPr>
      </w:pPr>
      <w:r w:rsidRPr="00033063">
        <w:rPr>
          <w:rFonts w:ascii="Times New Roman" w:hAnsi="Times New Roman" w:cs="Times New Roman"/>
          <w:sz w:val="24"/>
          <w:szCs w:val="24"/>
        </w:rPr>
        <w:t xml:space="preserve">1.Анализировать, сравнивать, группировать различные объекты, явления, факты; устанавливать закономерности и использовать их при выполнении заданий, устанавливать причинно-следственные связи, строить </w:t>
      </w:r>
      <w:proofErr w:type="gramStart"/>
      <w:r w:rsidRPr="00033063">
        <w:rPr>
          <w:rFonts w:ascii="Times New Roman" w:hAnsi="Times New Roman" w:cs="Times New Roman"/>
          <w:sz w:val="24"/>
          <w:szCs w:val="24"/>
        </w:rPr>
        <w:t>логические рассуждения</w:t>
      </w:r>
      <w:proofErr w:type="gramEnd"/>
      <w:r w:rsidRPr="00033063">
        <w:rPr>
          <w:rFonts w:ascii="Times New Roman" w:hAnsi="Times New Roman" w:cs="Times New Roman"/>
          <w:sz w:val="24"/>
          <w:szCs w:val="24"/>
        </w:rPr>
        <w:t xml:space="preserve">, проводить аналогии, использовать обобщенные способы и осваивать новые приёмы, способы.                                                                                                         2.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                                                     3. Составлять сложный план текста. </w:t>
      </w:r>
    </w:p>
    <w:p w:rsidR="00033063" w:rsidRPr="00033063" w:rsidRDefault="00033063" w:rsidP="00033063">
      <w:pPr>
        <w:jc w:val="both"/>
        <w:rPr>
          <w:rFonts w:ascii="Times New Roman" w:hAnsi="Times New Roman" w:cs="Times New Roman"/>
          <w:sz w:val="24"/>
          <w:szCs w:val="24"/>
        </w:rPr>
      </w:pPr>
      <w:r w:rsidRPr="00033063">
        <w:rPr>
          <w:rFonts w:ascii="Times New Roman" w:hAnsi="Times New Roman" w:cs="Times New Roman"/>
          <w:sz w:val="24"/>
          <w:szCs w:val="24"/>
        </w:rPr>
        <w:t>4. Уметь передавать содержание в сжатом, выборочном, развёрнутом виде,  в виде презентаций.</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В сфере коммуникативных универсальных учебных действий</w:t>
      </w:r>
      <w:r w:rsidRPr="00033063">
        <w:rPr>
          <w:rFonts w:ascii="Times New Roman" w:hAnsi="Times New Roman" w:cs="Times New Roman"/>
          <w:sz w:val="24"/>
          <w:szCs w:val="24"/>
        </w:rPr>
        <w:t xml:space="preserve"> </w:t>
      </w:r>
    </w:p>
    <w:p w:rsidR="00033063" w:rsidRPr="00033063" w:rsidRDefault="00033063" w:rsidP="00033063">
      <w:pPr>
        <w:ind w:firstLine="567"/>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1. Владеть диалоговой формой речи.</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Читать вслух и про себя тексты учебников, других художественных и научно-популярных книг, понимать прочитанное.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3. Оформлять свои мысли в устной и письменной речи с учетом своих учебных                        и жизненных речевых ситуаций.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033063" w:rsidRPr="00033063" w:rsidRDefault="00033063" w:rsidP="00033063">
      <w:pPr>
        <w:ind w:firstLine="567"/>
        <w:rPr>
          <w:rFonts w:ascii="Times New Roman" w:hAnsi="Times New Roman" w:cs="Times New Roman"/>
          <w:i/>
          <w:sz w:val="24"/>
          <w:szCs w:val="24"/>
        </w:rPr>
      </w:pPr>
      <w:r w:rsidRPr="00033063">
        <w:rPr>
          <w:rFonts w:ascii="Times New Roman" w:hAnsi="Times New Roman" w:cs="Times New Roman"/>
          <w:i/>
          <w:sz w:val="24"/>
          <w:szCs w:val="24"/>
        </w:rPr>
        <w:t xml:space="preserve"> Выпускник получит возможность научиться: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1.Критично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3. Адекватно использовать речевые средства для решения коммуникативных задач.</w:t>
      </w:r>
    </w:p>
    <w:p w:rsidR="00033063" w:rsidRPr="00033063" w:rsidRDefault="00033063" w:rsidP="00033063">
      <w:pPr>
        <w:ind w:firstLine="567"/>
        <w:jc w:val="center"/>
        <w:rPr>
          <w:rFonts w:ascii="Times New Roman" w:hAnsi="Times New Roman" w:cs="Times New Roman"/>
          <w:b/>
          <w:sz w:val="24"/>
          <w:szCs w:val="24"/>
        </w:rPr>
      </w:pPr>
      <w:r w:rsidRPr="00033063">
        <w:rPr>
          <w:rFonts w:ascii="Times New Roman" w:hAnsi="Times New Roman" w:cs="Times New Roman"/>
          <w:b/>
          <w:sz w:val="24"/>
          <w:szCs w:val="24"/>
        </w:rPr>
        <w:lastRenderedPageBreak/>
        <w:t>Чтение. Работа с текстом</w:t>
      </w:r>
    </w:p>
    <w:p w:rsidR="00033063" w:rsidRPr="00033063" w:rsidRDefault="00033063" w:rsidP="00033063">
      <w:pPr>
        <w:ind w:firstLine="567"/>
        <w:jc w:val="center"/>
        <w:rPr>
          <w:rFonts w:ascii="Times New Roman" w:hAnsi="Times New Roman" w:cs="Times New Roman"/>
          <w:i/>
          <w:sz w:val="24"/>
          <w:szCs w:val="24"/>
        </w:rPr>
      </w:pPr>
      <w:r w:rsidRPr="00033063">
        <w:rPr>
          <w:rFonts w:ascii="Times New Roman" w:hAnsi="Times New Roman" w:cs="Times New Roman"/>
          <w:i/>
          <w:sz w:val="24"/>
          <w:szCs w:val="24"/>
        </w:rPr>
        <w:t>(</w:t>
      </w:r>
      <w:proofErr w:type="spellStart"/>
      <w:r w:rsidRPr="00033063">
        <w:rPr>
          <w:rFonts w:ascii="Times New Roman" w:hAnsi="Times New Roman" w:cs="Times New Roman"/>
          <w:i/>
          <w:sz w:val="24"/>
          <w:szCs w:val="24"/>
        </w:rPr>
        <w:t>метапредметные</w:t>
      </w:r>
      <w:proofErr w:type="spellEnd"/>
      <w:r w:rsidRPr="00033063">
        <w:rPr>
          <w:rFonts w:ascii="Times New Roman" w:hAnsi="Times New Roman" w:cs="Times New Roman"/>
          <w:i/>
          <w:sz w:val="24"/>
          <w:szCs w:val="24"/>
        </w:rPr>
        <w:t xml:space="preserve"> результаты)</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xml:space="preserve">В результате изучения </w:t>
      </w:r>
      <w:r w:rsidRPr="00033063">
        <w:rPr>
          <w:rFonts w:ascii="Times New Roman" w:hAnsi="Times New Roman" w:cs="Times New Roman"/>
          <w:b/>
          <w:sz w:val="24"/>
          <w:szCs w:val="24"/>
        </w:rPr>
        <w:t>всех без исключения учебных предметов</w:t>
      </w:r>
      <w:r w:rsidRPr="00033063">
        <w:rPr>
          <w:rFonts w:ascii="Times New Roman" w:hAnsi="Times New Roman" w:cs="Times New Roman"/>
          <w:sz w:val="24"/>
          <w:szCs w:val="24"/>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033063" w:rsidRPr="00033063" w:rsidRDefault="00033063" w:rsidP="00033063">
      <w:pPr>
        <w:ind w:firstLine="454"/>
        <w:jc w:val="center"/>
        <w:rPr>
          <w:rFonts w:ascii="Times New Roman" w:hAnsi="Times New Roman" w:cs="Times New Roman"/>
          <w:i/>
          <w:sz w:val="24"/>
          <w:szCs w:val="24"/>
        </w:rPr>
      </w:pPr>
      <w:bookmarkStart w:id="0" w:name="bookmark13"/>
      <w:r w:rsidRPr="00033063">
        <w:rPr>
          <w:rFonts w:ascii="Times New Roman" w:hAnsi="Times New Roman" w:cs="Times New Roman"/>
          <w:i/>
          <w:sz w:val="24"/>
          <w:szCs w:val="24"/>
        </w:rPr>
        <w:t>Работа с текстом:</w:t>
      </w:r>
    </w:p>
    <w:p w:rsidR="00033063" w:rsidRPr="00033063" w:rsidRDefault="00033063" w:rsidP="00033063">
      <w:pPr>
        <w:ind w:firstLine="454"/>
        <w:jc w:val="center"/>
        <w:rPr>
          <w:rFonts w:ascii="Times New Roman" w:hAnsi="Times New Roman" w:cs="Times New Roman"/>
          <w:i/>
          <w:sz w:val="24"/>
          <w:szCs w:val="24"/>
        </w:rPr>
      </w:pPr>
      <w:r w:rsidRPr="00033063">
        <w:rPr>
          <w:rFonts w:ascii="Times New Roman" w:hAnsi="Times New Roman" w:cs="Times New Roman"/>
          <w:i/>
          <w:sz w:val="24"/>
          <w:szCs w:val="24"/>
        </w:rPr>
        <w:t xml:space="preserve">поиск информации и понимание </w:t>
      </w:r>
      <w:proofErr w:type="gramStart"/>
      <w:r w:rsidRPr="00033063">
        <w:rPr>
          <w:rFonts w:ascii="Times New Roman" w:hAnsi="Times New Roman" w:cs="Times New Roman"/>
          <w:i/>
          <w:sz w:val="24"/>
          <w:szCs w:val="24"/>
        </w:rPr>
        <w:t>прочитанного</w:t>
      </w:r>
      <w:bookmarkEnd w:id="0"/>
      <w:proofErr w:type="gramEnd"/>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находить в тексте конкретные сведения, факты, заданные в явном виде;</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определять тему и главную мысль текста;</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делить тексты на смысловые части, составлять план текста;</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xml:space="preserve">• сравнивать между собой объекты, описанные в тексте, выделяя 2—3 </w:t>
      </w:r>
      <w:proofErr w:type="gramStart"/>
      <w:r w:rsidRPr="00033063">
        <w:rPr>
          <w:rFonts w:ascii="Times New Roman" w:hAnsi="Times New Roman" w:cs="Times New Roman"/>
          <w:sz w:val="24"/>
          <w:szCs w:val="24"/>
        </w:rPr>
        <w:t>существенных</w:t>
      </w:r>
      <w:proofErr w:type="gramEnd"/>
      <w:r w:rsidRPr="00033063">
        <w:rPr>
          <w:rFonts w:ascii="Times New Roman" w:hAnsi="Times New Roman" w:cs="Times New Roman"/>
          <w:sz w:val="24"/>
          <w:szCs w:val="24"/>
        </w:rPr>
        <w:t xml:space="preserve"> признака;</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понимать информацию, представленную разными способами: словесно, в виде таблицы, схемы, диаграммы;</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понимать текст, опираясь не только на содержащуюся в нём информацию, но и на жанр, структуру, выразительные средства текста;</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ориентироваться в соответствующих возрасту словарях и справочниках.</w:t>
      </w:r>
    </w:p>
    <w:p w:rsidR="00033063" w:rsidRPr="00033063" w:rsidRDefault="00033063" w:rsidP="00033063">
      <w:pPr>
        <w:ind w:firstLine="454"/>
        <w:jc w:val="both"/>
        <w:rPr>
          <w:rFonts w:ascii="Times New Roman" w:hAnsi="Times New Roman" w:cs="Times New Roman"/>
          <w:i/>
          <w:sz w:val="24"/>
          <w:szCs w:val="24"/>
        </w:rPr>
      </w:pPr>
      <w:r w:rsidRPr="00033063">
        <w:rPr>
          <w:rFonts w:ascii="Times New Roman" w:hAnsi="Times New Roman" w:cs="Times New Roman"/>
          <w:i/>
          <w:sz w:val="24"/>
          <w:szCs w:val="24"/>
        </w:rPr>
        <w:t>Выпускник получит возможность научиться: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использовать формальные элементы текста (например, подзаголовки, сноски) для поиска нужной информации;</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работать с несколькими источниками информации;</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сопоставлять информацию, полученную из нескольких источников.</w:t>
      </w:r>
    </w:p>
    <w:p w:rsidR="00033063" w:rsidRPr="00033063" w:rsidRDefault="00033063" w:rsidP="00033063">
      <w:pPr>
        <w:ind w:firstLine="454"/>
        <w:jc w:val="center"/>
        <w:rPr>
          <w:rFonts w:ascii="Times New Roman" w:hAnsi="Times New Roman" w:cs="Times New Roman"/>
          <w:i/>
          <w:sz w:val="24"/>
          <w:szCs w:val="24"/>
        </w:rPr>
      </w:pPr>
      <w:bookmarkStart w:id="1" w:name="bookmark14"/>
      <w:r w:rsidRPr="00033063">
        <w:rPr>
          <w:rFonts w:ascii="Times New Roman" w:hAnsi="Times New Roman" w:cs="Times New Roman"/>
          <w:i/>
          <w:sz w:val="24"/>
          <w:szCs w:val="24"/>
        </w:rPr>
        <w:t>Работа с текстом: преобразование и интерпретация информации</w:t>
      </w:r>
      <w:bookmarkEnd w:id="1"/>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lastRenderedPageBreak/>
        <w:t>Выпускник научится: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пересказывать текст подробно и сжато, устно и письменно;</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соотносить факты с общей идеей текста, устанавливать простые связи, не показанные в тексте напрямую;</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формулировать несложные выводы, основываясь на тексте; находить аргументы, подтверждающие вывод;</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сопоставлять и обобщать содержащуюся в разных частях текста информацию;</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составлять на основании текста небольшое монологическое высказывание, отвечая на поставленный вопрос.</w:t>
      </w:r>
    </w:p>
    <w:p w:rsidR="00033063" w:rsidRPr="00033063" w:rsidRDefault="00033063" w:rsidP="00033063">
      <w:pPr>
        <w:ind w:firstLine="454"/>
        <w:jc w:val="both"/>
        <w:rPr>
          <w:rFonts w:ascii="Times New Roman" w:hAnsi="Times New Roman" w:cs="Times New Roman"/>
          <w:i/>
          <w:sz w:val="24"/>
          <w:szCs w:val="24"/>
        </w:rPr>
      </w:pPr>
      <w:r w:rsidRPr="00033063">
        <w:rPr>
          <w:rFonts w:ascii="Times New Roman" w:hAnsi="Times New Roman" w:cs="Times New Roman"/>
          <w:i/>
          <w:sz w:val="24"/>
          <w:szCs w:val="24"/>
        </w:rPr>
        <w:t>Выпускник получит возможность научиться: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делать выписки из прочитанных текстов с учётом цели их дальнейшего использования;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xml:space="preserve">• составлять небольшие письменные аннотации к тексту, отзывы о </w:t>
      </w:r>
      <w:proofErr w:type="gramStart"/>
      <w:r w:rsidRPr="00033063">
        <w:rPr>
          <w:rFonts w:ascii="Times New Roman" w:hAnsi="Times New Roman" w:cs="Times New Roman"/>
          <w:sz w:val="24"/>
          <w:szCs w:val="24"/>
        </w:rPr>
        <w:t>прочитанном</w:t>
      </w:r>
      <w:proofErr w:type="gramEnd"/>
      <w:r w:rsidRPr="00033063">
        <w:rPr>
          <w:rFonts w:ascii="Times New Roman" w:hAnsi="Times New Roman" w:cs="Times New Roman"/>
          <w:sz w:val="24"/>
          <w:szCs w:val="24"/>
        </w:rPr>
        <w:t>.</w:t>
      </w:r>
    </w:p>
    <w:p w:rsidR="00033063" w:rsidRPr="00033063" w:rsidRDefault="00033063" w:rsidP="00033063">
      <w:pPr>
        <w:ind w:firstLine="454"/>
        <w:jc w:val="center"/>
        <w:rPr>
          <w:rFonts w:ascii="Times New Roman" w:hAnsi="Times New Roman" w:cs="Times New Roman"/>
          <w:i/>
          <w:sz w:val="24"/>
          <w:szCs w:val="24"/>
        </w:rPr>
      </w:pPr>
      <w:bookmarkStart w:id="2" w:name="bookmark15"/>
      <w:r w:rsidRPr="00033063">
        <w:rPr>
          <w:rFonts w:ascii="Times New Roman" w:hAnsi="Times New Roman" w:cs="Times New Roman"/>
          <w:i/>
          <w:sz w:val="24"/>
          <w:szCs w:val="24"/>
        </w:rPr>
        <w:t>Работа с текстом: оценка информации</w:t>
      </w:r>
      <w:bookmarkEnd w:id="2"/>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высказывать оценочные суждения и свою точку зрения о прочитанном тексте;</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оценивать содержание, языковые особенности и структуру текста; определять место и роль иллюстративного ряда в тексте;</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участвовать в учебном диалоге при обсуждении прочитанного или прослушанного текста.</w:t>
      </w:r>
    </w:p>
    <w:p w:rsidR="00033063" w:rsidRPr="00033063" w:rsidRDefault="00033063" w:rsidP="00033063">
      <w:pPr>
        <w:ind w:firstLine="454"/>
        <w:jc w:val="both"/>
        <w:rPr>
          <w:rFonts w:ascii="Times New Roman" w:hAnsi="Times New Roman" w:cs="Times New Roman"/>
          <w:i/>
          <w:sz w:val="24"/>
          <w:szCs w:val="24"/>
        </w:rPr>
      </w:pPr>
      <w:r w:rsidRPr="00033063">
        <w:rPr>
          <w:rFonts w:ascii="Times New Roman" w:hAnsi="Times New Roman" w:cs="Times New Roman"/>
          <w:i/>
          <w:sz w:val="24"/>
          <w:szCs w:val="24"/>
        </w:rPr>
        <w:t>Выпускник получит возможность научиться: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сопоставлять различные точки зрения;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соотносить позицию автора с собственной точкой зрения;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в процессе работы с одним или несколькими источниками выявлять достоверную (противоречивую) информацию.</w:t>
      </w:r>
    </w:p>
    <w:p w:rsidR="00033063" w:rsidRPr="00033063" w:rsidRDefault="00033063" w:rsidP="00033063">
      <w:pPr>
        <w:shd w:val="clear" w:color="auto" w:fill="FFFFFF"/>
        <w:ind w:right="-1" w:firstLine="567"/>
        <w:jc w:val="center"/>
        <w:rPr>
          <w:rFonts w:ascii="Times New Roman" w:hAnsi="Times New Roman" w:cs="Times New Roman"/>
          <w:b/>
          <w:sz w:val="24"/>
          <w:szCs w:val="24"/>
        </w:rPr>
      </w:pPr>
    </w:p>
    <w:p w:rsidR="00033063" w:rsidRPr="00033063" w:rsidRDefault="00033063" w:rsidP="00033063">
      <w:pPr>
        <w:shd w:val="clear" w:color="auto" w:fill="FFFFFF"/>
        <w:ind w:right="-1" w:firstLine="567"/>
        <w:jc w:val="center"/>
        <w:rPr>
          <w:rFonts w:ascii="Times New Roman" w:hAnsi="Times New Roman" w:cs="Times New Roman"/>
          <w:b/>
          <w:sz w:val="24"/>
          <w:szCs w:val="24"/>
        </w:rPr>
      </w:pPr>
      <w:r w:rsidRPr="00033063">
        <w:rPr>
          <w:rFonts w:ascii="Times New Roman" w:hAnsi="Times New Roman" w:cs="Times New Roman"/>
          <w:b/>
          <w:sz w:val="24"/>
          <w:szCs w:val="24"/>
        </w:rPr>
        <w:t>Формирование ИКТ – компетентности учащихся</w:t>
      </w:r>
    </w:p>
    <w:p w:rsidR="00033063" w:rsidRPr="00033063" w:rsidRDefault="00033063" w:rsidP="00033063">
      <w:pPr>
        <w:ind w:firstLine="567"/>
        <w:jc w:val="center"/>
        <w:rPr>
          <w:rFonts w:ascii="Times New Roman" w:hAnsi="Times New Roman" w:cs="Times New Roman"/>
          <w:i/>
          <w:sz w:val="24"/>
          <w:szCs w:val="24"/>
        </w:rPr>
      </w:pPr>
      <w:r w:rsidRPr="00033063">
        <w:rPr>
          <w:rFonts w:ascii="Times New Roman" w:hAnsi="Times New Roman" w:cs="Times New Roman"/>
          <w:i/>
          <w:sz w:val="24"/>
          <w:szCs w:val="24"/>
        </w:rPr>
        <w:t>(</w:t>
      </w:r>
      <w:proofErr w:type="spellStart"/>
      <w:r w:rsidRPr="00033063">
        <w:rPr>
          <w:rFonts w:ascii="Times New Roman" w:hAnsi="Times New Roman" w:cs="Times New Roman"/>
          <w:i/>
          <w:sz w:val="24"/>
          <w:szCs w:val="24"/>
        </w:rPr>
        <w:t>метапредметные</w:t>
      </w:r>
      <w:proofErr w:type="spellEnd"/>
      <w:r w:rsidRPr="00033063">
        <w:rPr>
          <w:rFonts w:ascii="Times New Roman" w:hAnsi="Times New Roman" w:cs="Times New Roman"/>
          <w:i/>
          <w:sz w:val="24"/>
          <w:szCs w:val="24"/>
        </w:rPr>
        <w:t xml:space="preserve"> результаты)</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w:t>
      </w:r>
      <w:proofErr w:type="spellStart"/>
      <w:r w:rsidRPr="00033063">
        <w:rPr>
          <w:rFonts w:ascii="Times New Roman" w:hAnsi="Times New Roman" w:cs="Times New Roman"/>
          <w:sz w:val="24"/>
          <w:szCs w:val="24"/>
        </w:rPr>
        <w:lastRenderedPageBreak/>
        <w:t>гипермедийными</w:t>
      </w:r>
      <w:proofErr w:type="spellEnd"/>
      <w:r w:rsidRPr="00033063">
        <w:rPr>
          <w:rFonts w:ascii="Times New Roman" w:hAnsi="Times New Roman" w:cs="Times New Roman"/>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33063" w:rsidRPr="00033063" w:rsidRDefault="00033063" w:rsidP="00033063">
      <w:pPr>
        <w:ind w:firstLine="454"/>
        <w:jc w:val="center"/>
        <w:rPr>
          <w:rFonts w:ascii="Times New Roman" w:hAnsi="Times New Roman" w:cs="Times New Roman"/>
          <w:i/>
          <w:sz w:val="24"/>
          <w:szCs w:val="24"/>
        </w:rPr>
      </w:pPr>
      <w:r w:rsidRPr="00033063">
        <w:rPr>
          <w:rFonts w:ascii="Times New Roman" w:hAnsi="Times New Roman" w:cs="Times New Roman"/>
          <w:i/>
          <w:sz w:val="24"/>
          <w:szCs w:val="24"/>
        </w:rPr>
        <w:t>Знакомство со средствами ИКТ,  гигиена работы с компьютером</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организовывать систему папок для хранения собственной информации в компьютере.</w:t>
      </w:r>
    </w:p>
    <w:p w:rsidR="00033063" w:rsidRPr="00033063" w:rsidRDefault="00033063" w:rsidP="00033063">
      <w:pPr>
        <w:ind w:firstLine="454"/>
        <w:jc w:val="center"/>
        <w:rPr>
          <w:rFonts w:ascii="Times New Roman" w:hAnsi="Times New Roman" w:cs="Times New Roman"/>
          <w:i/>
          <w:sz w:val="24"/>
          <w:szCs w:val="24"/>
        </w:rPr>
      </w:pPr>
      <w:bookmarkStart w:id="3" w:name="bookmark19"/>
      <w:r w:rsidRPr="00033063">
        <w:rPr>
          <w:rFonts w:ascii="Times New Roman" w:hAnsi="Times New Roman" w:cs="Times New Roman"/>
          <w:i/>
          <w:sz w:val="24"/>
          <w:szCs w:val="24"/>
        </w:rPr>
        <w:t>Технология ввода информации в компьютер: ввод текста, запись звука, изображения, цифровых данных</w:t>
      </w:r>
      <w:bookmarkEnd w:id="3"/>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рисовать изображения на графическом планшете;</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сканировать рисунки и тексты.</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i/>
          <w:sz w:val="24"/>
          <w:szCs w:val="24"/>
        </w:rPr>
        <w:t>Выпускник получит возможность научиться</w:t>
      </w:r>
      <w:r w:rsidRPr="00033063">
        <w:rPr>
          <w:rFonts w:ascii="Times New Roman" w:hAnsi="Times New Roman" w:cs="Times New Roman"/>
          <w:sz w:val="24"/>
          <w:szCs w:val="24"/>
        </w:rPr>
        <w:t xml:space="preserve"> использовать программу распознавания сканированного текста на русском языке.</w:t>
      </w:r>
    </w:p>
    <w:p w:rsidR="00033063" w:rsidRPr="00033063" w:rsidRDefault="00033063" w:rsidP="00033063">
      <w:pPr>
        <w:ind w:firstLine="454"/>
        <w:jc w:val="center"/>
        <w:rPr>
          <w:rFonts w:ascii="Times New Roman" w:hAnsi="Times New Roman" w:cs="Times New Roman"/>
          <w:i/>
          <w:sz w:val="24"/>
          <w:szCs w:val="24"/>
        </w:rPr>
      </w:pPr>
      <w:bookmarkStart w:id="4" w:name="bookmark20"/>
      <w:r w:rsidRPr="00033063">
        <w:rPr>
          <w:rFonts w:ascii="Times New Roman" w:hAnsi="Times New Roman" w:cs="Times New Roman"/>
          <w:i/>
          <w:sz w:val="24"/>
          <w:szCs w:val="24"/>
        </w:rPr>
        <w:t>Обработка и поиск информации</w:t>
      </w:r>
      <w:bookmarkEnd w:id="4"/>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033063">
        <w:rPr>
          <w:rFonts w:ascii="Times New Roman" w:hAnsi="Times New Roman" w:cs="Times New Roman"/>
          <w:sz w:val="24"/>
          <w:szCs w:val="24"/>
        </w:rPr>
        <w:t>флэш-карты</w:t>
      </w:r>
      <w:proofErr w:type="spellEnd"/>
      <w:r w:rsidRPr="00033063">
        <w:rPr>
          <w:rFonts w:ascii="Times New Roman" w:hAnsi="Times New Roman" w:cs="Times New Roman"/>
          <w:sz w:val="24"/>
          <w:szCs w:val="24"/>
        </w:rPr>
        <w:t>);</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lastRenderedPageBreak/>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заполнять учебные базы данных.</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i/>
          <w:sz w:val="24"/>
          <w:szCs w:val="24"/>
        </w:rPr>
        <w:t>Выпускник получит возможность научиться</w:t>
      </w:r>
      <w:r w:rsidRPr="00033063">
        <w:rPr>
          <w:rFonts w:ascii="Times New Roman" w:hAnsi="Times New Roman" w:cs="Times New Roman"/>
          <w:sz w:val="24"/>
          <w:szCs w:val="24"/>
        </w:rPr>
        <w:t xml:space="preserve"> </w:t>
      </w:r>
      <w:proofErr w:type="gramStart"/>
      <w:r w:rsidRPr="00033063">
        <w:rPr>
          <w:rFonts w:ascii="Times New Roman" w:hAnsi="Times New Roman" w:cs="Times New Roman"/>
          <w:sz w:val="24"/>
          <w:szCs w:val="24"/>
        </w:rPr>
        <w:t>грамотно</w:t>
      </w:r>
      <w:proofErr w:type="gramEnd"/>
      <w:r w:rsidRPr="00033063">
        <w:rPr>
          <w:rFonts w:ascii="Times New Roman" w:hAnsi="Times New Roman" w:cs="Times New Roman"/>
          <w:sz w:val="24"/>
          <w:szCs w:val="24"/>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33063" w:rsidRPr="00033063" w:rsidRDefault="00033063" w:rsidP="00033063">
      <w:pPr>
        <w:ind w:firstLine="454"/>
        <w:jc w:val="center"/>
        <w:rPr>
          <w:rFonts w:ascii="Times New Roman" w:hAnsi="Times New Roman" w:cs="Times New Roman"/>
          <w:i/>
          <w:sz w:val="24"/>
          <w:szCs w:val="24"/>
        </w:rPr>
      </w:pPr>
      <w:bookmarkStart w:id="5" w:name="bookmark21"/>
      <w:r w:rsidRPr="00033063">
        <w:rPr>
          <w:rFonts w:ascii="Times New Roman" w:hAnsi="Times New Roman" w:cs="Times New Roman"/>
          <w:i/>
          <w:sz w:val="24"/>
          <w:szCs w:val="24"/>
        </w:rPr>
        <w:t>Создание, представление и передача сообщений</w:t>
      </w:r>
      <w:bookmarkEnd w:id="5"/>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создавать текстовые сообщения с использованием средств ИКТ: редактировать, оформлять и сохранять их;</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создавать диаграммы, планы территории и пр.;</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размещать сообщение в информационной образовательной среде образовательного учреждения;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33063" w:rsidRPr="00033063" w:rsidRDefault="00033063" w:rsidP="00033063">
      <w:pPr>
        <w:ind w:firstLine="454"/>
        <w:jc w:val="both"/>
        <w:rPr>
          <w:rFonts w:ascii="Times New Roman" w:hAnsi="Times New Roman" w:cs="Times New Roman"/>
          <w:i/>
          <w:sz w:val="24"/>
          <w:szCs w:val="24"/>
        </w:rPr>
      </w:pPr>
      <w:r w:rsidRPr="00033063">
        <w:rPr>
          <w:rFonts w:ascii="Times New Roman" w:hAnsi="Times New Roman" w:cs="Times New Roman"/>
          <w:i/>
          <w:sz w:val="24"/>
          <w:szCs w:val="24"/>
        </w:rPr>
        <w:t>Выпускник получит возможность научиться: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представлять данные;</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33063" w:rsidRPr="00033063" w:rsidRDefault="00033063" w:rsidP="00033063">
      <w:pPr>
        <w:ind w:firstLine="454"/>
        <w:jc w:val="center"/>
        <w:rPr>
          <w:rFonts w:ascii="Times New Roman" w:hAnsi="Times New Roman" w:cs="Times New Roman"/>
          <w:i/>
          <w:sz w:val="24"/>
          <w:szCs w:val="24"/>
        </w:rPr>
      </w:pPr>
      <w:bookmarkStart w:id="6" w:name="bookmark22"/>
      <w:r w:rsidRPr="00033063">
        <w:rPr>
          <w:rFonts w:ascii="Times New Roman" w:hAnsi="Times New Roman" w:cs="Times New Roman"/>
          <w:i/>
          <w:sz w:val="24"/>
          <w:szCs w:val="24"/>
        </w:rPr>
        <w:t>Планирование деятельности, управление и организация</w:t>
      </w:r>
      <w:bookmarkEnd w:id="6"/>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xml:space="preserve">• создавать движущиеся модели и управлять ими в </w:t>
      </w:r>
      <w:proofErr w:type="spellStart"/>
      <w:r w:rsidRPr="00033063">
        <w:rPr>
          <w:rFonts w:ascii="Times New Roman" w:hAnsi="Times New Roman" w:cs="Times New Roman"/>
          <w:sz w:val="24"/>
          <w:szCs w:val="24"/>
        </w:rPr>
        <w:t>компьютерно</w:t>
      </w:r>
      <w:proofErr w:type="spellEnd"/>
      <w:r w:rsidRPr="00033063">
        <w:rPr>
          <w:rFonts w:ascii="Times New Roman" w:hAnsi="Times New Roman" w:cs="Times New Roman"/>
          <w:sz w:val="24"/>
          <w:szCs w:val="24"/>
        </w:rPr>
        <w:t xml:space="preserve"> управляемых средах;</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lastRenderedPageBreak/>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планировать несложные исследования объектов и процессов внешнего мира.</w:t>
      </w:r>
    </w:p>
    <w:p w:rsidR="00033063" w:rsidRPr="00033063" w:rsidRDefault="00033063" w:rsidP="00033063">
      <w:pPr>
        <w:ind w:firstLine="454"/>
        <w:jc w:val="both"/>
        <w:rPr>
          <w:rFonts w:ascii="Times New Roman" w:hAnsi="Times New Roman" w:cs="Times New Roman"/>
          <w:i/>
          <w:sz w:val="24"/>
          <w:szCs w:val="24"/>
        </w:rPr>
      </w:pPr>
      <w:r w:rsidRPr="00033063">
        <w:rPr>
          <w:rFonts w:ascii="Times New Roman" w:hAnsi="Times New Roman" w:cs="Times New Roman"/>
          <w:i/>
          <w:sz w:val="24"/>
          <w:szCs w:val="24"/>
        </w:rPr>
        <w:t>Выпускник получит возможность научиться: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проектировать несложные объекты и процессы реального мира, своей собственной деятельности и деятельности группы;</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моделировать объекты и процессы реального мира.</w:t>
      </w:r>
    </w:p>
    <w:p w:rsidR="00033063" w:rsidRPr="00033063" w:rsidRDefault="00033063" w:rsidP="00033063">
      <w:pPr>
        <w:ind w:firstLine="454"/>
        <w:jc w:val="center"/>
        <w:rPr>
          <w:rFonts w:ascii="Times New Roman" w:hAnsi="Times New Roman" w:cs="Times New Roman"/>
          <w:b/>
          <w:sz w:val="24"/>
          <w:szCs w:val="24"/>
        </w:rPr>
      </w:pPr>
      <w:r w:rsidRPr="00033063">
        <w:rPr>
          <w:rFonts w:ascii="Times New Roman" w:hAnsi="Times New Roman" w:cs="Times New Roman"/>
          <w:b/>
          <w:sz w:val="24"/>
          <w:szCs w:val="24"/>
        </w:rPr>
        <w:t>Предметные результаты</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Русский язык</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1) 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пониманию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3) </w:t>
      </w:r>
      <w:proofErr w:type="spellStart"/>
      <w:r w:rsidRPr="00033063">
        <w:rPr>
          <w:rFonts w:ascii="Times New Roman" w:hAnsi="Times New Roman" w:cs="Times New Roman"/>
          <w:sz w:val="24"/>
          <w:szCs w:val="24"/>
        </w:rPr>
        <w:t>сформированности</w:t>
      </w:r>
      <w:proofErr w:type="spellEnd"/>
      <w:r w:rsidRPr="00033063">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 </w:t>
      </w:r>
    </w:p>
    <w:p w:rsidR="00033063" w:rsidRPr="00033063" w:rsidRDefault="00033063" w:rsidP="00033063">
      <w:pPr>
        <w:ind w:firstLine="567"/>
        <w:jc w:val="both"/>
        <w:rPr>
          <w:rFonts w:ascii="Times New Roman" w:hAnsi="Times New Roman" w:cs="Times New Roman"/>
          <w:i/>
          <w:sz w:val="24"/>
          <w:szCs w:val="24"/>
        </w:rPr>
      </w:pPr>
      <w:r w:rsidRPr="00033063">
        <w:rPr>
          <w:rFonts w:ascii="Times New Roman" w:hAnsi="Times New Roman" w:cs="Times New Roman"/>
          <w:i/>
          <w:sz w:val="24"/>
          <w:szCs w:val="24"/>
        </w:rPr>
        <w:t xml:space="preserve">Выпускник получит возможность научиться: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1) овладевать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овладевать  учебными действиями с языковыми единицами и умение использовать знания для решения познавательных, практических и коммуникативных задач. </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Литературное чтение</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1) понимать литературу как явления национальной и мировой культуры, средства сохранения и передачи нравственных ценностей и традиций;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осознавать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3) понимать роль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033063" w:rsidRPr="00033063" w:rsidRDefault="00033063" w:rsidP="00033063">
      <w:pPr>
        <w:ind w:firstLine="567"/>
        <w:jc w:val="both"/>
        <w:rPr>
          <w:rFonts w:ascii="Times New Roman" w:hAnsi="Times New Roman" w:cs="Times New Roman"/>
          <w:i/>
          <w:sz w:val="24"/>
          <w:szCs w:val="24"/>
        </w:rPr>
      </w:pPr>
      <w:r w:rsidRPr="00033063">
        <w:rPr>
          <w:rFonts w:ascii="Times New Roman" w:hAnsi="Times New Roman" w:cs="Times New Roman"/>
          <w:i/>
          <w:sz w:val="24"/>
          <w:szCs w:val="24"/>
        </w:rPr>
        <w:t>Выпускник получит возможность научиться: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1) достигать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2) умению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Иностранный язык (английский язык)</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1) приобретению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освоению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033063" w:rsidRPr="00033063" w:rsidRDefault="00033063" w:rsidP="00033063">
      <w:pPr>
        <w:ind w:firstLine="567"/>
        <w:jc w:val="both"/>
        <w:rPr>
          <w:rFonts w:ascii="Times New Roman" w:hAnsi="Times New Roman" w:cs="Times New Roman"/>
          <w:i/>
          <w:sz w:val="24"/>
          <w:szCs w:val="24"/>
        </w:rPr>
      </w:pPr>
      <w:r w:rsidRPr="00033063">
        <w:rPr>
          <w:rFonts w:ascii="Times New Roman" w:hAnsi="Times New Roman" w:cs="Times New Roman"/>
          <w:i/>
          <w:sz w:val="24"/>
          <w:szCs w:val="24"/>
        </w:rPr>
        <w:t>Выпускник получит возможность научиться: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1) </w:t>
      </w:r>
      <w:proofErr w:type="spellStart"/>
      <w:r w:rsidRPr="00033063">
        <w:rPr>
          <w:rFonts w:ascii="Times New Roman" w:hAnsi="Times New Roman" w:cs="Times New Roman"/>
          <w:sz w:val="24"/>
          <w:szCs w:val="24"/>
        </w:rPr>
        <w:t>сформированности</w:t>
      </w:r>
      <w:proofErr w:type="spellEnd"/>
      <w:r w:rsidRPr="00033063">
        <w:rPr>
          <w:rFonts w:ascii="Times New Roman" w:hAnsi="Times New Roman" w:cs="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33063" w:rsidRPr="00033063" w:rsidRDefault="00033063" w:rsidP="00033063">
      <w:pPr>
        <w:ind w:firstLine="567"/>
        <w:jc w:val="both"/>
        <w:rPr>
          <w:rFonts w:ascii="Times New Roman" w:hAnsi="Times New Roman" w:cs="Times New Roman"/>
          <w:sz w:val="24"/>
          <w:szCs w:val="24"/>
        </w:rPr>
      </w:pP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Математика и информатика:</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1) использованию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овладению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3) приобретению начального опыта применения математических знаний для решения учебно-познавательных и учебно-практических задач; </w:t>
      </w:r>
    </w:p>
    <w:p w:rsidR="00033063" w:rsidRPr="00033063" w:rsidRDefault="00033063" w:rsidP="00033063">
      <w:pPr>
        <w:ind w:firstLine="567"/>
        <w:jc w:val="both"/>
        <w:rPr>
          <w:rFonts w:ascii="Times New Roman" w:hAnsi="Times New Roman" w:cs="Times New Roman"/>
          <w:i/>
          <w:sz w:val="24"/>
          <w:szCs w:val="24"/>
        </w:rPr>
      </w:pPr>
      <w:r w:rsidRPr="00033063">
        <w:rPr>
          <w:rFonts w:ascii="Times New Roman" w:hAnsi="Times New Roman" w:cs="Times New Roman"/>
          <w:i/>
          <w:sz w:val="24"/>
          <w:szCs w:val="24"/>
        </w:rPr>
        <w:t>Выпускник получит возможность научиться: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1) умению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2) приобретать  первоначальные представления о компьютерной грамотности.</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Окружающий мир</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1) понимать </w:t>
      </w:r>
      <w:proofErr w:type="gramStart"/>
      <w:r w:rsidRPr="00033063">
        <w:rPr>
          <w:rFonts w:ascii="Times New Roman" w:hAnsi="Times New Roman" w:cs="Times New Roman"/>
          <w:sz w:val="24"/>
          <w:szCs w:val="24"/>
        </w:rPr>
        <w:t>особую</w:t>
      </w:r>
      <w:proofErr w:type="gramEnd"/>
      <w:r w:rsidRPr="00033063">
        <w:rPr>
          <w:rFonts w:ascii="Times New Roman" w:hAnsi="Times New Roman" w:cs="Times New Roman"/>
          <w:sz w:val="24"/>
          <w:szCs w:val="24"/>
        </w:rPr>
        <w:t xml:space="preserve"> роли России в мировой истории, воспитание чувства гордости за национальные свершения, открытия, победы;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w:t>
      </w:r>
      <w:proofErr w:type="spellStart"/>
      <w:r w:rsidRPr="00033063">
        <w:rPr>
          <w:rFonts w:ascii="Times New Roman" w:hAnsi="Times New Roman" w:cs="Times New Roman"/>
          <w:sz w:val="24"/>
          <w:szCs w:val="24"/>
        </w:rPr>
        <w:t>сформированности</w:t>
      </w:r>
      <w:proofErr w:type="spellEnd"/>
      <w:r w:rsidRPr="00033063">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3) осознанию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33063">
        <w:rPr>
          <w:rFonts w:ascii="Times New Roman" w:hAnsi="Times New Roman" w:cs="Times New Roman"/>
          <w:sz w:val="24"/>
          <w:szCs w:val="24"/>
        </w:rPr>
        <w:t>здоровьесберегающего</w:t>
      </w:r>
      <w:proofErr w:type="spellEnd"/>
      <w:r w:rsidRPr="00033063">
        <w:rPr>
          <w:rFonts w:ascii="Times New Roman" w:hAnsi="Times New Roman" w:cs="Times New Roman"/>
          <w:sz w:val="24"/>
          <w:szCs w:val="24"/>
        </w:rPr>
        <w:t xml:space="preserve"> поведения в природной и социальной среде; </w:t>
      </w:r>
    </w:p>
    <w:p w:rsidR="00033063" w:rsidRPr="00033063" w:rsidRDefault="00033063" w:rsidP="00033063">
      <w:pPr>
        <w:ind w:firstLine="567"/>
        <w:jc w:val="both"/>
        <w:rPr>
          <w:rFonts w:ascii="Times New Roman" w:hAnsi="Times New Roman" w:cs="Times New Roman"/>
          <w:i/>
          <w:sz w:val="24"/>
          <w:szCs w:val="24"/>
        </w:rPr>
      </w:pPr>
      <w:r w:rsidRPr="00033063">
        <w:rPr>
          <w:rFonts w:ascii="Times New Roman" w:hAnsi="Times New Roman" w:cs="Times New Roman"/>
          <w:i/>
          <w:sz w:val="24"/>
          <w:szCs w:val="24"/>
        </w:rPr>
        <w:t>Выпускник получит возможность научиться: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1) освоению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развитию навыков устанавливать и выявлять причинно-следственные связи в окружающем мире.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Основы религиозных культур и светской этики</w:t>
      </w:r>
      <w:r w:rsidRPr="00033063">
        <w:rPr>
          <w:rFonts w:ascii="Times New Roman" w:hAnsi="Times New Roman" w:cs="Times New Roman"/>
          <w:sz w:val="24"/>
          <w:szCs w:val="24"/>
        </w:rPr>
        <w:t xml:space="preserve">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1) готовности к нравственному самосовершенствованию, духовному саморазвитию;</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знакомству с основными нормами светской и религиозной морали, понимание их значения в выстраивании конструктивных отношений в семье и обществе;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3) пониманию значения нравственности, веры и религии в жизни человека и общества;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033063" w:rsidRPr="00033063" w:rsidRDefault="00033063" w:rsidP="00033063">
      <w:pPr>
        <w:ind w:firstLine="567"/>
        <w:jc w:val="both"/>
        <w:rPr>
          <w:rFonts w:ascii="Times New Roman" w:hAnsi="Times New Roman" w:cs="Times New Roman"/>
          <w:i/>
          <w:sz w:val="24"/>
          <w:szCs w:val="24"/>
        </w:rPr>
      </w:pPr>
      <w:r w:rsidRPr="00033063">
        <w:rPr>
          <w:rFonts w:ascii="Times New Roman" w:hAnsi="Times New Roman" w:cs="Times New Roman"/>
          <w:i/>
          <w:sz w:val="24"/>
          <w:szCs w:val="24"/>
        </w:rPr>
        <w:t>Выпускник получит возможность научиться: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1) </w:t>
      </w:r>
      <w:proofErr w:type="gramStart"/>
      <w:r w:rsidRPr="00033063">
        <w:rPr>
          <w:rFonts w:ascii="Times New Roman" w:hAnsi="Times New Roman" w:cs="Times New Roman"/>
          <w:sz w:val="24"/>
          <w:szCs w:val="24"/>
        </w:rPr>
        <w:t>первоначальным</w:t>
      </w:r>
      <w:proofErr w:type="gramEnd"/>
      <w:r w:rsidRPr="00033063">
        <w:rPr>
          <w:rFonts w:ascii="Times New Roman" w:hAnsi="Times New Roman" w:cs="Times New Roman"/>
          <w:sz w:val="24"/>
          <w:szCs w:val="24"/>
        </w:rPr>
        <w:t xml:space="preserve"> представления об исторической роли традиционных религий в становлении российской государственности;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2) становлению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3) осознанию ценности человеческой жизни. </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Изобразительное искусство</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1) </w:t>
      </w:r>
      <w:proofErr w:type="spellStart"/>
      <w:r w:rsidRPr="00033063">
        <w:rPr>
          <w:rFonts w:ascii="Times New Roman" w:hAnsi="Times New Roman" w:cs="Times New Roman"/>
          <w:sz w:val="24"/>
          <w:szCs w:val="24"/>
        </w:rPr>
        <w:t>сформированности</w:t>
      </w:r>
      <w:proofErr w:type="spellEnd"/>
      <w:r w:rsidRPr="00033063">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w:t>
      </w:r>
      <w:proofErr w:type="spellStart"/>
      <w:r w:rsidRPr="00033063">
        <w:rPr>
          <w:rFonts w:ascii="Times New Roman" w:hAnsi="Times New Roman" w:cs="Times New Roman"/>
          <w:sz w:val="24"/>
          <w:szCs w:val="24"/>
        </w:rPr>
        <w:t>сформированности</w:t>
      </w:r>
      <w:proofErr w:type="spellEnd"/>
      <w:r w:rsidRPr="00033063">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033063" w:rsidRPr="00033063" w:rsidRDefault="00033063" w:rsidP="00033063">
      <w:pPr>
        <w:ind w:firstLine="567"/>
        <w:jc w:val="both"/>
        <w:rPr>
          <w:rFonts w:ascii="Times New Roman" w:hAnsi="Times New Roman" w:cs="Times New Roman"/>
          <w:i/>
          <w:sz w:val="24"/>
          <w:szCs w:val="24"/>
        </w:rPr>
      </w:pPr>
      <w:r w:rsidRPr="00033063">
        <w:rPr>
          <w:rFonts w:ascii="Times New Roman" w:hAnsi="Times New Roman" w:cs="Times New Roman"/>
          <w:i/>
          <w:sz w:val="24"/>
          <w:szCs w:val="24"/>
        </w:rPr>
        <w:t>Выпускник получит возможность научиться: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3) овладению практическими умениями и навыками в восприятии, анализе и оценке произведений искусства;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4) овладению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Музыка</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1) </w:t>
      </w:r>
      <w:proofErr w:type="spellStart"/>
      <w:r w:rsidRPr="00033063">
        <w:rPr>
          <w:rFonts w:ascii="Times New Roman" w:hAnsi="Times New Roman" w:cs="Times New Roman"/>
          <w:sz w:val="24"/>
          <w:szCs w:val="24"/>
        </w:rPr>
        <w:t>сформированности</w:t>
      </w:r>
      <w:proofErr w:type="spellEnd"/>
      <w:r w:rsidRPr="00033063">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w:t>
      </w:r>
      <w:proofErr w:type="spellStart"/>
      <w:r w:rsidRPr="00033063">
        <w:rPr>
          <w:rFonts w:ascii="Times New Roman" w:hAnsi="Times New Roman" w:cs="Times New Roman"/>
          <w:sz w:val="24"/>
          <w:szCs w:val="24"/>
        </w:rPr>
        <w:t>сформированности</w:t>
      </w:r>
      <w:proofErr w:type="spellEnd"/>
      <w:r w:rsidRPr="00033063">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033063" w:rsidRPr="00033063" w:rsidRDefault="00033063" w:rsidP="00033063">
      <w:pPr>
        <w:ind w:firstLine="567"/>
        <w:jc w:val="both"/>
        <w:rPr>
          <w:rFonts w:ascii="Times New Roman" w:hAnsi="Times New Roman" w:cs="Times New Roman"/>
          <w:i/>
          <w:sz w:val="24"/>
          <w:szCs w:val="24"/>
        </w:rPr>
      </w:pPr>
      <w:r w:rsidRPr="00033063">
        <w:rPr>
          <w:rFonts w:ascii="Times New Roman" w:hAnsi="Times New Roman" w:cs="Times New Roman"/>
          <w:i/>
          <w:sz w:val="24"/>
          <w:szCs w:val="24"/>
        </w:rPr>
        <w:t>Выпускник получит возможность научиться: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1) умению воспринимать музыку и выражать свое отношение к музыкальному произведению;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использованию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Технология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1) получению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усвоению первоначальных представлений о материальной культуре как продукте предметно-преобразующей деятельности человека;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3) приобретению навыков самообслуживания; овладение технологическими приемами ручной обработки материалов; усвоение правил техники безопасности;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4) использованию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033063" w:rsidRPr="00033063" w:rsidRDefault="00033063" w:rsidP="00033063">
      <w:pPr>
        <w:ind w:firstLine="567"/>
        <w:jc w:val="both"/>
        <w:rPr>
          <w:rFonts w:ascii="Times New Roman" w:hAnsi="Times New Roman" w:cs="Times New Roman"/>
          <w:i/>
          <w:sz w:val="24"/>
          <w:szCs w:val="24"/>
        </w:rPr>
      </w:pPr>
      <w:r w:rsidRPr="00033063">
        <w:rPr>
          <w:rFonts w:ascii="Times New Roman" w:hAnsi="Times New Roman" w:cs="Times New Roman"/>
          <w:i/>
          <w:sz w:val="24"/>
          <w:szCs w:val="24"/>
        </w:rPr>
        <w:t>Выпускник получит возможность научиться: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1) приобретать  первоначальных навыков совместной продуктивной деятельности, сотрудничества, взаимопомощи, планирования и организации;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приобретать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Физическая культура</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Выпускник научится: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1) формированию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2) овладению умениями организовывать </w:t>
      </w:r>
      <w:proofErr w:type="spellStart"/>
      <w:r w:rsidRPr="00033063">
        <w:rPr>
          <w:rFonts w:ascii="Times New Roman" w:hAnsi="Times New Roman" w:cs="Times New Roman"/>
          <w:sz w:val="24"/>
          <w:szCs w:val="24"/>
        </w:rPr>
        <w:t>здоровьесберегающую</w:t>
      </w:r>
      <w:proofErr w:type="spellEnd"/>
      <w:r w:rsidRPr="00033063">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 д.); </w:t>
      </w:r>
    </w:p>
    <w:p w:rsidR="00033063" w:rsidRPr="00033063" w:rsidRDefault="00033063" w:rsidP="00033063">
      <w:pPr>
        <w:ind w:firstLine="567"/>
        <w:jc w:val="both"/>
        <w:rPr>
          <w:rFonts w:ascii="Times New Roman" w:hAnsi="Times New Roman" w:cs="Times New Roman"/>
          <w:i/>
          <w:sz w:val="24"/>
          <w:szCs w:val="24"/>
        </w:rPr>
      </w:pPr>
      <w:r w:rsidRPr="00033063">
        <w:rPr>
          <w:rFonts w:ascii="Times New Roman" w:hAnsi="Times New Roman" w:cs="Times New Roman"/>
          <w:i/>
          <w:sz w:val="24"/>
          <w:szCs w:val="24"/>
        </w:rPr>
        <w:t>Выпускник получит возможность научиться:</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sz w:val="24"/>
          <w:szCs w:val="24"/>
        </w:rPr>
        <w:t>1) формированию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033063" w:rsidRPr="00033063" w:rsidRDefault="00033063" w:rsidP="00033063">
      <w:pPr>
        <w:shd w:val="clear" w:color="auto" w:fill="FFFFFF"/>
        <w:tabs>
          <w:tab w:val="left" w:pos="851"/>
          <w:tab w:val="left" w:pos="2786"/>
          <w:tab w:val="left" w:pos="9355"/>
        </w:tabs>
        <w:ind w:right="-142"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основным результатом начального образования должна стать </w:t>
      </w:r>
      <w:proofErr w:type="spellStart"/>
      <w:r w:rsidRPr="00033063">
        <w:rPr>
          <w:rFonts w:ascii="Times New Roman" w:hAnsi="Times New Roman" w:cs="Times New Roman"/>
          <w:sz w:val="24"/>
          <w:szCs w:val="24"/>
        </w:rPr>
        <w:t>сформированность</w:t>
      </w:r>
      <w:proofErr w:type="spellEnd"/>
      <w:r w:rsidRPr="00033063">
        <w:rPr>
          <w:rFonts w:ascii="Times New Roman" w:hAnsi="Times New Roman" w:cs="Times New Roman"/>
          <w:sz w:val="24"/>
          <w:szCs w:val="24"/>
        </w:rPr>
        <w:t xml:space="preserve"> у вы</w:t>
      </w:r>
      <w:r w:rsidRPr="00033063">
        <w:rPr>
          <w:rFonts w:ascii="Times New Roman" w:hAnsi="Times New Roman" w:cs="Times New Roman"/>
          <w:sz w:val="24"/>
          <w:szCs w:val="24"/>
        </w:rPr>
        <w:softHyphen/>
        <w:t xml:space="preserve">пускников начальной школы умения учиться, то есть умения организовать свою деятельность для решения учебных задач. </w:t>
      </w:r>
    </w:p>
    <w:p w:rsidR="00033063" w:rsidRPr="00033063" w:rsidRDefault="00033063" w:rsidP="00033063">
      <w:pPr>
        <w:shd w:val="clear" w:color="auto" w:fill="FFFFFF"/>
        <w:tabs>
          <w:tab w:val="left" w:pos="851"/>
          <w:tab w:val="left" w:pos="2786"/>
          <w:tab w:val="left" w:pos="9355"/>
        </w:tabs>
        <w:ind w:right="-142" w:firstLine="567"/>
        <w:jc w:val="both"/>
        <w:rPr>
          <w:rFonts w:ascii="Times New Roman" w:hAnsi="Times New Roman" w:cs="Times New Roman"/>
          <w:spacing w:val="-3"/>
          <w:sz w:val="24"/>
          <w:szCs w:val="24"/>
        </w:rPr>
      </w:pPr>
      <w:r w:rsidRPr="00033063">
        <w:rPr>
          <w:rFonts w:ascii="Times New Roman" w:hAnsi="Times New Roman" w:cs="Times New Roman"/>
          <w:sz w:val="24"/>
          <w:szCs w:val="24"/>
        </w:rPr>
        <w:t xml:space="preserve">В связи с этим основной задачей работы педагогического коллектива становится формирование  личности   выпускника начальной ступени. </w:t>
      </w:r>
      <w:r w:rsidRPr="00033063">
        <w:rPr>
          <w:rFonts w:ascii="Times New Roman" w:hAnsi="Times New Roman" w:cs="Times New Roman"/>
          <w:spacing w:val="-3"/>
          <w:sz w:val="24"/>
          <w:szCs w:val="24"/>
        </w:rPr>
        <w:t>«Портрет выпускника» является ориентиром для построения образовательно</w:t>
      </w:r>
      <w:r w:rsidRPr="00033063">
        <w:rPr>
          <w:rFonts w:ascii="Times New Roman" w:hAnsi="Times New Roman" w:cs="Times New Roman"/>
          <w:spacing w:val="-3"/>
          <w:sz w:val="24"/>
          <w:szCs w:val="24"/>
        </w:rPr>
        <w:softHyphen/>
        <w:t>го процесса, согласования деятельности различных ее звеньев и структур, проектирования индивидуальных образовательных маршрутов, развертываний конт</w:t>
      </w:r>
      <w:r w:rsidRPr="00033063">
        <w:rPr>
          <w:rFonts w:ascii="Times New Roman" w:hAnsi="Times New Roman" w:cs="Times New Roman"/>
          <w:spacing w:val="-3"/>
          <w:sz w:val="24"/>
          <w:szCs w:val="24"/>
        </w:rPr>
        <w:softHyphen/>
        <w:t xml:space="preserve">рольно-оценочных и мониторинговых комплексов. </w:t>
      </w:r>
    </w:p>
    <w:p w:rsidR="00033063" w:rsidRPr="00033063" w:rsidRDefault="00033063" w:rsidP="00033063">
      <w:pPr>
        <w:shd w:val="clear" w:color="auto" w:fill="FFFFFF"/>
        <w:tabs>
          <w:tab w:val="left" w:pos="426"/>
          <w:tab w:val="left" w:pos="851"/>
        </w:tabs>
        <w:ind w:right="-142" w:firstLine="567"/>
        <w:jc w:val="both"/>
        <w:rPr>
          <w:rFonts w:ascii="Times New Roman" w:hAnsi="Times New Roman" w:cs="Times New Roman"/>
          <w:spacing w:val="-3"/>
          <w:sz w:val="24"/>
          <w:szCs w:val="24"/>
        </w:rPr>
      </w:pPr>
      <w:r w:rsidRPr="00033063">
        <w:rPr>
          <w:rFonts w:ascii="Times New Roman" w:hAnsi="Times New Roman" w:cs="Times New Roman"/>
          <w:spacing w:val="-8"/>
          <w:sz w:val="24"/>
          <w:szCs w:val="24"/>
        </w:rPr>
        <w:lastRenderedPageBreak/>
        <w:t xml:space="preserve"> «</w:t>
      </w:r>
      <w:r w:rsidRPr="00033063">
        <w:rPr>
          <w:rFonts w:ascii="Times New Roman" w:hAnsi="Times New Roman" w:cs="Times New Roman"/>
          <w:spacing w:val="-3"/>
          <w:sz w:val="24"/>
          <w:szCs w:val="24"/>
        </w:rPr>
        <w:t>Портрет выпускника начальной школы»  МКОУ «</w:t>
      </w:r>
      <w:proofErr w:type="spellStart"/>
      <w:r w:rsidRPr="00033063">
        <w:rPr>
          <w:rFonts w:ascii="Times New Roman" w:hAnsi="Times New Roman" w:cs="Times New Roman"/>
          <w:spacing w:val="-3"/>
          <w:sz w:val="24"/>
          <w:szCs w:val="24"/>
        </w:rPr>
        <w:t>Уцмиюртовская</w:t>
      </w:r>
      <w:proofErr w:type="spellEnd"/>
      <w:r w:rsidRPr="00033063">
        <w:rPr>
          <w:rFonts w:ascii="Times New Roman" w:hAnsi="Times New Roman" w:cs="Times New Roman"/>
          <w:spacing w:val="-3"/>
          <w:sz w:val="24"/>
          <w:szCs w:val="24"/>
        </w:rPr>
        <w:t xml:space="preserve"> СОШ» рассматривается как обобщенный социальный заказ, с учетом специфики образовательного учреждения. </w:t>
      </w:r>
    </w:p>
    <w:p w:rsidR="00033063" w:rsidRPr="00033063" w:rsidRDefault="00033063" w:rsidP="00033063">
      <w:pPr>
        <w:shd w:val="clear" w:color="auto" w:fill="FFFFFF"/>
        <w:tabs>
          <w:tab w:val="left" w:pos="426"/>
          <w:tab w:val="left" w:pos="851"/>
        </w:tabs>
        <w:ind w:right="-142" w:firstLine="567"/>
        <w:jc w:val="both"/>
        <w:rPr>
          <w:rFonts w:ascii="Times New Roman" w:hAnsi="Times New Roman" w:cs="Times New Roman"/>
          <w:spacing w:val="-3"/>
          <w:sz w:val="24"/>
          <w:szCs w:val="24"/>
        </w:rPr>
      </w:pPr>
      <w:r w:rsidRPr="00033063">
        <w:rPr>
          <w:rFonts w:ascii="Times New Roman" w:hAnsi="Times New Roman" w:cs="Times New Roman"/>
          <w:spacing w:val="-3"/>
          <w:sz w:val="24"/>
          <w:szCs w:val="24"/>
        </w:rPr>
        <w:t>Не стали добавлять результаты по классам</w:t>
      </w:r>
    </w:p>
    <w:p w:rsidR="00033063" w:rsidRPr="00033063" w:rsidRDefault="00033063" w:rsidP="00033063">
      <w:pPr>
        <w:tabs>
          <w:tab w:val="left" w:pos="851"/>
          <w:tab w:val="left" w:pos="993"/>
        </w:tabs>
        <w:ind w:right="-142" w:firstLine="567"/>
        <w:jc w:val="both"/>
        <w:rPr>
          <w:rFonts w:ascii="Times New Roman" w:hAnsi="Times New Roman" w:cs="Times New Roman"/>
          <w:b/>
          <w:spacing w:val="-3"/>
          <w:sz w:val="24"/>
          <w:szCs w:val="24"/>
        </w:rPr>
      </w:pPr>
      <w:r w:rsidRPr="00033063">
        <w:rPr>
          <w:rFonts w:ascii="Times New Roman" w:hAnsi="Times New Roman" w:cs="Times New Roman"/>
          <w:b/>
          <w:spacing w:val="-3"/>
          <w:sz w:val="24"/>
          <w:szCs w:val="24"/>
        </w:rPr>
        <w:t xml:space="preserve">Портрет  выпускника начальной школы: </w:t>
      </w:r>
    </w:p>
    <w:p w:rsidR="00033063" w:rsidRPr="00033063" w:rsidRDefault="00033063" w:rsidP="00033063">
      <w:pPr>
        <w:tabs>
          <w:tab w:val="left" w:pos="851"/>
        </w:tabs>
        <w:ind w:firstLine="567"/>
        <w:jc w:val="both"/>
        <w:rPr>
          <w:rFonts w:ascii="Times New Roman" w:hAnsi="Times New Roman" w:cs="Times New Roman"/>
          <w:spacing w:val="-3"/>
          <w:sz w:val="24"/>
          <w:szCs w:val="24"/>
        </w:rPr>
      </w:pPr>
      <w:r w:rsidRPr="00033063">
        <w:rPr>
          <w:rFonts w:ascii="Times New Roman" w:hAnsi="Times New Roman" w:cs="Times New Roman"/>
          <w:spacing w:val="-3"/>
          <w:sz w:val="24"/>
          <w:szCs w:val="24"/>
        </w:rPr>
        <w:t>- любящий свой народ, свой край и свою Родину;</w:t>
      </w:r>
    </w:p>
    <w:p w:rsidR="00033063" w:rsidRPr="00033063" w:rsidRDefault="00033063" w:rsidP="00033063">
      <w:pPr>
        <w:tabs>
          <w:tab w:val="left" w:pos="851"/>
        </w:tabs>
        <w:ind w:firstLine="567"/>
        <w:jc w:val="both"/>
        <w:rPr>
          <w:rFonts w:ascii="Times New Roman" w:hAnsi="Times New Roman" w:cs="Times New Roman"/>
          <w:spacing w:val="-3"/>
          <w:sz w:val="24"/>
          <w:szCs w:val="24"/>
        </w:rPr>
      </w:pPr>
      <w:r w:rsidRPr="00033063">
        <w:rPr>
          <w:rFonts w:ascii="Times New Roman" w:hAnsi="Times New Roman" w:cs="Times New Roman"/>
          <w:spacing w:val="-3"/>
          <w:sz w:val="24"/>
          <w:szCs w:val="24"/>
        </w:rPr>
        <w:t xml:space="preserve">- </w:t>
      </w:r>
      <w:proofErr w:type="gramStart"/>
      <w:r w:rsidRPr="00033063">
        <w:rPr>
          <w:rFonts w:ascii="Times New Roman" w:hAnsi="Times New Roman" w:cs="Times New Roman"/>
          <w:spacing w:val="-3"/>
          <w:sz w:val="24"/>
          <w:szCs w:val="24"/>
        </w:rPr>
        <w:t>уважающий</w:t>
      </w:r>
      <w:proofErr w:type="gramEnd"/>
      <w:r w:rsidRPr="00033063">
        <w:rPr>
          <w:rFonts w:ascii="Times New Roman" w:hAnsi="Times New Roman" w:cs="Times New Roman"/>
          <w:spacing w:val="-3"/>
          <w:sz w:val="24"/>
          <w:szCs w:val="24"/>
        </w:rPr>
        <w:t xml:space="preserve"> и принимающий  и принимающий ценности семьи и общества; </w:t>
      </w:r>
    </w:p>
    <w:p w:rsidR="00033063" w:rsidRPr="00033063" w:rsidRDefault="00033063" w:rsidP="00033063">
      <w:pPr>
        <w:tabs>
          <w:tab w:val="left" w:pos="709"/>
        </w:tabs>
        <w:ind w:firstLine="567"/>
        <w:jc w:val="both"/>
        <w:rPr>
          <w:rFonts w:ascii="Times New Roman" w:hAnsi="Times New Roman" w:cs="Times New Roman"/>
          <w:spacing w:val="-3"/>
          <w:sz w:val="24"/>
          <w:szCs w:val="24"/>
        </w:rPr>
      </w:pPr>
      <w:r w:rsidRPr="00033063">
        <w:rPr>
          <w:rFonts w:ascii="Times New Roman" w:hAnsi="Times New Roman" w:cs="Times New Roman"/>
          <w:spacing w:val="-3"/>
          <w:sz w:val="24"/>
          <w:szCs w:val="24"/>
        </w:rPr>
        <w:t>-  любознательный, активно и заинтересованно познающий мир;</w:t>
      </w:r>
    </w:p>
    <w:p w:rsidR="00033063" w:rsidRPr="00033063" w:rsidRDefault="00033063" w:rsidP="00033063">
      <w:pPr>
        <w:tabs>
          <w:tab w:val="left" w:pos="709"/>
        </w:tabs>
        <w:ind w:firstLine="567"/>
        <w:jc w:val="both"/>
        <w:rPr>
          <w:rFonts w:ascii="Times New Roman" w:hAnsi="Times New Roman" w:cs="Times New Roman"/>
          <w:spacing w:val="-3"/>
          <w:sz w:val="24"/>
          <w:szCs w:val="24"/>
        </w:rPr>
      </w:pPr>
      <w:r w:rsidRPr="00033063">
        <w:rPr>
          <w:rFonts w:ascii="Times New Roman" w:hAnsi="Times New Roman" w:cs="Times New Roman"/>
          <w:spacing w:val="-3"/>
          <w:sz w:val="24"/>
          <w:szCs w:val="24"/>
        </w:rPr>
        <w:t xml:space="preserve">- </w:t>
      </w:r>
      <w:proofErr w:type="gramStart"/>
      <w:r w:rsidRPr="00033063">
        <w:rPr>
          <w:rFonts w:ascii="Times New Roman" w:hAnsi="Times New Roman" w:cs="Times New Roman"/>
          <w:spacing w:val="-3"/>
          <w:sz w:val="24"/>
          <w:szCs w:val="24"/>
        </w:rPr>
        <w:t>владеющий</w:t>
      </w:r>
      <w:proofErr w:type="gramEnd"/>
      <w:r w:rsidRPr="00033063">
        <w:rPr>
          <w:rFonts w:ascii="Times New Roman" w:hAnsi="Times New Roman" w:cs="Times New Roman"/>
          <w:spacing w:val="-3"/>
          <w:sz w:val="24"/>
          <w:szCs w:val="24"/>
        </w:rPr>
        <w:t xml:space="preserve"> основами умения учиться, способный к организации собственной  деятельности;</w:t>
      </w:r>
    </w:p>
    <w:p w:rsidR="00033063" w:rsidRPr="00033063" w:rsidRDefault="00033063" w:rsidP="00033063">
      <w:pPr>
        <w:tabs>
          <w:tab w:val="left" w:pos="709"/>
        </w:tabs>
        <w:ind w:firstLine="567"/>
        <w:jc w:val="both"/>
        <w:rPr>
          <w:rFonts w:ascii="Times New Roman" w:hAnsi="Times New Roman" w:cs="Times New Roman"/>
          <w:spacing w:val="-3"/>
          <w:sz w:val="24"/>
          <w:szCs w:val="24"/>
        </w:rPr>
      </w:pPr>
      <w:r w:rsidRPr="00033063">
        <w:rPr>
          <w:rFonts w:ascii="Times New Roman" w:hAnsi="Times New Roman" w:cs="Times New Roman"/>
          <w:spacing w:val="-3"/>
          <w:sz w:val="24"/>
          <w:szCs w:val="24"/>
        </w:rPr>
        <w:t xml:space="preserve">-  </w:t>
      </w:r>
      <w:proofErr w:type="gramStart"/>
      <w:r w:rsidRPr="00033063">
        <w:rPr>
          <w:rFonts w:ascii="Times New Roman" w:hAnsi="Times New Roman" w:cs="Times New Roman"/>
          <w:spacing w:val="-3"/>
          <w:sz w:val="24"/>
          <w:szCs w:val="24"/>
        </w:rPr>
        <w:t>готовый</w:t>
      </w:r>
      <w:proofErr w:type="gramEnd"/>
      <w:r w:rsidRPr="00033063">
        <w:rPr>
          <w:rFonts w:ascii="Times New Roman" w:hAnsi="Times New Roman" w:cs="Times New Roman"/>
          <w:spacing w:val="-3"/>
          <w:sz w:val="24"/>
          <w:szCs w:val="24"/>
        </w:rPr>
        <w:t xml:space="preserve"> самостоятельно действовать и отвечать за свои поступки перед семьей и обществом;  </w:t>
      </w:r>
    </w:p>
    <w:p w:rsidR="00033063" w:rsidRPr="00033063" w:rsidRDefault="00033063" w:rsidP="00033063">
      <w:pPr>
        <w:tabs>
          <w:tab w:val="left" w:pos="709"/>
        </w:tabs>
        <w:ind w:firstLine="567"/>
        <w:jc w:val="both"/>
        <w:rPr>
          <w:rFonts w:ascii="Times New Roman" w:hAnsi="Times New Roman" w:cs="Times New Roman"/>
          <w:spacing w:val="-3"/>
          <w:sz w:val="24"/>
          <w:szCs w:val="24"/>
        </w:rPr>
      </w:pPr>
      <w:r w:rsidRPr="00033063">
        <w:rPr>
          <w:rFonts w:ascii="Times New Roman" w:hAnsi="Times New Roman" w:cs="Times New Roman"/>
          <w:spacing w:val="-3"/>
          <w:sz w:val="24"/>
          <w:szCs w:val="24"/>
        </w:rPr>
        <w:t xml:space="preserve">- </w:t>
      </w:r>
      <w:proofErr w:type="gramStart"/>
      <w:r w:rsidRPr="00033063">
        <w:rPr>
          <w:rFonts w:ascii="Times New Roman" w:hAnsi="Times New Roman" w:cs="Times New Roman"/>
          <w:spacing w:val="-3"/>
          <w:sz w:val="24"/>
          <w:szCs w:val="24"/>
        </w:rPr>
        <w:t>доброжелательный</w:t>
      </w:r>
      <w:proofErr w:type="gramEnd"/>
      <w:r w:rsidRPr="00033063">
        <w:rPr>
          <w:rFonts w:ascii="Times New Roman" w:hAnsi="Times New Roman" w:cs="Times New Roman"/>
          <w:spacing w:val="-3"/>
          <w:sz w:val="24"/>
          <w:szCs w:val="24"/>
        </w:rPr>
        <w:t>, умеющий слушать и слышать собеседника, обосновывать свою позицию, высказывать свое мнение;</w:t>
      </w:r>
    </w:p>
    <w:p w:rsidR="00033063" w:rsidRPr="00033063" w:rsidRDefault="00033063" w:rsidP="00033063">
      <w:pPr>
        <w:tabs>
          <w:tab w:val="left" w:pos="284"/>
          <w:tab w:val="left" w:pos="709"/>
        </w:tabs>
        <w:ind w:firstLine="567"/>
        <w:jc w:val="both"/>
        <w:rPr>
          <w:rFonts w:ascii="Times New Roman" w:hAnsi="Times New Roman" w:cs="Times New Roman"/>
          <w:spacing w:val="-3"/>
          <w:sz w:val="24"/>
          <w:szCs w:val="24"/>
        </w:rPr>
      </w:pPr>
      <w:r w:rsidRPr="00033063">
        <w:rPr>
          <w:rFonts w:ascii="Times New Roman" w:hAnsi="Times New Roman" w:cs="Times New Roman"/>
          <w:spacing w:val="-3"/>
          <w:sz w:val="24"/>
          <w:szCs w:val="24"/>
        </w:rPr>
        <w:t xml:space="preserve">- </w:t>
      </w:r>
      <w:proofErr w:type="gramStart"/>
      <w:r w:rsidRPr="00033063">
        <w:rPr>
          <w:rFonts w:ascii="Times New Roman" w:hAnsi="Times New Roman" w:cs="Times New Roman"/>
          <w:spacing w:val="-3"/>
          <w:sz w:val="24"/>
          <w:szCs w:val="24"/>
        </w:rPr>
        <w:t>выполняющий</w:t>
      </w:r>
      <w:proofErr w:type="gramEnd"/>
      <w:r w:rsidRPr="00033063">
        <w:rPr>
          <w:rFonts w:ascii="Times New Roman" w:hAnsi="Times New Roman" w:cs="Times New Roman"/>
          <w:spacing w:val="-3"/>
          <w:sz w:val="24"/>
          <w:szCs w:val="24"/>
        </w:rPr>
        <w:t xml:space="preserve"> правила здорового и безопасного для себя и окружающих образа жизни.</w:t>
      </w:r>
    </w:p>
    <w:p w:rsidR="00033063" w:rsidRPr="00033063" w:rsidRDefault="00033063" w:rsidP="00033063">
      <w:pPr>
        <w:jc w:val="center"/>
        <w:rPr>
          <w:rFonts w:ascii="Times New Roman" w:hAnsi="Times New Roman" w:cs="Times New Roman"/>
          <w:b/>
          <w:sz w:val="24"/>
          <w:szCs w:val="24"/>
        </w:rPr>
      </w:pPr>
      <w:r w:rsidRPr="00033063">
        <w:rPr>
          <w:rFonts w:ascii="Times New Roman" w:hAnsi="Times New Roman" w:cs="Times New Roman"/>
          <w:b/>
          <w:sz w:val="24"/>
          <w:szCs w:val="24"/>
        </w:rPr>
        <w:t xml:space="preserve">3. Система </w:t>
      </w:r>
      <w:proofErr w:type="gramStart"/>
      <w:r w:rsidRPr="00033063">
        <w:rPr>
          <w:rFonts w:ascii="Times New Roman" w:hAnsi="Times New Roman" w:cs="Times New Roman"/>
          <w:b/>
          <w:sz w:val="24"/>
          <w:szCs w:val="24"/>
        </w:rPr>
        <w:t>оценки достижений планируемых результатов освоения основной образовательной программы начального общего образования</w:t>
      </w:r>
      <w:proofErr w:type="gramEnd"/>
    </w:p>
    <w:p w:rsidR="00033063" w:rsidRPr="00033063" w:rsidRDefault="00033063" w:rsidP="00033063">
      <w:pPr>
        <w:spacing w:after="150"/>
        <w:ind w:firstLine="567"/>
        <w:jc w:val="both"/>
        <w:rPr>
          <w:rFonts w:ascii="Times New Roman" w:hAnsi="Times New Roman" w:cs="Times New Roman"/>
          <w:sz w:val="24"/>
          <w:szCs w:val="24"/>
          <w:lang w:eastAsia="hi-IN" w:bidi="hi-IN"/>
        </w:rPr>
      </w:pPr>
      <w:r w:rsidRPr="00033063">
        <w:rPr>
          <w:rFonts w:ascii="Times New Roman" w:hAnsi="Times New Roman" w:cs="Times New Roman"/>
          <w:sz w:val="24"/>
          <w:szCs w:val="24"/>
          <w:lang w:eastAsia="hi-IN" w:bidi="hi-IN"/>
        </w:rPr>
        <w:tab/>
      </w:r>
      <w:r w:rsidRPr="00033063">
        <w:rPr>
          <w:rFonts w:ascii="Times New Roman" w:hAnsi="Times New Roman" w:cs="Times New Roman"/>
          <w:b/>
          <w:sz w:val="24"/>
          <w:szCs w:val="24"/>
          <w:lang w:eastAsia="hi-IN" w:bidi="hi-IN"/>
        </w:rPr>
        <w:t>Система оценки достижения планируемых результатов</w:t>
      </w:r>
      <w:r w:rsidRPr="00033063">
        <w:rPr>
          <w:rFonts w:ascii="Times New Roman" w:hAnsi="Times New Roman" w:cs="Times New Roman"/>
          <w:sz w:val="24"/>
          <w:szCs w:val="24"/>
          <w:lang w:eastAsia="hi-IN" w:bidi="hi-IN"/>
        </w:rPr>
        <w:t xml:space="preserve"> освоения </w:t>
      </w:r>
      <w:r w:rsidRPr="00033063">
        <w:rPr>
          <w:rFonts w:ascii="Times New Roman" w:eastAsia="@Arial Unicode MS" w:hAnsi="Times New Roman" w:cs="Times New Roman"/>
          <w:sz w:val="24"/>
          <w:szCs w:val="24"/>
          <w:lang w:eastAsia="hi-IN" w:bidi="hi-IN"/>
        </w:rPr>
        <w:t xml:space="preserve">ООП НОО </w:t>
      </w:r>
      <w:r w:rsidRPr="00033063">
        <w:rPr>
          <w:rFonts w:ascii="Times New Roman" w:hAnsi="Times New Roman" w:cs="Times New Roman"/>
          <w:sz w:val="24"/>
          <w:szCs w:val="24"/>
          <w:lang w:eastAsia="hi-IN" w:bidi="hi-IN"/>
        </w:rPr>
        <w:t xml:space="preserve">(далее — система оценки) </w:t>
      </w:r>
      <w:r w:rsidRPr="00033063">
        <w:rPr>
          <w:rFonts w:ascii="Times New Roman" w:hAnsi="Times New Roman" w:cs="Times New Roman"/>
          <w:b/>
          <w:sz w:val="24"/>
          <w:szCs w:val="24"/>
          <w:lang w:eastAsia="hi-IN" w:bidi="hi-IN"/>
        </w:rPr>
        <w:t>представляет</w:t>
      </w:r>
      <w:r w:rsidRPr="00033063">
        <w:rPr>
          <w:rFonts w:ascii="Times New Roman" w:hAnsi="Times New Roman" w:cs="Times New Roman"/>
          <w:sz w:val="24"/>
          <w:szCs w:val="24"/>
          <w:lang w:eastAsia="hi-IN" w:bidi="hi-IN"/>
        </w:rPr>
        <w:t xml:space="preserve"> собой один из инструментов реализации Требований Стандарта к результатам освоения</w:t>
      </w:r>
      <w:r w:rsidRPr="00033063">
        <w:rPr>
          <w:rFonts w:ascii="Times New Roman" w:eastAsia="@Arial Unicode MS" w:hAnsi="Times New Roman" w:cs="Times New Roman"/>
          <w:sz w:val="24"/>
          <w:szCs w:val="24"/>
          <w:lang w:eastAsia="hi-IN" w:bidi="hi-IN"/>
        </w:rPr>
        <w:t xml:space="preserve"> ООП НОО</w:t>
      </w:r>
      <w:r w:rsidRPr="00033063">
        <w:rPr>
          <w:rFonts w:ascii="Times New Roman" w:hAnsi="Times New Roman" w:cs="Times New Roman"/>
          <w:sz w:val="24"/>
          <w:szCs w:val="24"/>
          <w:lang w:eastAsia="hi-IN" w:bidi="hi-IN"/>
        </w:rPr>
        <w:t xml:space="preserve"> и </w:t>
      </w:r>
      <w:r w:rsidRPr="00033063">
        <w:rPr>
          <w:rFonts w:ascii="Times New Roman" w:hAnsi="Times New Roman" w:cs="Times New Roman"/>
          <w:b/>
          <w:sz w:val="24"/>
          <w:szCs w:val="24"/>
          <w:lang w:eastAsia="hi-IN" w:bidi="hi-IN"/>
        </w:rPr>
        <w:t>направлена</w:t>
      </w:r>
      <w:r w:rsidRPr="00033063">
        <w:rPr>
          <w:rFonts w:ascii="Times New Roman" w:hAnsi="Times New Roman" w:cs="Times New Roman"/>
          <w:sz w:val="24"/>
          <w:szCs w:val="24"/>
          <w:lang w:eastAsia="hi-IN" w:bidi="hi-IN"/>
        </w:rPr>
        <w:t xml:space="preserve"> на обеспечение качества образования, что предполагает вовлечённость в оценочную деятельность, как педагогов, так и учащихся.</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В основу разработки системы оценки достижения учащимися планируемых результатов ООП НОО </w:t>
      </w:r>
      <w:r w:rsidRPr="00033063">
        <w:rPr>
          <w:rFonts w:ascii="Times New Roman" w:hAnsi="Times New Roman" w:cs="Times New Roman"/>
          <w:sz w:val="24"/>
          <w:szCs w:val="24"/>
        </w:rPr>
        <w:t>МКОУ «</w:t>
      </w:r>
      <w:proofErr w:type="spellStart"/>
      <w:r w:rsidRPr="00033063">
        <w:rPr>
          <w:rFonts w:ascii="Times New Roman" w:hAnsi="Times New Roman" w:cs="Times New Roman"/>
          <w:sz w:val="24"/>
          <w:szCs w:val="24"/>
        </w:rPr>
        <w:t>Уцмиюротвская</w:t>
      </w:r>
      <w:proofErr w:type="spellEnd"/>
      <w:r w:rsidRPr="00033063">
        <w:rPr>
          <w:rFonts w:ascii="Times New Roman" w:hAnsi="Times New Roman" w:cs="Times New Roman"/>
          <w:sz w:val="24"/>
          <w:szCs w:val="24"/>
        </w:rPr>
        <w:t xml:space="preserve"> СОШ»</w:t>
      </w:r>
      <w:proofErr w:type="gramStart"/>
      <w:r w:rsidRPr="00033063">
        <w:rPr>
          <w:rFonts w:ascii="Times New Roman" w:hAnsi="Times New Roman" w:cs="Times New Roman"/>
          <w:sz w:val="24"/>
          <w:szCs w:val="24"/>
        </w:rPr>
        <w:t>.</w:t>
      </w:r>
      <w:proofErr w:type="gramEnd"/>
      <w:r w:rsidRPr="00033063">
        <w:rPr>
          <w:rFonts w:ascii="Times New Roman" w:hAnsi="Times New Roman" w:cs="Times New Roman"/>
          <w:sz w:val="24"/>
          <w:szCs w:val="24"/>
        </w:rPr>
        <w:t xml:space="preserve"> </w:t>
      </w:r>
      <w:proofErr w:type="gramStart"/>
      <w:r w:rsidRPr="00033063">
        <w:rPr>
          <w:rFonts w:ascii="Times New Roman" w:eastAsia="@Arial Unicode MS" w:hAnsi="Times New Roman" w:cs="Times New Roman"/>
          <w:sz w:val="24"/>
          <w:szCs w:val="24"/>
        </w:rPr>
        <w:t>в</w:t>
      </w:r>
      <w:proofErr w:type="gramEnd"/>
      <w:r w:rsidRPr="00033063">
        <w:rPr>
          <w:rFonts w:ascii="Times New Roman" w:eastAsia="@Arial Unicode MS" w:hAnsi="Times New Roman" w:cs="Times New Roman"/>
          <w:sz w:val="24"/>
          <w:szCs w:val="24"/>
        </w:rPr>
        <w:t>зяты:</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1. </w:t>
      </w:r>
      <w:r w:rsidRPr="00033063">
        <w:rPr>
          <w:rFonts w:ascii="Times New Roman" w:hAnsi="Times New Roman" w:cs="Times New Roman"/>
          <w:sz w:val="24"/>
          <w:szCs w:val="24"/>
        </w:rPr>
        <w:t xml:space="preserve">Основа  примерной  основной  образовательной  программы  образовательного  учреждения  (начальная  школа),  концепции  УМК  «Школа  России» </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2. Планируемые результаты освоения ООП НОО </w:t>
      </w:r>
      <w:r w:rsidRPr="00033063">
        <w:rPr>
          <w:rFonts w:ascii="Times New Roman" w:hAnsi="Times New Roman" w:cs="Times New Roman"/>
          <w:sz w:val="24"/>
          <w:szCs w:val="24"/>
        </w:rPr>
        <w:t>МКОУ «</w:t>
      </w:r>
      <w:proofErr w:type="spellStart"/>
      <w:r w:rsidRPr="00033063">
        <w:rPr>
          <w:rFonts w:ascii="Times New Roman" w:hAnsi="Times New Roman" w:cs="Times New Roman"/>
          <w:sz w:val="24"/>
          <w:szCs w:val="24"/>
        </w:rPr>
        <w:t>Уцмиюртовская</w:t>
      </w:r>
      <w:proofErr w:type="spellEnd"/>
      <w:r w:rsidRPr="00033063">
        <w:rPr>
          <w:rFonts w:ascii="Times New Roman" w:hAnsi="Times New Roman" w:cs="Times New Roman"/>
          <w:sz w:val="24"/>
          <w:szCs w:val="24"/>
        </w:rPr>
        <w:t xml:space="preserve"> СОШ».</w:t>
      </w:r>
    </w:p>
    <w:p w:rsidR="00033063" w:rsidRPr="00033063" w:rsidRDefault="00033063" w:rsidP="00033063">
      <w:pPr>
        <w:ind w:firstLine="567"/>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Общие положения оценочной деятельности начальной школы</w:t>
      </w:r>
    </w:p>
    <w:p w:rsidR="00033063" w:rsidRPr="00033063" w:rsidRDefault="00033063" w:rsidP="00033063">
      <w:pPr>
        <w:ind w:firstLine="567"/>
        <w:rPr>
          <w:rFonts w:ascii="Times New Roman" w:eastAsia="@Arial Unicode MS" w:hAnsi="Times New Roman" w:cs="Times New Roman"/>
          <w:b/>
          <w:i/>
          <w:sz w:val="24"/>
          <w:szCs w:val="24"/>
        </w:rPr>
      </w:pPr>
      <w:r w:rsidRPr="00033063">
        <w:rPr>
          <w:rFonts w:ascii="Times New Roman" w:eastAsia="@Arial Unicode MS" w:hAnsi="Times New Roman" w:cs="Times New Roman"/>
          <w:b/>
          <w:i/>
          <w:sz w:val="24"/>
          <w:szCs w:val="24"/>
        </w:rPr>
        <w:t>Цели оценочной деятельности:</w:t>
      </w:r>
    </w:p>
    <w:p w:rsidR="00033063" w:rsidRPr="00033063" w:rsidRDefault="00033063" w:rsidP="00033063">
      <w:pPr>
        <w:ind w:firstLine="567"/>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1. Получение информации о качестве образовательных услуг, эффективности деятельности школы и педагогов.</w:t>
      </w:r>
    </w:p>
    <w:p w:rsidR="00033063" w:rsidRPr="00033063" w:rsidRDefault="00033063" w:rsidP="00033063">
      <w:pPr>
        <w:ind w:firstLine="567"/>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2. Оценка образовательных достижений обучающихся в соответствии с требованиями Стандарта</w:t>
      </w:r>
    </w:p>
    <w:p w:rsidR="00033063" w:rsidRPr="00033063" w:rsidRDefault="00033063" w:rsidP="00033063">
      <w:pPr>
        <w:ind w:firstLine="567"/>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Функции системы оценки:</w:t>
      </w:r>
    </w:p>
    <w:p w:rsidR="00033063" w:rsidRPr="00033063" w:rsidRDefault="00033063" w:rsidP="00033063">
      <w:pPr>
        <w:widowControl w:val="0"/>
        <w:numPr>
          <w:ilvl w:val="0"/>
          <w:numId w:val="6"/>
        </w:numPr>
        <w:suppressAutoHyphen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033063">
        <w:rPr>
          <w:rFonts w:ascii="Times New Roman" w:hAnsi="Times New Roman" w:cs="Times New Roman"/>
          <w:b/>
          <w:bCs/>
          <w:i/>
          <w:iCs/>
          <w:sz w:val="24"/>
          <w:szCs w:val="24"/>
        </w:rPr>
        <w:lastRenderedPageBreak/>
        <w:t>ориентация образовательного процесса</w:t>
      </w:r>
      <w:r w:rsidRPr="00033063">
        <w:rPr>
          <w:rFonts w:ascii="Times New Roman" w:hAnsi="Times New Roman" w:cs="Times New Roman"/>
          <w:sz w:val="24"/>
          <w:szCs w:val="24"/>
        </w:rPr>
        <w:t xml:space="preserve"> на достижение планируемых результатов освоения </w:t>
      </w:r>
      <w:r w:rsidRPr="00033063">
        <w:rPr>
          <w:rFonts w:ascii="Times New Roman" w:eastAsia="@Arial Unicode MS" w:hAnsi="Times New Roman" w:cs="Times New Roman"/>
          <w:sz w:val="24"/>
          <w:szCs w:val="24"/>
        </w:rPr>
        <w:t>ООП НОО;</w:t>
      </w:r>
    </w:p>
    <w:p w:rsidR="00033063" w:rsidRPr="00033063" w:rsidRDefault="00033063" w:rsidP="00033063">
      <w:pPr>
        <w:widowControl w:val="0"/>
        <w:numPr>
          <w:ilvl w:val="0"/>
          <w:numId w:val="6"/>
        </w:numPr>
        <w:suppressAutoHyphens/>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033063">
        <w:rPr>
          <w:rFonts w:ascii="Times New Roman" w:hAnsi="Times New Roman" w:cs="Times New Roman"/>
          <w:sz w:val="24"/>
          <w:szCs w:val="24"/>
        </w:rPr>
        <w:t xml:space="preserve">обеспечение эффективной </w:t>
      </w:r>
      <w:r w:rsidRPr="00033063">
        <w:rPr>
          <w:rFonts w:ascii="Times New Roman" w:hAnsi="Times New Roman" w:cs="Times New Roman"/>
          <w:b/>
          <w:bCs/>
          <w:i/>
          <w:iCs/>
          <w:sz w:val="24"/>
          <w:szCs w:val="24"/>
        </w:rPr>
        <w:t>обратной связи</w:t>
      </w:r>
      <w:r w:rsidRPr="00033063">
        <w:rPr>
          <w:rFonts w:ascii="Times New Roman" w:hAnsi="Times New Roman" w:cs="Times New Roman"/>
          <w:sz w:val="24"/>
          <w:szCs w:val="24"/>
        </w:rPr>
        <w:t xml:space="preserve">, позволяющей осуществлять </w:t>
      </w:r>
      <w:r w:rsidRPr="00033063">
        <w:rPr>
          <w:rFonts w:ascii="Times New Roman" w:hAnsi="Times New Roman" w:cs="Times New Roman"/>
          <w:b/>
          <w:bCs/>
          <w:i/>
          <w:iCs/>
          <w:sz w:val="24"/>
          <w:szCs w:val="24"/>
        </w:rPr>
        <w:t>управление образовательным процессом.</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hAnsi="Times New Roman" w:cs="Times New Roman"/>
          <w:sz w:val="24"/>
          <w:szCs w:val="24"/>
        </w:rPr>
        <w:t xml:space="preserve">Содержательной и </w:t>
      </w:r>
      <w:proofErr w:type="spellStart"/>
      <w:r w:rsidRPr="00033063">
        <w:rPr>
          <w:rFonts w:ascii="Times New Roman" w:hAnsi="Times New Roman" w:cs="Times New Roman"/>
          <w:sz w:val="24"/>
          <w:szCs w:val="24"/>
        </w:rPr>
        <w:t>критериальной</w:t>
      </w:r>
      <w:proofErr w:type="spellEnd"/>
      <w:r w:rsidRPr="00033063">
        <w:rPr>
          <w:rFonts w:ascii="Times New Roman" w:hAnsi="Times New Roman" w:cs="Times New Roman"/>
          <w:sz w:val="24"/>
          <w:szCs w:val="24"/>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033063" w:rsidRPr="00033063" w:rsidRDefault="00033063" w:rsidP="00033063">
      <w:pPr>
        <w:ind w:firstLine="567"/>
        <w:jc w:val="center"/>
        <w:rPr>
          <w:rFonts w:ascii="Times New Roman" w:eastAsia="@Arial Unicode MS" w:hAnsi="Times New Roman" w:cs="Times New Roman"/>
          <w:b/>
          <w:sz w:val="24"/>
          <w:szCs w:val="24"/>
        </w:rPr>
      </w:pPr>
    </w:p>
    <w:p w:rsidR="00033063" w:rsidRPr="00033063" w:rsidRDefault="00033063" w:rsidP="00033063">
      <w:pPr>
        <w:ind w:firstLine="567"/>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Принципы оценивания</w:t>
      </w:r>
    </w:p>
    <w:p w:rsidR="00033063" w:rsidRPr="00033063" w:rsidRDefault="00033063" w:rsidP="00033063">
      <w:pPr>
        <w:ind w:firstLine="567"/>
        <w:jc w:val="center"/>
        <w:rPr>
          <w:rFonts w:ascii="Times New Roman" w:eastAsia="@Arial Unicode MS"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237"/>
      </w:tblGrid>
      <w:tr w:rsidR="00033063" w:rsidRPr="00033063" w:rsidTr="00586075">
        <w:tc>
          <w:tcPr>
            <w:tcW w:w="3510"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Комплексность</w:t>
            </w:r>
          </w:p>
        </w:tc>
        <w:tc>
          <w:tcPr>
            <w:tcW w:w="6237"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p>
        </w:tc>
      </w:tr>
      <w:tr w:rsidR="00033063" w:rsidRPr="00033063" w:rsidTr="00586075">
        <w:tc>
          <w:tcPr>
            <w:tcW w:w="3510"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Содержательность и позитивность</w:t>
            </w:r>
          </w:p>
          <w:p w:rsidR="00033063" w:rsidRPr="00033063" w:rsidRDefault="00033063" w:rsidP="00586075">
            <w:pPr>
              <w:ind w:firstLine="567"/>
              <w:jc w:val="both"/>
              <w:rPr>
                <w:rFonts w:ascii="Times New Roman" w:eastAsia="@Arial Unicode MS" w:hAnsi="Times New Roman" w:cs="Times New Roman"/>
                <w:sz w:val="24"/>
                <w:szCs w:val="24"/>
              </w:rPr>
            </w:pPr>
          </w:p>
        </w:tc>
        <w:tc>
          <w:tcPr>
            <w:tcW w:w="6237"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оценка не фиксирует количество ошибок в работе, а характеризует ее достоинства, раскрывая содержание и результаты деятельности ученика, в оценочной шкале отсутствуют отрицательные отметки;</w:t>
            </w:r>
          </w:p>
        </w:tc>
      </w:tr>
      <w:tr w:rsidR="00033063" w:rsidRPr="00033063" w:rsidTr="00586075">
        <w:tc>
          <w:tcPr>
            <w:tcW w:w="3510"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Определённость</w:t>
            </w:r>
          </w:p>
        </w:tc>
        <w:tc>
          <w:tcPr>
            <w:tcW w:w="6237"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оценка характеризует конкретные качества работы учащегося, которые обозначены и согласованы перед ее выполнением;</w:t>
            </w:r>
          </w:p>
        </w:tc>
      </w:tr>
      <w:tr w:rsidR="00033063" w:rsidRPr="00033063" w:rsidTr="00586075">
        <w:tc>
          <w:tcPr>
            <w:tcW w:w="3510"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Открытость</w:t>
            </w:r>
          </w:p>
        </w:tc>
        <w:tc>
          <w:tcPr>
            <w:tcW w:w="6237"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оценка доступна ученику в качестве инструмента самооценки;</w:t>
            </w:r>
          </w:p>
        </w:tc>
      </w:tr>
      <w:tr w:rsidR="00033063" w:rsidRPr="00033063" w:rsidTr="00586075">
        <w:tc>
          <w:tcPr>
            <w:tcW w:w="3510"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Объективность</w:t>
            </w:r>
          </w:p>
        </w:tc>
        <w:tc>
          <w:tcPr>
            <w:tcW w:w="6237"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оценка объективна в том смысле, что не вызывает разногласий и столкновений субъективных ученика и учителя, так как не может быть истолкована многозначно вследствие ее открытости и определенности;</w:t>
            </w:r>
          </w:p>
        </w:tc>
      </w:tr>
      <w:tr w:rsidR="00033063" w:rsidRPr="00033063" w:rsidTr="00586075">
        <w:tc>
          <w:tcPr>
            <w:tcW w:w="3510" w:type="dxa"/>
          </w:tcPr>
          <w:p w:rsidR="00033063" w:rsidRPr="00033063" w:rsidRDefault="00033063" w:rsidP="00586075">
            <w:pPr>
              <w:jc w:val="both"/>
              <w:rPr>
                <w:rFonts w:ascii="Times New Roman" w:eastAsia="@Arial Unicode MS" w:hAnsi="Times New Roman" w:cs="Times New Roman"/>
                <w:sz w:val="24"/>
                <w:szCs w:val="24"/>
              </w:rPr>
            </w:pPr>
            <w:proofErr w:type="spellStart"/>
            <w:r w:rsidRPr="00033063">
              <w:rPr>
                <w:rFonts w:ascii="Times New Roman" w:eastAsia="@Arial Unicode MS" w:hAnsi="Times New Roman" w:cs="Times New Roman"/>
                <w:sz w:val="24"/>
                <w:szCs w:val="24"/>
              </w:rPr>
              <w:t>Диагностичность</w:t>
            </w:r>
            <w:proofErr w:type="spellEnd"/>
          </w:p>
        </w:tc>
        <w:tc>
          <w:tcPr>
            <w:tcW w:w="6237"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оценка несет информацию о достижениях ученика и о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p>
        </w:tc>
      </w:tr>
      <w:tr w:rsidR="00033063" w:rsidRPr="00033063" w:rsidTr="00586075">
        <w:tc>
          <w:tcPr>
            <w:tcW w:w="3510"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Технологичность</w:t>
            </w:r>
          </w:p>
        </w:tc>
        <w:tc>
          <w:tcPr>
            <w:tcW w:w="6237"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оценка предполагает соблюдение определенной последовательности действий учителем и учащимся, она связана с планированием учебной деятельности, процессом выполнения учебного задания и этапом анализа ее результатов.</w:t>
            </w:r>
          </w:p>
        </w:tc>
      </w:tr>
    </w:tbl>
    <w:p w:rsidR="00033063" w:rsidRPr="00033063" w:rsidRDefault="00033063" w:rsidP="00033063">
      <w:pPr>
        <w:ind w:firstLine="567"/>
        <w:jc w:val="center"/>
        <w:rPr>
          <w:rFonts w:ascii="Times New Roman" w:eastAsia="@Arial Unicode MS" w:hAnsi="Times New Roman" w:cs="Times New Roman"/>
          <w:b/>
          <w:sz w:val="24"/>
          <w:szCs w:val="24"/>
        </w:rPr>
      </w:pPr>
    </w:p>
    <w:p w:rsidR="00033063" w:rsidRPr="00033063" w:rsidRDefault="00033063" w:rsidP="00033063">
      <w:pPr>
        <w:ind w:firstLine="567"/>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lastRenderedPageBreak/>
        <w:t>Требования к оцениванию</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Предметом итоговой оценки освоения учащимися основной образовательной программы начального общего образования является достижение предметных и </w:t>
      </w:r>
      <w:proofErr w:type="spellStart"/>
      <w:r w:rsidRPr="00033063">
        <w:rPr>
          <w:rFonts w:ascii="Times New Roman" w:eastAsia="@Arial Unicode MS" w:hAnsi="Times New Roman" w:cs="Times New Roman"/>
          <w:sz w:val="24"/>
          <w:szCs w:val="24"/>
        </w:rPr>
        <w:t>метапредметных</w:t>
      </w:r>
      <w:proofErr w:type="spellEnd"/>
      <w:r w:rsidRPr="00033063">
        <w:rPr>
          <w:rFonts w:ascii="Times New Roman" w:eastAsia="@Arial Unicode MS" w:hAnsi="Times New Roman" w:cs="Times New Roman"/>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 (п. 13 Стандарта).</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 итоговой оценке выделены две составляющие:</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результаты итоговых работ, характеризующие уровень освоения учащимися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Итоговая оценка освоения основной образовательной программы начального общего образования проводится школой и направлена на оценку достижения учащимися планируемых результатов освоения основной образовательной программы начального общего образования.</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033063">
        <w:rPr>
          <w:rFonts w:ascii="Times New Roman" w:eastAsia="@Arial Unicode MS" w:hAnsi="Times New Roman" w:cs="Times New Roman"/>
          <w:sz w:val="24"/>
          <w:szCs w:val="24"/>
        </w:rPr>
        <w:t>обучающихся</w:t>
      </w:r>
      <w:proofErr w:type="gramEnd"/>
      <w:r w:rsidRPr="00033063">
        <w:rPr>
          <w:rFonts w:ascii="Times New Roman" w:eastAsia="@Arial Unicode MS" w:hAnsi="Times New Roman" w:cs="Times New Roman"/>
          <w:sz w:val="24"/>
          <w:szCs w:val="24"/>
        </w:rPr>
        <w:t xml:space="preserve"> на следующую ступень общего образования.</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учащегося; индивидуальные личностные характеристики, в том числе патриотизм, толерантность, гуманизм и др. </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Обобщенная оценка этих и других личностных результатов учебной деятельности учащихся осуществляется в ходе различных мониторинговых исследований.</w:t>
      </w:r>
    </w:p>
    <w:p w:rsidR="00033063" w:rsidRPr="00033063" w:rsidRDefault="00033063" w:rsidP="00033063">
      <w:pPr>
        <w:ind w:firstLine="567"/>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«Инструменты» оценки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379"/>
      </w:tblGrid>
      <w:tr w:rsidR="00033063" w:rsidRPr="00033063" w:rsidTr="00586075">
        <w:tc>
          <w:tcPr>
            <w:tcW w:w="3085"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Трехуровневые задачи</w:t>
            </w:r>
          </w:p>
        </w:tc>
        <w:tc>
          <w:tcPr>
            <w:tcW w:w="6379" w:type="dxa"/>
          </w:tcPr>
          <w:p w:rsidR="00033063" w:rsidRPr="00033063" w:rsidRDefault="00033063" w:rsidP="00586075">
            <w:pPr>
              <w:ind w:firstLine="34"/>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оценка уровней овладения учащимися основных предметных способов действий (средств)</w:t>
            </w:r>
          </w:p>
        </w:tc>
      </w:tr>
      <w:tr w:rsidR="00033063" w:rsidRPr="00033063" w:rsidTr="00586075">
        <w:tc>
          <w:tcPr>
            <w:tcW w:w="3085"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Проектные задачи</w:t>
            </w:r>
          </w:p>
        </w:tc>
        <w:tc>
          <w:tcPr>
            <w:tcW w:w="6379" w:type="dxa"/>
          </w:tcPr>
          <w:p w:rsidR="00033063" w:rsidRPr="00033063" w:rsidRDefault="00033063" w:rsidP="00586075">
            <w:pPr>
              <w:ind w:firstLine="34"/>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оценка формирования ключевых компетентностей и социального опыта</w:t>
            </w:r>
          </w:p>
        </w:tc>
      </w:tr>
      <w:tr w:rsidR="00033063" w:rsidRPr="00033063" w:rsidTr="00586075">
        <w:tc>
          <w:tcPr>
            <w:tcW w:w="3085"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Диагностические</w:t>
            </w:r>
          </w:p>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задачи</w:t>
            </w:r>
          </w:p>
        </w:tc>
        <w:tc>
          <w:tcPr>
            <w:tcW w:w="6379" w:type="dxa"/>
          </w:tcPr>
          <w:p w:rsidR="00033063" w:rsidRPr="00033063" w:rsidRDefault="00033063" w:rsidP="00586075">
            <w:pPr>
              <w:ind w:firstLine="34"/>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оценка </w:t>
            </w:r>
            <w:proofErr w:type="spellStart"/>
            <w:r w:rsidRPr="00033063">
              <w:rPr>
                <w:rFonts w:ascii="Times New Roman" w:eastAsia="@Arial Unicode MS" w:hAnsi="Times New Roman" w:cs="Times New Roman"/>
                <w:sz w:val="24"/>
                <w:szCs w:val="24"/>
              </w:rPr>
              <w:t>операционального</w:t>
            </w:r>
            <w:proofErr w:type="spellEnd"/>
            <w:r w:rsidRPr="00033063">
              <w:rPr>
                <w:rFonts w:ascii="Times New Roman" w:eastAsia="@Arial Unicode MS" w:hAnsi="Times New Roman" w:cs="Times New Roman"/>
                <w:sz w:val="24"/>
                <w:szCs w:val="24"/>
              </w:rPr>
              <w:t xml:space="preserve"> состава действия и его коррекция</w:t>
            </w:r>
          </w:p>
        </w:tc>
      </w:tr>
      <w:tr w:rsidR="00033063" w:rsidRPr="00033063" w:rsidTr="00586075">
        <w:tc>
          <w:tcPr>
            <w:tcW w:w="3085"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Анкетирование</w:t>
            </w:r>
          </w:p>
        </w:tc>
        <w:tc>
          <w:tcPr>
            <w:tcW w:w="6379" w:type="dxa"/>
          </w:tcPr>
          <w:p w:rsidR="00033063" w:rsidRPr="00033063" w:rsidRDefault="00033063" w:rsidP="00586075">
            <w:pPr>
              <w:ind w:firstLine="34"/>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установление контекстных факторов, влияющих на качество образования</w:t>
            </w:r>
          </w:p>
        </w:tc>
      </w:tr>
      <w:tr w:rsidR="00033063" w:rsidRPr="00033063" w:rsidTr="00586075">
        <w:tc>
          <w:tcPr>
            <w:tcW w:w="3085"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Проверочные работы</w:t>
            </w:r>
          </w:p>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(задачи) по линиям</w:t>
            </w:r>
          </w:p>
        </w:tc>
        <w:tc>
          <w:tcPr>
            <w:tcW w:w="6379" w:type="dxa"/>
          </w:tcPr>
          <w:p w:rsidR="00033063" w:rsidRPr="00033063" w:rsidRDefault="00033063" w:rsidP="00586075">
            <w:pPr>
              <w:ind w:firstLine="34"/>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оценка формирования контрольно-оценочной деятельности, планирование учебной деятельности ребенка</w:t>
            </w:r>
          </w:p>
        </w:tc>
      </w:tr>
    </w:tbl>
    <w:p w:rsidR="00033063" w:rsidRPr="00033063" w:rsidRDefault="00033063" w:rsidP="00033063">
      <w:pPr>
        <w:ind w:firstLine="567"/>
        <w:jc w:val="center"/>
        <w:rPr>
          <w:rFonts w:ascii="Times New Roman" w:eastAsia="@Arial Unicode MS" w:hAnsi="Times New Roman" w:cs="Times New Roman"/>
          <w:b/>
          <w:sz w:val="24"/>
          <w:szCs w:val="24"/>
        </w:rPr>
      </w:pP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 соответствии с концепцией образовательных стандартов второго поколения результаты образования включают:</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w:t>
      </w:r>
      <w:r w:rsidRPr="00033063">
        <w:rPr>
          <w:rFonts w:ascii="Times New Roman" w:eastAsia="@Arial Unicode MS" w:hAnsi="Times New Roman" w:cs="Times New Roman"/>
          <w:b/>
          <w:i/>
          <w:sz w:val="24"/>
          <w:szCs w:val="24"/>
        </w:rPr>
        <w:t>предметные результаты</w:t>
      </w:r>
      <w:r w:rsidRPr="00033063">
        <w:rPr>
          <w:rFonts w:ascii="Times New Roman" w:eastAsia="@Arial Unicode MS" w:hAnsi="Times New Roman" w:cs="Times New Roman"/>
          <w:sz w:val="24"/>
          <w:szCs w:val="24"/>
        </w:rPr>
        <w:t xml:space="preserve"> (знания и умения, опыт творческой деятельности и др.);</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w:t>
      </w:r>
      <w:proofErr w:type="spellStart"/>
      <w:r w:rsidRPr="00033063">
        <w:rPr>
          <w:rFonts w:ascii="Times New Roman" w:eastAsia="@Arial Unicode MS" w:hAnsi="Times New Roman" w:cs="Times New Roman"/>
          <w:b/>
          <w:i/>
          <w:sz w:val="24"/>
          <w:szCs w:val="24"/>
        </w:rPr>
        <w:t>метапредметные</w:t>
      </w:r>
      <w:proofErr w:type="spellEnd"/>
      <w:r w:rsidRPr="00033063">
        <w:rPr>
          <w:rFonts w:ascii="Times New Roman" w:eastAsia="@Arial Unicode MS" w:hAnsi="Times New Roman" w:cs="Times New Roman"/>
          <w:b/>
          <w:i/>
          <w:sz w:val="24"/>
          <w:szCs w:val="24"/>
        </w:rPr>
        <w:t xml:space="preserve"> результаты</w:t>
      </w:r>
      <w:r w:rsidRPr="00033063">
        <w:rPr>
          <w:rFonts w:ascii="Times New Roman" w:eastAsia="@Arial Unicode MS" w:hAnsi="Times New Roman" w:cs="Times New Roman"/>
          <w:sz w:val="24"/>
          <w:szCs w:val="24"/>
        </w:rPr>
        <w:t xml:space="preserve">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w:t>
      </w:r>
      <w:r w:rsidRPr="00033063">
        <w:rPr>
          <w:rFonts w:ascii="Times New Roman" w:eastAsia="@Arial Unicode MS" w:hAnsi="Times New Roman" w:cs="Times New Roman"/>
          <w:b/>
          <w:i/>
          <w:sz w:val="24"/>
          <w:szCs w:val="24"/>
        </w:rPr>
        <w:t>личностные результаты</w:t>
      </w:r>
      <w:r w:rsidRPr="00033063">
        <w:rPr>
          <w:rFonts w:ascii="Times New Roman" w:eastAsia="@Arial Unicode MS" w:hAnsi="Times New Roman" w:cs="Times New Roman"/>
          <w:sz w:val="24"/>
          <w:szCs w:val="24"/>
        </w:rPr>
        <w:t xml:space="preserve"> (система ценностных отношений, интересов, мотивации учащихся и др.).</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внутреннюю оценку (или оценку, осуществляемую самой школой — обучающимися, педагогами, администрацией).</w:t>
      </w:r>
    </w:p>
    <w:p w:rsidR="00033063" w:rsidRPr="00033063" w:rsidRDefault="00033063" w:rsidP="00033063">
      <w:pPr>
        <w:ind w:firstLine="567"/>
        <w:jc w:val="center"/>
        <w:rPr>
          <w:rFonts w:ascii="Times New Roman" w:eastAsia="@Arial Unicode MS" w:hAnsi="Times New Roman" w:cs="Times New Roman"/>
          <w:b/>
          <w:sz w:val="24"/>
          <w:szCs w:val="24"/>
        </w:rPr>
      </w:pPr>
      <w:r w:rsidRPr="00033063">
        <w:rPr>
          <w:rFonts w:ascii="Times New Roman" w:hAnsi="Times New Roman" w:cs="Times New Roman"/>
          <w:b/>
          <w:sz w:val="24"/>
          <w:szCs w:val="24"/>
        </w:rPr>
        <w:t xml:space="preserve">Особенности оценки личностных, </w:t>
      </w:r>
      <w:proofErr w:type="spellStart"/>
      <w:r w:rsidRPr="00033063">
        <w:rPr>
          <w:rFonts w:ascii="Times New Roman" w:hAnsi="Times New Roman" w:cs="Times New Roman"/>
          <w:b/>
          <w:sz w:val="24"/>
          <w:szCs w:val="24"/>
        </w:rPr>
        <w:t>метапредметных</w:t>
      </w:r>
      <w:proofErr w:type="spellEnd"/>
      <w:r w:rsidRPr="00033063">
        <w:rPr>
          <w:rFonts w:ascii="Times New Roman" w:hAnsi="Times New Roman" w:cs="Times New Roman"/>
          <w:b/>
          <w:sz w:val="24"/>
          <w:szCs w:val="24"/>
        </w:rPr>
        <w:t xml:space="preserve"> и предметных результатов</w:t>
      </w:r>
      <w:r w:rsidRPr="00033063">
        <w:rPr>
          <w:rFonts w:ascii="Times New Roman" w:eastAsia="@Arial Unicode MS" w:hAnsi="Times New Roman" w:cs="Times New Roman"/>
          <w:b/>
          <w:sz w:val="24"/>
          <w:szCs w:val="24"/>
        </w:rPr>
        <w:t xml:space="preserve"> </w:t>
      </w:r>
    </w:p>
    <w:p w:rsidR="00033063" w:rsidRPr="00033063" w:rsidRDefault="00033063" w:rsidP="00033063">
      <w:pPr>
        <w:ind w:firstLine="567"/>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Оценка личностных результатов</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Объектом оценки личностных результатов являются: самоопределение, </w:t>
      </w:r>
      <w:proofErr w:type="spellStart"/>
      <w:r w:rsidRPr="00033063">
        <w:rPr>
          <w:rFonts w:ascii="Times New Roman" w:eastAsia="@Arial Unicode MS" w:hAnsi="Times New Roman" w:cs="Times New Roman"/>
          <w:sz w:val="24"/>
          <w:szCs w:val="24"/>
        </w:rPr>
        <w:t>смыслообразование</w:t>
      </w:r>
      <w:proofErr w:type="spellEnd"/>
      <w:r w:rsidRPr="00033063">
        <w:rPr>
          <w:rFonts w:ascii="Times New Roman" w:eastAsia="@Arial Unicode MS" w:hAnsi="Times New Roman" w:cs="Times New Roman"/>
          <w:sz w:val="24"/>
          <w:szCs w:val="24"/>
        </w:rPr>
        <w:t xml:space="preserve">, нравственно-этическая ориентация. При этом личностные результаты выпускников на ступени начального общего образования не подлежат итоговой оценке. В сфере личностных результатов у выпускников начальной школы 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w:t>
      </w:r>
      <w:proofErr w:type="gramStart"/>
      <w:r w:rsidRPr="00033063">
        <w:rPr>
          <w:rFonts w:ascii="Times New Roman" w:eastAsia="@Arial Unicode MS" w:hAnsi="Times New Roman" w:cs="Times New Roman"/>
          <w:sz w:val="24"/>
          <w:szCs w:val="24"/>
        </w:rPr>
        <w:t>к</w:t>
      </w:r>
      <w:proofErr w:type="gramEnd"/>
      <w:r w:rsidRPr="00033063">
        <w:rPr>
          <w:rFonts w:ascii="Times New Roman" w:eastAsia="@Arial Unicode MS" w:hAnsi="Times New Roman" w:cs="Times New Roman"/>
          <w:sz w:val="24"/>
          <w:szCs w:val="24"/>
        </w:rPr>
        <w:t xml:space="preserve"> моральной </w:t>
      </w:r>
      <w:proofErr w:type="spellStart"/>
      <w:r w:rsidRPr="00033063">
        <w:rPr>
          <w:rFonts w:ascii="Times New Roman" w:eastAsia="@Arial Unicode MS" w:hAnsi="Times New Roman" w:cs="Times New Roman"/>
          <w:sz w:val="24"/>
          <w:szCs w:val="24"/>
        </w:rPr>
        <w:t>децентрации</w:t>
      </w:r>
      <w:proofErr w:type="spellEnd"/>
      <w:r w:rsidRPr="00033063">
        <w:rPr>
          <w:rFonts w:ascii="Times New Roman" w:eastAsia="@Arial Unicode MS" w:hAnsi="Times New Roman" w:cs="Times New Roman"/>
          <w:sz w:val="24"/>
          <w:szCs w:val="24"/>
        </w:rPr>
        <w:t xml:space="preserve">.  </w:t>
      </w:r>
    </w:p>
    <w:p w:rsidR="00033063" w:rsidRPr="00033063" w:rsidRDefault="00033063" w:rsidP="00033063">
      <w:pPr>
        <w:ind w:firstLine="567"/>
        <w:jc w:val="both"/>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Личностные результаты выпускников на ступени начального общего образования не подлежат итоговой оценке.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94"/>
        <w:gridCol w:w="2126"/>
        <w:gridCol w:w="1983"/>
        <w:gridCol w:w="1986"/>
      </w:tblGrid>
      <w:tr w:rsidR="00033063" w:rsidRPr="00033063" w:rsidTr="00586075">
        <w:tc>
          <w:tcPr>
            <w:tcW w:w="675"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 xml:space="preserve">№ </w:t>
            </w:r>
            <w:proofErr w:type="spellStart"/>
            <w:proofErr w:type="gramStart"/>
            <w:r w:rsidRPr="00033063">
              <w:rPr>
                <w:rFonts w:ascii="Times New Roman" w:eastAsia="@Arial Unicode MS" w:hAnsi="Times New Roman" w:cs="Times New Roman"/>
                <w:b/>
                <w:sz w:val="24"/>
                <w:szCs w:val="24"/>
              </w:rPr>
              <w:t>п</w:t>
            </w:r>
            <w:proofErr w:type="spellEnd"/>
            <w:proofErr w:type="gramEnd"/>
            <w:r w:rsidRPr="00033063">
              <w:rPr>
                <w:rFonts w:ascii="Times New Roman" w:eastAsia="@Arial Unicode MS" w:hAnsi="Times New Roman" w:cs="Times New Roman"/>
                <w:b/>
                <w:sz w:val="24"/>
                <w:szCs w:val="24"/>
              </w:rPr>
              <w:t>/</w:t>
            </w:r>
            <w:proofErr w:type="spellStart"/>
            <w:r w:rsidRPr="00033063">
              <w:rPr>
                <w:rFonts w:ascii="Times New Roman" w:eastAsia="@Arial Unicode MS" w:hAnsi="Times New Roman" w:cs="Times New Roman"/>
                <w:b/>
                <w:sz w:val="24"/>
                <w:szCs w:val="24"/>
              </w:rPr>
              <w:t>п</w:t>
            </w:r>
            <w:proofErr w:type="spellEnd"/>
          </w:p>
        </w:tc>
        <w:tc>
          <w:tcPr>
            <w:tcW w:w="2694"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Процедура оценивания</w:t>
            </w:r>
          </w:p>
        </w:tc>
        <w:tc>
          <w:tcPr>
            <w:tcW w:w="2126"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Кто оценивает</w:t>
            </w:r>
          </w:p>
        </w:tc>
        <w:tc>
          <w:tcPr>
            <w:tcW w:w="1983"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Сроки</w:t>
            </w:r>
          </w:p>
        </w:tc>
        <w:tc>
          <w:tcPr>
            <w:tcW w:w="1986"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Фиксация</w:t>
            </w:r>
          </w:p>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результатов</w:t>
            </w:r>
          </w:p>
        </w:tc>
      </w:tr>
      <w:tr w:rsidR="00033063" w:rsidRPr="00033063" w:rsidTr="00586075">
        <w:tc>
          <w:tcPr>
            <w:tcW w:w="675"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1</w:t>
            </w:r>
          </w:p>
        </w:tc>
        <w:tc>
          <w:tcPr>
            <w:tcW w:w="2694"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Наблюдение</w:t>
            </w:r>
          </w:p>
        </w:tc>
        <w:tc>
          <w:tcPr>
            <w:tcW w:w="2126"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Педагоги, работающие с классом</w:t>
            </w:r>
          </w:p>
        </w:tc>
        <w:tc>
          <w:tcPr>
            <w:tcW w:w="1983"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 течение обучения</w:t>
            </w:r>
          </w:p>
        </w:tc>
        <w:tc>
          <w:tcPr>
            <w:tcW w:w="1986"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Рабочая тетрадь педагога</w:t>
            </w:r>
          </w:p>
        </w:tc>
      </w:tr>
      <w:tr w:rsidR="00033063" w:rsidRPr="00033063" w:rsidTr="00586075">
        <w:tc>
          <w:tcPr>
            <w:tcW w:w="675"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2</w:t>
            </w:r>
          </w:p>
        </w:tc>
        <w:tc>
          <w:tcPr>
            <w:tcW w:w="2694"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Анализ содержания портфеля достижений</w:t>
            </w:r>
          </w:p>
        </w:tc>
        <w:tc>
          <w:tcPr>
            <w:tcW w:w="2126"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Классный руководитель</w:t>
            </w:r>
          </w:p>
        </w:tc>
        <w:tc>
          <w:tcPr>
            <w:tcW w:w="1983"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По окончании каждого учебного года</w:t>
            </w:r>
          </w:p>
        </w:tc>
        <w:tc>
          <w:tcPr>
            <w:tcW w:w="1986"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Аналитическая справка классного руководителя</w:t>
            </w:r>
          </w:p>
        </w:tc>
      </w:tr>
      <w:tr w:rsidR="00033063" w:rsidRPr="00033063" w:rsidTr="00586075">
        <w:tc>
          <w:tcPr>
            <w:tcW w:w="675"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3</w:t>
            </w:r>
          </w:p>
        </w:tc>
        <w:tc>
          <w:tcPr>
            <w:tcW w:w="2694"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Анкетирование</w:t>
            </w:r>
          </w:p>
        </w:tc>
        <w:tc>
          <w:tcPr>
            <w:tcW w:w="2126"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Психолог и/или классный руководитель</w:t>
            </w:r>
          </w:p>
        </w:tc>
        <w:tc>
          <w:tcPr>
            <w:tcW w:w="1983" w:type="dxa"/>
          </w:tcPr>
          <w:p w:rsidR="00033063" w:rsidRPr="00033063" w:rsidRDefault="00033063" w:rsidP="00586075">
            <w:pPr>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Входное</w:t>
            </w:r>
            <w:proofErr w:type="gramEnd"/>
            <w:r w:rsidRPr="00033063">
              <w:rPr>
                <w:rFonts w:ascii="Times New Roman" w:eastAsia="@Arial Unicode MS" w:hAnsi="Times New Roman" w:cs="Times New Roman"/>
                <w:sz w:val="24"/>
                <w:szCs w:val="24"/>
              </w:rPr>
              <w:t xml:space="preserve"> – 1 класс</w:t>
            </w:r>
          </w:p>
          <w:p w:rsidR="00033063" w:rsidRPr="00033063" w:rsidRDefault="00033063" w:rsidP="00586075">
            <w:pPr>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Промежуточные</w:t>
            </w:r>
            <w:proofErr w:type="gramEnd"/>
            <w:r w:rsidRPr="00033063">
              <w:rPr>
                <w:rFonts w:ascii="Times New Roman" w:eastAsia="@Arial Unicode MS" w:hAnsi="Times New Roman" w:cs="Times New Roman"/>
                <w:sz w:val="24"/>
                <w:szCs w:val="24"/>
              </w:rPr>
              <w:t xml:space="preserve"> </w:t>
            </w:r>
            <w:r w:rsidRPr="00033063">
              <w:rPr>
                <w:rFonts w:ascii="Times New Roman" w:eastAsia="@Arial Unicode MS" w:hAnsi="Times New Roman" w:cs="Times New Roman"/>
                <w:sz w:val="24"/>
                <w:szCs w:val="24"/>
              </w:rPr>
              <w:lastRenderedPageBreak/>
              <w:t>2-3 класс</w:t>
            </w:r>
          </w:p>
          <w:p w:rsidR="00033063" w:rsidRPr="00033063" w:rsidRDefault="00033063" w:rsidP="00586075">
            <w:pPr>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Итоговое</w:t>
            </w:r>
            <w:proofErr w:type="gramEnd"/>
            <w:r w:rsidRPr="00033063">
              <w:rPr>
                <w:rFonts w:ascii="Times New Roman" w:eastAsia="@Arial Unicode MS" w:hAnsi="Times New Roman" w:cs="Times New Roman"/>
                <w:sz w:val="24"/>
                <w:szCs w:val="24"/>
              </w:rPr>
              <w:t xml:space="preserve"> - 4 класс</w:t>
            </w:r>
          </w:p>
        </w:tc>
        <w:tc>
          <w:tcPr>
            <w:tcW w:w="1986"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 xml:space="preserve">Портфель </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достижений</w:t>
            </w:r>
          </w:p>
        </w:tc>
      </w:tr>
      <w:tr w:rsidR="00033063" w:rsidRPr="00033063" w:rsidTr="00586075">
        <w:tc>
          <w:tcPr>
            <w:tcW w:w="675"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4</w:t>
            </w:r>
          </w:p>
        </w:tc>
        <w:tc>
          <w:tcPr>
            <w:tcW w:w="2694"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Мониторинг активности </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участия учащихся </w:t>
            </w:r>
            <w:proofErr w:type="gramStart"/>
            <w:r w:rsidRPr="00033063">
              <w:rPr>
                <w:rFonts w:ascii="Times New Roman" w:eastAsia="@Arial Unicode MS" w:hAnsi="Times New Roman" w:cs="Times New Roman"/>
                <w:sz w:val="24"/>
                <w:szCs w:val="24"/>
              </w:rPr>
              <w:t>в</w:t>
            </w:r>
            <w:proofErr w:type="gramEnd"/>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образовательных</w:t>
            </w:r>
          </w:p>
          <w:p w:rsidR="00033063" w:rsidRPr="00033063" w:rsidRDefault="00033063" w:rsidP="00586075">
            <w:pPr>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событиях</w:t>
            </w:r>
            <w:proofErr w:type="gramEnd"/>
            <w:r w:rsidRPr="00033063">
              <w:rPr>
                <w:rFonts w:ascii="Times New Roman" w:eastAsia="@Arial Unicode MS" w:hAnsi="Times New Roman" w:cs="Times New Roman"/>
                <w:sz w:val="24"/>
                <w:szCs w:val="24"/>
              </w:rPr>
              <w:t xml:space="preserve"> разного уровня </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и социально- значимых </w:t>
            </w:r>
          </w:p>
          <w:p w:rsidR="00033063" w:rsidRPr="00033063" w:rsidRDefault="00033063" w:rsidP="00586075">
            <w:pPr>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акциях</w:t>
            </w:r>
            <w:proofErr w:type="gramEnd"/>
          </w:p>
        </w:tc>
        <w:tc>
          <w:tcPr>
            <w:tcW w:w="2126"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Классный </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руководитель</w:t>
            </w:r>
          </w:p>
        </w:tc>
        <w:tc>
          <w:tcPr>
            <w:tcW w:w="1983"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По окончании каждого учебного года</w:t>
            </w:r>
          </w:p>
        </w:tc>
        <w:tc>
          <w:tcPr>
            <w:tcW w:w="1986"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Аналитическая справка классного руководителя</w:t>
            </w:r>
          </w:p>
        </w:tc>
      </w:tr>
    </w:tbl>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Также возможна оценка индивидуального прогресса личностного развития </w:t>
      </w:r>
      <w:proofErr w:type="gramStart"/>
      <w:r w:rsidRPr="00033063">
        <w:rPr>
          <w:rFonts w:ascii="Times New Roman" w:eastAsia="@Arial Unicode MS" w:hAnsi="Times New Roman" w:cs="Times New Roman"/>
          <w:sz w:val="24"/>
          <w:szCs w:val="24"/>
        </w:rPr>
        <w:t>обучающихся</w:t>
      </w:r>
      <w:proofErr w:type="gramEnd"/>
      <w:r w:rsidRPr="00033063">
        <w:rPr>
          <w:rFonts w:ascii="Times New Roman" w:eastAsia="@Arial Unicode MS" w:hAnsi="Times New Roman" w:cs="Times New Roman"/>
          <w:sz w:val="24"/>
          <w:szCs w:val="24"/>
        </w:rPr>
        <w:t>, которым необходима специальная поддержка. Психолог проводит наблюдение по просьбе родителей, учителя начальных классов, администрации с согласия родителей, законных представителей ребенка.</w:t>
      </w:r>
    </w:p>
    <w:p w:rsidR="00033063" w:rsidRPr="00033063" w:rsidRDefault="00033063" w:rsidP="00033063">
      <w:pPr>
        <w:ind w:firstLine="567"/>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 xml:space="preserve"> </w:t>
      </w:r>
    </w:p>
    <w:p w:rsidR="00033063" w:rsidRPr="00033063" w:rsidRDefault="00033063" w:rsidP="00033063">
      <w:pPr>
        <w:ind w:firstLine="567"/>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 xml:space="preserve">Оценка </w:t>
      </w:r>
      <w:proofErr w:type="spellStart"/>
      <w:r w:rsidRPr="00033063">
        <w:rPr>
          <w:rFonts w:ascii="Times New Roman" w:eastAsia="@Arial Unicode MS" w:hAnsi="Times New Roman" w:cs="Times New Roman"/>
          <w:b/>
          <w:sz w:val="24"/>
          <w:szCs w:val="24"/>
        </w:rPr>
        <w:t>метапредметных</w:t>
      </w:r>
      <w:proofErr w:type="spellEnd"/>
      <w:r w:rsidRPr="00033063">
        <w:rPr>
          <w:rFonts w:ascii="Times New Roman" w:eastAsia="@Arial Unicode MS" w:hAnsi="Times New Roman" w:cs="Times New Roman"/>
          <w:b/>
          <w:sz w:val="24"/>
          <w:szCs w:val="24"/>
        </w:rPr>
        <w:t xml:space="preserve"> результатов</w:t>
      </w:r>
    </w:p>
    <w:p w:rsidR="00033063" w:rsidRPr="00033063" w:rsidRDefault="00033063" w:rsidP="00033063">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ab/>
        <w:t xml:space="preserve">Объект оценки </w:t>
      </w:r>
      <w:proofErr w:type="spellStart"/>
      <w:r w:rsidRPr="00033063">
        <w:rPr>
          <w:rFonts w:ascii="Times New Roman" w:eastAsia="@Arial Unicode MS" w:hAnsi="Times New Roman" w:cs="Times New Roman"/>
          <w:sz w:val="24"/>
          <w:szCs w:val="24"/>
        </w:rPr>
        <w:t>метапредметных</w:t>
      </w:r>
      <w:proofErr w:type="spellEnd"/>
      <w:r w:rsidRPr="00033063">
        <w:rPr>
          <w:rFonts w:ascii="Times New Roman" w:eastAsia="@Arial Unicode MS" w:hAnsi="Times New Roman" w:cs="Times New Roman"/>
          <w:sz w:val="24"/>
          <w:szCs w:val="24"/>
        </w:rPr>
        <w:t xml:space="preserve"> результатов: </w:t>
      </w:r>
      <w:proofErr w:type="spellStart"/>
      <w:r w:rsidRPr="00033063">
        <w:rPr>
          <w:rFonts w:ascii="Times New Roman" w:eastAsia="@Arial Unicode MS" w:hAnsi="Times New Roman" w:cs="Times New Roman"/>
          <w:sz w:val="24"/>
          <w:szCs w:val="24"/>
        </w:rPr>
        <w:t>сформированность</w:t>
      </w:r>
      <w:proofErr w:type="spellEnd"/>
      <w:r w:rsidRPr="00033063">
        <w:rPr>
          <w:rFonts w:ascii="Times New Roman" w:eastAsia="@Arial Unicode MS" w:hAnsi="Times New Roman" w:cs="Times New Roman"/>
          <w:sz w:val="24"/>
          <w:szCs w:val="24"/>
        </w:rPr>
        <w:t xml:space="preserve"> регулятивных, коммуникативных, познавательных универсальных действий. </w:t>
      </w:r>
    </w:p>
    <w:p w:rsidR="00033063" w:rsidRPr="00033063" w:rsidRDefault="00033063" w:rsidP="00033063">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ab/>
        <w:t xml:space="preserve">Регулятивные универсальные учебные действия: </w:t>
      </w:r>
      <w:proofErr w:type="spellStart"/>
      <w:r w:rsidRPr="00033063">
        <w:rPr>
          <w:rFonts w:ascii="Times New Roman" w:eastAsia="@Arial Unicode MS" w:hAnsi="Times New Roman" w:cs="Times New Roman"/>
          <w:sz w:val="24"/>
          <w:szCs w:val="24"/>
        </w:rPr>
        <w:t>целеполагание</w:t>
      </w:r>
      <w:proofErr w:type="spellEnd"/>
      <w:r w:rsidRPr="00033063">
        <w:rPr>
          <w:rFonts w:ascii="Times New Roman" w:eastAsia="@Arial Unicode MS" w:hAnsi="Times New Roman" w:cs="Times New Roman"/>
          <w:sz w:val="24"/>
          <w:szCs w:val="24"/>
        </w:rPr>
        <w:t xml:space="preserve">, планирование, осуществление учебных действий, прогнозирование, контроль, коррекция, оценка, </w:t>
      </w:r>
      <w:proofErr w:type="spellStart"/>
      <w:r w:rsidRPr="00033063">
        <w:rPr>
          <w:rFonts w:ascii="Times New Roman" w:eastAsia="@Arial Unicode MS" w:hAnsi="Times New Roman" w:cs="Times New Roman"/>
          <w:sz w:val="24"/>
          <w:szCs w:val="24"/>
        </w:rPr>
        <w:t>саморегуляция</w:t>
      </w:r>
      <w:proofErr w:type="spellEnd"/>
      <w:r w:rsidRPr="00033063">
        <w:rPr>
          <w:rFonts w:ascii="Times New Roman" w:eastAsia="@Arial Unicode MS" w:hAnsi="Times New Roman" w:cs="Times New Roman"/>
          <w:sz w:val="24"/>
          <w:szCs w:val="24"/>
        </w:rPr>
        <w:t>.</w:t>
      </w:r>
    </w:p>
    <w:p w:rsidR="00033063" w:rsidRPr="00033063" w:rsidRDefault="00033063" w:rsidP="00033063">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ab/>
        <w:t xml:space="preserve">Познавательные универсальные учебные действия: </w:t>
      </w:r>
      <w:proofErr w:type="spellStart"/>
      <w:r w:rsidRPr="00033063">
        <w:rPr>
          <w:rFonts w:ascii="Times New Roman" w:eastAsia="@Arial Unicode MS" w:hAnsi="Times New Roman" w:cs="Times New Roman"/>
          <w:sz w:val="24"/>
          <w:szCs w:val="24"/>
        </w:rPr>
        <w:t>общеучебные</w:t>
      </w:r>
      <w:proofErr w:type="spellEnd"/>
      <w:r w:rsidRPr="00033063">
        <w:rPr>
          <w:rFonts w:ascii="Times New Roman" w:eastAsia="@Arial Unicode MS" w:hAnsi="Times New Roman" w:cs="Times New Roman"/>
          <w:sz w:val="24"/>
          <w:szCs w:val="24"/>
        </w:rPr>
        <w:t>, знаково-символические, информационные, логические.</w:t>
      </w:r>
    </w:p>
    <w:p w:rsidR="00033063" w:rsidRPr="00033063" w:rsidRDefault="00033063" w:rsidP="00033063">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ab/>
        <w:t>Коммуникативные универсальные учебные действия: инициативное сотрудничество, планирование учебного сотрудничества, взаимодействие, управление коммуникацией.</w:t>
      </w:r>
    </w:p>
    <w:p w:rsidR="00033063" w:rsidRPr="00033063" w:rsidRDefault="00033063" w:rsidP="00033063">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ab/>
        <w:t xml:space="preserve">Основное содержание оценки </w:t>
      </w:r>
      <w:proofErr w:type="spellStart"/>
      <w:r w:rsidRPr="00033063">
        <w:rPr>
          <w:rFonts w:ascii="Times New Roman" w:eastAsia="@Arial Unicode MS" w:hAnsi="Times New Roman" w:cs="Times New Roman"/>
          <w:sz w:val="24"/>
          <w:szCs w:val="24"/>
        </w:rPr>
        <w:t>метапредметных</w:t>
      </w:r>
      <w:proofErr w:type="spellEnd"/>
      <w:r w:rsidRPr="00033063">
        <w:rPr>
          <w:rFonts w:ascii="Times New Roman" w:eastAsia="@Arial Unicode MS" w:hAnsi="Times New Roman" w:cs="Times New Roman"/>
          <w:sz w:val="24"/>
          <w:szCs w:val="24"/>
        </w:rPr>
        <w:t xml:space="preserve"> результатов на ступени начального  общего образования строится вокруг умения учиться.</w:t>
      </w:r>
    </w:p>
    <w:p w:rsidR="00033063" w:rsidRPr="00033063" w:rsidRDefault="00033063" w:rsidP="00033063">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ab/>
      </w:r>
      <w:r w:rsidRPr="00033063">
        <w:rPr>
          <w:rFonts w:ascii="Times New Roman" w:eastAsia="@Arial Unicode MS" w:hAnsi="Times New Roman" w:cs="Times New Roman"/>
          <w:b/>
          <w:sz w:val="24"/>
          <w:szCs w:val="24"/>
        </w:rPr>
        <w:t>Критерии оценивания:</w:t>
      </w:r>
      <w:r w:rsidRPr="00033063">
        <w:rPr>
          <w:rFonts w:ascii="Times New Roman" w:eastAsia="@Arial Unicode MS" w:hAnsi="Times New Roman" w:cs="Times New Roman"/>
          <w:sz w:val="24"/>
          <w:szCs w:val="24"/>
        </w:rPr>
        <w:t xml:space="preserve"> уровень присвоения УУД</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268"/>
        <w:gridCol w:w="1701"/>
        <w:gridCol w:w="1985"/>
        <w:gridCol w:w="1643"/>
        <w:gridCol w:w="1643"/>
      </w:tblGrid>
      <w:tr w:rsidR="00033063" w:rsidRPr="00033063" w:rsidTr="00586075">
        <w:tc>
          <w:tcPr>
            <w:tcW w:w="675"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 xml:space="preserve">№ </w:t>
            </w:r>
            <w:proofErr w:type="spellStart"/>
            <w:proofErr w:type="gramStart"/>
            <w:r w:rsidRPr="00033063">
              <w:rPr>
                <w:rFonts w:ascii="Times New Roman" w:eastAsia="@Arial Unicode MS" w:hAnsi="Times New Roman" w:cs="Times New Roman"/>
                <w:b/>
                <w:sz w:val="24"/>
                <w:szCs w:val="24"/>
              </w:rPr>
              <w:t>п</w:t>
            </w:r>
            <w:proofErr w:type="spellEnd"/>
            <w:proofErr w:type="gramEnd"/>
            <w:r w:rsidRPr="00033063">
              <w:rPr>
                <w:rFonts w:ascii="Times New Roman" w:eastAsia="@Arial Unicode MS" w:hAnsi="Times New Roman" w:cs="Times New Roman"/>
                <w:b/>
                <w:sz w:val="24"/>
                <w:szCs w:val="24"/>
              </w:rPr>
              <w:t>/</w:t>
            </w:r>
            <w:proofErr w:type="spellStart"/>
            <w:r w:rsidRPr="00033063">
              <w:rPr>
                <w:rFonts w:ascii="Times New Roman" w:eastAsia="@Arial Unicode MS" w:hAnsi="Times New Roman" w:cs="Times New Roman"/>
                <w:b/>
                <w:sz w:val="24"/>
                <w:szCs w:val="24"/>
              </w:rPr>
              <w:t>п</w:t>
            </w:r>
            <w:proofErr w:type="spellEnd"/>
          </w:p>
        </w:tc>
        <w:tc>
          <w:tcPr>
            <w:tcW w:w="2268"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 xml:space="preserve">Процедура </w:t>
            </w:r>
          </w:p>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оценивания</w:t>
            </w:r>
          </w:p>
        </w:tc>
        <w:tc>
          <w:tcPr>
            <w:tcW w:w="1701"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Критерии</w:t>
            </w:r>
          </w:p>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оценивания</w:t>
            </w:r>
          </w:p>
        </w:tc>
        <w:tc>
          <w:tcPr>
            <w:tcW w:w="1985"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 xml:space="preserve">Кто </w:t>
            </w:r>
          </w:p>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оценивает</w:t>
            </w:r>
          </w:p>
        </w:tc>
        <w:tc>
          <w:tcPr>
            <w:tcW w:w="1643"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Сроки</w:t>
            </w:r>
          </w:p>
        </w:tc>
        <w:tc>
          <w:tcPr>
            <w:tcW w:w="1643"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 xml:space="preserve">Фиксация </w:t>
            </w:r>
          </w:p>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результатов</w:t>
            </w:r>
          </w:p>
        </w:tc>
      </w:tr>
      <w:tr w:rsidR="00033063" w:rsidRPr="00033063" w:rsidTr="00586075">
        <w:tc>
          <w:tcPr>
            <w:tcW w:w="675"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1</w:t>
            </w:r>
          </w:p>
        </w:tc>
        <w:tc>
          <w:tcPr>
            <w:tcW w:w="2268"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Итоговые </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контрольные </w:t>
            </w:r>
            <w:r w:rsidRPr="00033063">
              <w:rPr>
                <w:rFonts w:ascii="Times New Roman" w:eastAsia="@Arial Unicode MS" w:hAnsi="Times New Roman" w:cs="Times New Roman"/>
                <w:sz w:val="24"/>
                <w:szCs w:val="24"/>
              </w:rPr>
              <w:lastRenderedPageBreak/>
              <w:t>работы по предметам</w:t>
            </w:r>
          </w:p>
        </w:tc>
        <w:tc>
          <w:tcPr>
            <w:tcW w:w="1701"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 xml:space="preserve">Уровень </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присвоения </w:t>
            </w:r>
            <w:r w:rsidRPr="00033063">
              <w:rPr>
                <w:rFonts w:ascii="Times New Roman" w:eastAsia="@Arial Unicode MS" w:hAnsi="Times New Roman" w:cs="Times New Roman"/>
                <w:sz w:val="24"/>
                <w:szCs w:val="24"/>
              </w:rPr>
              <w:lastRenderedPageBreak/>
              <w:t>УУД</w:t>
            </w:r>
          </w:p>
        </w:tc>
        <w:tc>
          <w:tcPr>
            <w:tcW w:w="1985"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Учитель, психолог</w:t>
            </w:r>
          </w:p>
        </w:tc>
        <w:tc>
          <w:tcPr>
            <w:tcW w:w="1643"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График </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 xml:space="preserve">контрольных </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работ</w:t>
            </w:r>
          </w:p>
        </w:tc>
        <w:tc>
          <w:tcPr>
            <w:tcW w:w="1643"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Оценочный</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лист</w:t>
            </w:r>
          </w:p>
        </w:tc>
      </w:tr>
      <w:tr w:rsidR="00033063" w:rsidRPr="00033063" w:rsidTr="00586075">
        <w:tc>
          <w:tcPr>
            <w:tcW w:w="675"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2</w:t>
            </w:r>
          </w:p>
        </w:tc>
        <w:tc>
          <w:tcPr>
            <w:tcW w:w="2268"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Комплексная работа </w:t>
            </w:r>
            <w:proofErr w:type="gramStart"/>
            <w:r w:rsidRPr="00033063">
              <w:rPr>
                <w:rFonts w:ascii="Times New Roman" w:eastAsia="@Arial Unicode MS" w:hAnsi="Times New Roman" w:cs="Times New Roman"/>
                <w:sz w:val="24"/>
                <w:szCs w:val="24"/>
              </w:rPr>
              <w:t>на</w:t>
            </w:r>
            <w:proofErr w:type="gramEnd"/>
          </w:p>
          <w:p w:rsidR="00033063" w:rsidRPr="00033063" w:rsidRDefault="00033063" w:rsidP="00586075">
            <w:pPr>
              <w:jc w:val="both"/>
              <w:rPr>
                <w:rFonts w:ascii="Times New Roman" w:eastAsia="@Arial Unicode MS" w:hAnsi="Times New Roman" w:cs="Times New Roman"/>
                <w:sz w:val="24"/>
                <w:szCs w:val="24"/>
              </w:rPr>
            </w:pPr>
            <w:proofErr w:type="spellStart"/>
            <w:r w:rsidRPr="00033063">
              <w:rPr>
                <w:rFonts w:ascii="Times New Roman" w:eastAsia="@Arial Unicode MS" w:hAnsi="Times New Roman" w:cs="Times New Roman"/>
                <w:sz w:val="24"/>
                <w:szCs w:val="24"/>
              </w:rPr>
              <w:t>межпредметной</w:t>
            </w:r>
            <w:proofErr w:type="spellEnd"/>
            <w:r w:rsidRPr="00033063">
              <w:rPr>
                <w:rFonts w:ascii="Times New Roman" w:eastAsia="@Arial Unicode MS" w:hAnsi="Times New Roman" w:cs="Times New Roman"/>
                <w:sz w:val="24"/>
                <w:szCs w:val="24"/>
              </w:rPr>
              <w:t xml:space="preserve"> </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основе</w:t>
            </w:r>
          </w:p>
        </w:tc>
        <w:tc>
          <w:tcPr>
            <w:tcW w:w="1701"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Уровень </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присвоения</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УУД</w:t>
            </w:r>
          </w:p>
        </w:tc>
        <w:tc>
          <w:tcPr>
            <w:tcW w:w="1985"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Администрация</w:t>
            </w:r>
          </w:p>
        </w:tc>
        <w:tc>
          <w:tcPr>
            <w:tcW w:w="1643"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По итогам года (май)</w:t>
            </w:r>
          </w:p>
        </w:tc>
        <w:tc>
          <w:tcPr>
            <w:tcW w:w="1643"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Оценочный</w:t>
            </w:r>
          </w:p>
          <w:p w:rsidR="00033063" w:rsidRPr="00033063" w:rsidRDefault="00033063" w:rsidP="00586075">
            <w:pPr>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лист (в</w:t>
            </w:r>
            <w:proofErr w:type="gramEnd"/>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портфель </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достижений)</w:t>
            </w:r>
          </w:p>
        </w:tc>
      </w:tr>
    </w:tbl>
    <w:p w:rsidR="00033063" w:rsidRPr="00033063" w:rsidRDefault="00033063" w:rsidP="00033063">
      <w:pPr>
        <w:ind w:firstLine="567"/>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Оценка предметных результатов</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Оценка предметных результатов - выявление уровня достижения учащимися планируемых результатов по отдельным предметам с учетом:</w:t>
      </w:r>
    </w:p>
    <w:p w:rsidR="00033063" w:rsidRPr="00033063" w:rsidRDefault="00033063" w:rsidP="00033063">
      <w:pPr>
        <w:ind w:firstLine="567"/>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 предметных знаний: опорные знания учебных предметов: ключевые теории, идеи, понятия, факты, методы; знания, дополняющие, расширяющие или углубляющие опорную систему знаний;</w:t>
      </w:r>
      <w:proofErr w:type="gramEnd"/>
    </w:p>
    <w:p w:rsidR="00033063" w:rsidRPr="00033063" w:rsidRDefault="00033063" w:rsidP="00033063">
      <w:pPr>
        <w:ind w:firstLine="567"/>
        <w:jc w:val="both"/>
        <w:rPr>
          <w:rFonts w:ascii="Times New Roman" w:eastAsia="@Arial Unicode MS" w:hAnsi="Times New Roman" w:cs="Times New Roman"/>
          <w:b/>
          <w:i/>
          <w:sz w:val="24"/>
          <w:szCs w:val="24"/>
        </w:rPr>
      </w:pPr>
      <w:r w:rsidRPr="00033063">
        <w:rPr>
          <w:rFonts w:ascii="Times New Roman" w:eastAsia="@Arial Unicode MS" w:hAnsi="Times New Roman" w:cs="Times New Roman"/>
          <w:sz w:val="24"/>
          <w:szCs w:val="24"/>
        </w:rPr>
        <w:t>- действий с предметным содержанием: предметные действия на основе познавательных УУД; конкретные предметные действия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других</w:t>
      </w:r>
      <w:r w:rsidRPr="00033063">
        <w:rPr>
          <w:rFonts w:ascii="Times New Roman" w:eastAsia="@Arial Unicode MS" w:hAnsi="Times New Roman" w:cs="Times New Roman"/>
          <w:b/>
          <w:i/>
          <w:sz w:val="24"/>
          <w:szCs w:val="24"/>
        </w:rPr>
        <w:t xml:space="preserve">) </w:t>
      </w:r>
    </w:p>
    <w:p w:rsidR="00033063" w:rsidRPr="00033063" w:rsidRDefault="00033063" w:rsidP="00033063">
      <w:pPr>
        <w:autoSpaceDE w:val="0"/>
        <w:ind w:firstLine="567"/>
        <w:jc w:val="both"/>
        <w:textAlignment w:val="center"/>
        <w:rPr>
          <w:rFonts w:ascii="Times New Roman" w:hAnsi="Times New Roman" w:cs="Times New Roman"/>
          <w:sz w:val="24"/>
          <w:szCs w:val="24"/>
        </w:rPr>
      </w:pPr>
      <w:r w:rsidRPr="00033063">
        <w:rPr>
          <w:rFonts w:ascii="Times New Roman" w:hAnsi="Times New Roman" w:cs="Times New Roman"/>
          <w:sz w:val="24"/>
          <w:szCs w:val="24"/>
        </w:rPr>
        <w:t>Используется традиционная система отметок по 5</w:t>
      </w:r>
      <w:r w:rsidRPr="00033063">
        <w:rPr>
          <w:rFonts w:ascii="Times New Roman" w:hAnsi="Times New Roman" w:cs="Times New Roman"/>
          <w:sz w:val="24"/>
          <w:szCs w:val="24"/>
        </w:rPr>
        <w:noBreakHyphen/>
        <w:t>балльной шкале</w:t>
      </w:r>
      <w:r w:rsidRPr="00033063">
        <w:rPr>
          <w:rFonts w:ascii="Times New Roman" w:hAnsi="Times New Roman" w:cs="Times New Roman"/>
          <w:spacing w:val="2"/>
          <w:sz w:val="24"/>
          <w:szCs w:val="24"/>
        </w:rPr>
        <w:t xml:space="preserve">. В частности, </w:t>
      </w:r>
      <w:r w:rsidRPr="00033063">
        <w:rPr>
          <w:rFonts w:ascii="Times New Roman" w:hAnsi="Times New Roman" w:cs="Times New Roman"/>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033063" w:rsidRPr="00033063" w:rsidRDefault="00033063" w:rsidP="00033063">
      <w:pPr>
        <w:autoSpaceDE w:val="0"/>
        <w:ind w:firstLine="283"/>
        <w:jc w:val="both"/>
        <w:textAlignment w:val="center"/>
        <w:rPr>
          <w:rFonts w:ascii="Times New Roman" w:hAnsi="Times New Roman" w:cs="Times New Roman"/>
          <w:sz w:val="24"/>
          <w:szCs w:val="24"/>
        </w:rPr>
      </w:pPr>
      <w:r w:rsidRPr="00033063">
        <w:rPr>
          <w:rFonts w:ascii="Times New Roman" w:hAnsi="Times New Roman" w:cs="Times New Roman"/>
          <w:spacing w:val="2"/>
          <w:sz w:val="24"/>
          <w:szCs w:val="24"/>
        </w:rPr>
        <w:t xml:space="preserve">В процессе оценки используются разнообразные методы </w:t>
      </w:r>
      <w:r w:rsidRPr="00033063">
        <w:rPr>
          <w:rFonts w:ascii="Times New Roman" w:hAnsi="Times New Roman" w:cs="Times New Roman"/>
          <w:sz w:val="24"/>
          <w:szCs w:val="24"/>
        </w:rPr>
        <w:t>и формы, взаимно дополняющие друг друга (стандартизиро</w:t>
      </w:r>
      <w:r w:rsidRPr="00033063">
        <w:rPr>
          <w:rFonts w:ascii="Times New Roman" w:hAnsi="Times New Roman" w:cs="Times New Roman"/>
          <w:spacing w:val="2"/>
          <w:sz w:val="24"/>
          <w:szCs w:val="24"/>
        </w:rPr>
        <w:t>ванные письменные и устные работы, проекты, практиче</w:t>
      </w:r>
      <w:r w:rsidRPr="00033063">
        <w:rPr>
          <w:rFonts w:ascii="Times New Roman" w:hAnsi="Times New Roman" w:cs="Times New Roman"/>
          <w:sz w:val="24"/>
          <w:szCs w:val="24"/>
        </w:rPr>
        <w:t>ские работы, творческие работы, самоанализ и самооценка, наблюдения и</w:t>
      </w:r>
      <w:r w:rsidRPr="00033063">
        <w:rPr>
          <w:rFonts w:ascii="Times New Roman" w:hAnsi="Times New Roman" w:cs="Times New Roman"/>
          <w:sz w:val="24"/>
          <w:szCs w:val="24"/>
        </w:rPr>
        <w:t> </w:t>
      </w:r>
      <w:r w:rsidRPr="00033063">
        <w:rPr>
          <w:rFonts w:ascii="Times New Roman" w:hAnsi="Times New Roman" w:cs="Times New Roman"/>
          <w:sz w:val="24"/>
          <w:szCs w:val="24"/>
        </w:rPr>
        <w:t>др.).</w:t>
      </w:r>
    </w:p>
    <w:tbl>
      <w:tblPr>
        <w:tblW w:w="105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
        <w:gridCol w:w="1720"/>
        <w:gridCol w:w="2269"/>
        <w:gridCol w:w="1560"/>
        <w:gridCol w:w="1365"/>
        <w:gridCol w:w="1472"/>
        <w:gridCol w:w="1624"/>
      </w:tblGrid>
      <w:tr w:rsidR="00033063" w:rsidRPr="00033063" w:rsidTr="00586075">
        <w:tc>
          <w:tcPr>
            <w:tcW w:w="550"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 xml:space="preserve">№ </w:t>
            </w:r>
            <w:proofErr w:type="spellStart"/>
            <w:proofErr w:type="gramStart"/>
            <w:r w:rsidRPr="00033063">
              <w:rPr>
                <w:rFonts w:ascii="Times New Roman" w:eastAsia="@Arial Unicode MS" w:hAnsi="Times New Roman" w:cs="Times New Roman"/>
                <w:b/>
                <w:sz w:val="24"/>
                <w:szCs w:val="24"/>
              </w:rPr>
              <w:t>п</w:t>
            </w:r>
            <w:proofErr w:type="spellEnd"/>
            <w:proofErr w:type="gramEnd"/>
            <w:r w:rsidRPr="00033063">
              <w:rPr>
                <w:rFonts w:ascii="Times New Roman" w:eastAsia="@Arial Unicode MS" w:hAnsi="Times New Roman" w:cs="Times New Roman"/>
                <w:b/>
                <w:sz w:val="24"/>
                <w:szCs w:val="24"/>
              </w:rPr>
              <w:t>/</w:t>
            </w:r>
            <w:proofErr w:type="spellStart"/>
            <w:r w:rsidRPr="00033063">
              <w:rPr>
                <w:rFonts w:ascii="Times New Roman" w:eastAsia="@Arial Unicode MS" w:hAnsi="Times New Roman" w:cs="Times New Roman"/>
                <w:b/>
                <w:sz w:val="24"/>
                <w:szCs w:val="24"/>
              </w:rPr>
              <w:t>п</w:t>
            </w:r>
            <w:proofErr w:type="spellEnd"/>
          </w:p>
        </w:tc>
        <w:tc>
          <w:tcPr>
            <w:tcW w:w="1719"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Процедура оценивания</w:t>
            </w:r>
          </w:p>
        </w:tc>
        <w:tc>
          <w:tcPr>
            <w:tcW w:w="2268"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Содержание</w:t>
            </w:r>
          </w:p>
        </w:tc>
        <w:tc>
          <w:tcPr>
            <w:tcW w:w="1559"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Критерии оценивания</w:t>
            </w:r>
          </w:p>
        </w:tc>
        <w:tc>
          <w:tcPr>
            <w:tcW w:w="1364"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Кто оценивает</w:t>
            </w:r>
          </w:p>
        </w:tc>
        <w:tc>
          <w:tcPr>
            <w:tcW w:w="1471"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Сроки</w:t>
            </w:r>
          </w:p>
        </w:tc>
        <w:tc>
          <w:tcPr>
            <w:tcW w:w="1623"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Фиксация</w:t>
            </w:r>
          </w:p>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Результатов</w:t>
            </w:r>
          </w:p>
        </w:tc>
      </w:tr>
      <w:tr w:rsidR="00033063" w:rsidRPr="00033063" w:rsidTr="00586075">
        <w:tc>
          <w:tcPr>
            <w:tcW w:w="550"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1</w:t>
            </w:r>
          </w:p>
        </w:tc>
        <w:tc>
          <w:tcPr>
            <w:tcW w:w="1719"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Входная контрольная работа</w:t>
            </w:r>
          </w:p>
        </w:tc>
        <w:tc>
          <w:tcPr>
            <w:tcW w:w="2268"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Определяет актуальный уровень знаний, необходимый для продолжения обучения, а также намечает </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«зону ближайшего развития» и предметных </w:t>
            </w:r>
            <w:r w:rsidRPr="00033063">
              <w:rPr>
                <w:rFonts w:ascii="Times New Roman" w:eastAsia="@Arial Unicode MS" w:hAnsi="Times New Roman" w:cs="Times New Roman"/>
                <w:sz w:val="24"/>
                <w:szCs w:val="24"/>
              </w:rPr>
              <w:lastRenderedPageBreak/>
              <w:t>знаний, организует коррекционную работу в зоне актуальных знаний</w:t>
            </w:r>
          </w:p>
        </w:tc>
        <w:tc>
          <w:tcPr>
            <w:tcW w:w="1559"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5-балльная</w:t>
            </w:r>
          </w:p>
        </w:tc>
        <w:tc>
          <w:tcPr>
            <w:tcW w:w="1364"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Учитель</w:t>
            </w:r>
          </w:p>
        </w:tc>
        <w:tc>
          <w:tcPr>
            <w:tcW w:w="1471"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Начало учебного года</w:t>
            </w:r>
          </w:p>
        </w:tc>
        <w:tc>
          <w:tcPr>
            <w:tcW w:w="1623"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Классный журнал</w:t>
            </w:r>
          </w:p>
        </w:tc>
      </w:tr>
      <w:tr w:rsidR="00033063" w:rsidRPr="00033063" w:rsidTr="00586075">
        <w:tc>
          <w:tcPr>
            <w:tcW w:w="550"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2</w:t>
            </w:r>
          </w:p>
        </w:tc>
        <w:tc>
          <w:tcPr>
            <w:tcW w:w="1719"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Текущие контрольные работы и срезы</w:t>
            </w:r>
          </w:p>
        </w:tc>
        <w:tc>
          <w:tcPr>
            <w:tcW w:w="2268" w:type="dxa"/>
          </w:tcPr>
          <w:p w:rsidR="00033063" w:rsidRPr="00033063" w:rsidRDefault="00033063" w:rsidP="00586075">
            <w:pPr>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Направлена</w:t>
            </w:r>
            <w:proofErr w:type="gramEnd"/>
            <w:r w:rsidRPr="00033063">
              <w:rPr>
                <w:rFonts w:ascii="Times New Roman" w:eastAsia="@Arial Unicode MS" w:hAnsi="Times New Roman" w:cs="Times New Roman"/>
                <w:sz w:val="24"/>
                <w:szCs w:val="24"/>
              </w:rPr>
              <w:t xml:space="preserve"> на проверку пооперационного состава действия, которым необходимо овладеть учащимся в рамках решения учебной задачи</w:t>
            </w:r>
          </w:p>
        </w:tc>
        <w:tc>
          <w:tcPr>
            <w:tcW w:w="1559" w:type="dxa"/>
          </w:tcPr>
          <w:p w:rsidR="00033063" w:rsidRPr="00033063" w:rsidRDefault="00033063" w:rsidP="00586075">
            <w:pPr>
              <w:jc w:val="both"/>
              <w:rPr>
                <w:rFonts w:ascii="Times New Roman" w:eastAsia="@Arial Unicode MS" w:hAnsi="Times New Roman" w:cs="Times New Roman"/>
                <w:b/>
                <w:i/>
                <w:sz w:val="24"/>
                <w:szCs w:val="24"/>
              </w:rPr>
            </w:pPr>
            <w:r w:rsidRPr="00033063">
              <w:rPr>
                <w:rFonts w:ascii="Times New Roman" w:eastAsia="@Arial Unicode MS" w:hAnsi="Times New Roman" w:cs="Times New Roman"/>
                <w:sz w:val="24"/>
                <w:szCs w:val="24"/>
              </w:rPr>
              <w:t>5-балльная</w:t>
            </w:r>
          </w:p>
        </w:tc>
        <w:tc>
          <w:tcPr>
            <w:tcW w:w="1364" w:type="dxa"/>
          </w:tcPr>
          <w:p w:rsidR="00033063" w:rsidRPr="00033063" w:rsidRDefault="00033063" w:rsidP="00586075">
            <w:pPr>
              <w:jc w:val="both"/>
              <w:rPr>
                <w:rFonts w:ascii="Times New Roman" w:eastAsia="@Arial Unicode MS" w:hAnsi="Times New Roman" w:cs="Times New Roman"/>
                <w:b/>
                <w:i/>
                <w:sz w:val="24"/>
                <w:szCs w:val="24"/>
              </w:rPr>
            </w:pPr>
            <w:r w:rsidRPr="00033063">
              <w:rPr>
                <w:rFonts w:ascii="Times New Roman" w:eastAsia="@Arial Unicode MS" w:hAnsi="Times New Roman" w:cs="Times New Roman"/>
                <w:sz w:val="24"/>
                <w:szCs w:val="24"/>
              </w:rPr>
              <w:t>Учитель</w:t>
            </w:r>
          </w:p>
        </w:tc>
        <w:tc>
          <w:tcPr>
            <w:tcW w:w="1471"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Календарно-тематическое планирование</w:t>
            </w:r>
          </w:p>
        </w:tc>
        <w:tc>
          <w:tcPr>
            <w:tcW w:w="1623" w:type="dxa"/>
          </w:tcPr>
          <w:p w:rsidR="00033063" w:rsidRPr="00033063" w:rsidRDefault="00033063" w:rsidP="00586075">
            <w:pPr>
              <w:jc w:val="both"/>
              <w:rPr>
                <w:rFonts w:ascii="Times New Roman" w:eastAsia="@Arial Unicode MS" w:hAnsi="Times New Roman" w:cs="Times New Roman"/>
                <w:b/>
                <w:i/>
                <w:sz w:val="24"/>
                <w:szCs w:val="24"/>
              </w:rPr>
            </w:pPr>
            <w:r w:rsidRPr="00033063">
              <w:rPr>
                <w:rFonts w:ascii="Times New Roman" w:eastAsia="@Arial Unicode MS" w:hAnsi="Times New Roman" w:cs="Times New Roman"/>
                <w:sz w:val="24"/>
                <w:szCs w:val="24"/>
              </w:rPr>
              <w:t>Классный журнал</w:t>
            </w:r>
          </w:p>
        </w:tc>
      </w:tr>
      <w:tr w:rsidR="00033063" w:rsidRPr="00033063" w:rsidTr="00586075">
        <w:tc>
          <w:tcPr>
            <w:tcW w:w="550"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3</w:t>
            </w:r>
          </w:p>
        </w:tc>
        <w:tc>
          <w:tcPr>
            <w:tcW w:w="1719"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Самостоятельная работа</w:t>
            </w:r>
          </w:p>
        </w:tc>
        <w:tc>
          <w:tcPr>
            <w:tcW w:w="2268" w:type="dxa"/>
          </w:tcPr>
          <w:p w:rsidR="00033063" w:rsidRPr="00033063" w:rsidRDefault="00033063" w:rsidP="00586075">
            <w:pPr>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Направлена</w:t>
            </w:r>
            <w:proofErr w:type="gramEnd"/>
            <w:r w:rsidRPr="00033063">
              <w:rPr>
                <w:rFonts w:ascii="Times New Roman" w:eastAsia="@Arial Unicode MS" w:hAnsi="Times New Roman" w:cs="Times New Roman"/>
                <w:sz w:val="24"/>
                <w:szCs w:val="24"/>
              </w:rPr>
              <w:t>,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темы. Задания составляются на двух уровнях: 1 (</w:t>
            </w:r>
            <w:proofErr w:type="gramStart"/>
            <w:r w:rsidRPr="00033063">
              <w:rPr>
                <w:rFonts w:ascii="Times New Roman" w:eastAsia="@Arial Unicode MS" w:hAnsi="Times New Roman" w:cs="Times New Roman"/>
                <w:sz w:val="24"/>
                <w:szCs w:val="24"/>
              </w:rPr>
              <w:t>базовый</w:t>
            </w:r>
            <w:proofErr w:type="gramEnd"/>
            <w:r w:rsidRPr="00033063">
              <w:rPr>
                <w:rFonts w:ascii="Times New Roman" w:eastAsia="@Arial Unicode MS" w:hAnsi="Times New Roman" w:cs="Times New Roman"/>
                <w:sz w:val="24"/>
                <w:szCs w:val="24"/>
              </w:rPr>
              <w:t>) и 2 (расширенный) по основным предметам.</w:t>
            </w:r>
          </w:p>
        </w:tc>
        <w:tc>
          <w:tcPr>
            <w:tcW w:w="1559" w:type="dxa"/>
          </w:tcPr>
          <w:p w:rsidR="00033063" w:rsidRPr="00033063" w:rsidRDefault="00033063" w:rsidP="00586075">
            <w:pPr>
              <w:jc w:val="both"/>
              <w:rPr>
                <w:rFonts w:ascii="Times New Roman" w:eastAsia="@Arial Unicode MS" w:hAnsi="Times New Roman" w:cs="Times New Roman"/>
                <w:b/>
                <w:i/>
                <w:sz w:val="24"/>
                <w:szCs w:val="24"/>
              </w:rPr>
            </w:pPr>
            <w:r w:rsidRPr="00033063">
              <w:rPr>
                <w:rFonts w:ascii="Times New Roman" w:eastAsia="@Arial Unicode MS" w:hAnsi="Times New Roman" w:cs="Times New Roman"/>
                <w:sz w:val="24"/>
                <w:szCs w:val="24"/>
              </w:rPr>
              <w:t>5-балльная</w:t>
            </w:r>
          </w:p>
        </w:tc>
        <w:tc>
          <w:tcPr>
            <w:tcW w:w="1364" w:type="dxa"/>
          </w:tcPr>
          <w:p w:rsidR="00033063" w:rsidRPr="00033063" w:rsidRDefault="00033063" w:rsidP="00586075">
            <w:pPr>
              <w:jc w:val="both"/>
              <w:rPr>
                <w:rFonts w:ascii="Times New Roman" w:eastAsia="@Arial Unicode MS" w:hAnsi="Times New Roman" w:cs="Times New Roman"/>
                <w:b/>
                <w:i/>
                <w:sz w:val="24"/>
                <w:szCs w:val="24"/>
              </w:rPr>
            </w:pPr>
            <w:r w:rsidRPr="00033063">
              <w:rPr>
                <w:rFonts w:ascii="Times New Roman" w:eastAsia="@Arial Unicode MS" w:hAnsi="Times New Roman" w:cs="Times New Roman"/>
                <w:sz w:val="24"/>
                <w:szCs w:val="24"/>
              </w:rPr>
              <w:t>Учитель</w:t>
            </w:r>
          </w:p>
        </w:tc>
        <w:tc>
          <w:tcPr>
            <w:tcW w:w="1471"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5-6 работ в течение года</w:t>
            </w:r>
          </w:p>
        </w:tc>
        <w:tc>
          <w:tcPr>
            <w:tcW w:w="1623" w:type="dxa"/>
          </w:tcPr>
          <w:p w:rsidR="00033063" w:rsidRPr="00033063" w:rsidRDefault="00033063" w:rsidP="00586075">
            <w:pPr>
              <w:jc w:val="both"/>
              <w:rPr>
                <w:rFonts w:ascii="Times New Roman" w:eastAsia="@Arial Unicode MS" w:hAnsi="Times New Roman" w:cs="Times New Roman"/>
                <w:b/>
                <w:i/>
                <w:sz w:val="24"/>
                <w:szCs w:val="24"/>
              </w:rPr>
            </w:pPr>
            <w:r w:rsidRPr="00033063">
              <w:rPr>
                <w:rFonts w:ascii="Times New Roman" w:eastAsia="@Arial Unicode MS" w:hAnsi="Times New Roman" w:cs="Times New Roman"/>
                <w:sz w:val="24"/>
                <w:szCs w:val="24"/>
              </w:rPr>
              <w:t>Классный журнал</w:t>
            </w:r>
          </w:p>
        </w:tc>
      </w:tr>
      <w:tr w:rsidR="00033063" w:rsidRPr="00033063" w:rsidTr="00586075">
        <w:tc>
          <w:tcPr>
            <w:tcW w:w="550"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4</w:t>
            </w:r>
          </w:p>
        </w:tc>
        <w:tc>
          <w:tcPr>
            <w:tcW w:w="1719"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Проверочная работа</w:t>
            </w:r>
          </w:p>
        </w:tc>
        <w:tc>
          <w:tcPr>
            <w:tcW w:w="2268"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Предъявляет результаты (достижения) учителю и служит механизмом управления и коррекции следующего этапа самостоятельной работы школьников. </w:t>
            </w:r>
            <w:r w:rsidRPr="00033063">
              <w:rPr>
                <w:rFonts w:ascii="Times New Roman" w:eastAsia="@Arial Unicode MS" w:hAnsi="Times New Roman" w:cs="Times New Roman"/>
                <w:sz w:val="24"/>
                <w:szCs w:val="24"/>
              </w:rPr>
              <w:lastRenderedPageBreak/>
              <w:t>Учащийся сам определяет объем проверочной работы для своего выполнения. Работа задается на двух уровнях: 1 (</w:t>
            </w:r>
            <w:proofErr w:type="gramStart"/>
            <w:r w:rsidRPr="00033063">
              <w:rPr>
                <w:rFonts w:ascii="Times New Roman" w:eastAsia="@Arial Unicode MS" w:hAnsi="Times New Roman" w:cs="Times New Roman"/>
                <w:sz w:val="24"/>
                <w:szCs w:val="24"/>
              </w:rPr>
              <w:t>базовый</w:t>
            </w:r>
            <w:proofErr w:type="gramEnd"/>
            <w:r w:rsidRPr="00033063">
              <w:rPr>
                <w:rFonts w:ascii="Times New Roman" w:eastAsia="@Arial Unicode MS" w:hAnsi="Times New Roman" w:cs="Times New Roman"/>
                <w:sz w:val="24"/>
                <w:szCs w:val="24"/>
              </w:rPr>
              <w:t>) и 2 (расширенный)</w:t>
            </w:r>
          </w:p>
        </w:tc>
        <w:tc>
          <w:tcPr>
            <w:tcW w:w="1559" w:type="dxa"/>
          </w:tcPr>
          <w:p w:rsidR="00033063" w:rsidRPr="00033063" w:rsidRDefault="00033063" w:rsidP="00586075">
            <w:pPr>
              <w:jc w:val="both"/>
              <w:rPr>
                <w:rFonts w:ascii="Times New Roman" w:eastAsia="@Arial Unicode MS" w:hAnsi="Times New Roman" w:cs="Times New Roman"/>
                <w:b/>
                <w:i/>
                <w:sz w:val="24"/>
                <w:szCs w:val="24"/>
              </w:rPr>
            </w:pPr>
            <w:r w:rsidRPr="00033063">
              <w:rPr>
                <w:rFonts w:ascii="Times New Roman" w:eastAsia="@Arial Unicode MS" w:hAnsi="Times New Roman" w:cs="Times New Roman"/>
                <w:sz w:val="24"/>
                <w:szCs w:val="24"/>
              </w:rPr>
              <w:lastRenderedPageBreak/>
              <w:t>5-балльная</w:t>
            </w:r>
          </w:p>
        </w:tc>
        <w:tc>
          <w:tcPr>
            <w:tcW w:w="1364" w:type="dxa"/>
          </w:tcPr>
          <w:p w:rsidR="00033063" w:rsidRPr="00033063" w:rsidRDefault="00033063" w:rsidP="00586075">
            <w:pPr>
              <w:jc w:val="both"/>
              <w:rPr>
                <w:rFonts w:ascii="Times New Roman" w:eastAsia="@Arial Unicode MS" w:hAnsi="Times New Roman" w:cs="Times New Roman"/>
                <w:b/>
                <w:i/>
                <w:sz w:val="24"/>
                <w:szCs w:val="24"/>
              </w:rPr>
            </w:pPr>
            <w:r w:rsidRPr="00033063">
              <w:rPr>
                <w:rFonts w:ascii="Times New Roman" w:eastAsia="@Arial Unicode MS" w:hAnsi="Times New Roman" w:cs="Times New Roman"/>
                <w:sz w:val="24"/>
                <w:szCs w:val="24"/>
              </w:rPr>
              <w:t>Учитель</w:t>
            </w:r>
          </w:p>
        </w:tc>
        <w:tc>
          <w:tcPr>
            <w:tcW w:w="1471"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5-6 работ в течение года после самостоятельной работы</w:t>
            </w:r>
          </w:p>
        </w:tc>
        <w:tc>
          <w:tcPr>
            <w:tcW w:w="1623" w:type="dxa"/>
          </w:tcPr>
          <w:p w:rsidR="00033063" w:rsidRPr="00033063" w:rsidRDefault="00033063" w:rsidP="00586075">
            <w:pPr>
              <w:jc w:val="both"/>
              <w:rPr>
                <w:rFonts w:ascii="Times New Roman" w:eastAsia="@Arial Unicode MS" w:hAnsi="Times New Roman" w:cs="Times New Roman"/>
                <w:b/>
                <w:i/>
                <w:sz w:val="24"/>
                <w:szCs w:val="24"/>
              </w:rPr>
            </w:pPr>
            <w:r w:rsidRPr="00033063">
              <w:rPr>
                <w:rFonts w:ascii="Times New Roman" w:eastAsia="@Arial Unicode MS" w:hAnsi="Times New Roman" w:cs="Times New Roman"/>
                <w:sz w:val="24"/>
                <w:szCs w:val="24"/>
              </w:rPr>
              <w:t>Классный журнал</w:t>
            </w:r>
          </w:p>
        </w:tc>
      </w:tr>
      <w:tr w:rsidR="00033063" w:rsidRPr="00033063" w:rsidTr="00586075">
        <w:tc>
          <w:tcPr>
            <w:tcW w:w="550"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5</w:t>
            </w:r>
          </w:p>
        </w:tc>
        <w:tc>
          <w:tcPr>
            <w:tcW w:w="1719"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Итоговые контрольные работы</w:t>
            </w:r>
          </w:p>
        </w:tc>
        <w:tc>
          <w:tcPr>
            <w:tcW w:w="2268"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hAnsi="Times New Roman" w:cs="Times New Roman"/>
                <w:sz w:val="24"/>
                <w:szCs w:val="24"/>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sidRPr="00033063">
              <w:rPr>
                <w:rFonts w:ascii="Times New Roman" w:hAnsi="Times New Roman" w:cs="Times New Roman"/>
                <w:sz w:val="24"/>
                <w:szCs w:val="24"/>
              </w:rPr>
              <w:t>базовый</w:t>
            </w:r>
            <w:proofErr w:type="gramEnd"/>
            <w:r w:rsidRPr="00033063">
              <w:rPr>
                <w:rFonts w:ascii="Times New Roman" w:hAnsi="Times New Roman" w:cs="Times New Roman"/>
                <w:sz w:val="24"/>
                <w:szCs w:val="24"/>
              </w:rPr>
              <w:t xml:space="preserve">, повышенный), так и по уровню </w:t>
            </w:r>
            <w:proofErr w:type="spellStart"/>
            <w:r w:rsidRPr="00033063">
              <w:rPr>
                <w:rFonts w:ascii="Times New Roman" w:hAnsi="Times New Roman" w:cs="Times New Roman"/>
                <w:sz w:val="24"/>
                <w:szCs w:val="24"/>
              </w:rPr>
              <w:t>опосредования</w:t>
            </w:r>
            <w:proofErr w:type="spellEnd"/>
            <w:r w:rsidRPr="00033063">
              <w:rPr>
                <w:rFonts w:ascii="Times New Roman" w:hAnsi="Times New Roman" w:cs="Times New Roman"/>
                <w:sz w:val="24"/>
                <w:szCs w:val="24"/>
              </w:rPr>
              <w:t xml:space="preserve"> (формальный, рефлексивный, ресурсный)</w:t>
            </w:r>
          </w:p>
        </w:tc>
        <w:tc>
          <w:tcPr>
            <w:tcW w:w="1559"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5-балльная</w:t>
            </w:r>
          </w:p>
        </w:tc>
        <w:tc>
          <w:tcPr>
            <w:tcW w:w="1364"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Администрация</w:t>
            </w:r>
          </w:p>
        </w:tc>
        <w:tc>
          <w:tcPr>
            <w:tcW w:w="1471"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По итогам учебного года</w:t>
            </w:r>
          </w:p>
        </w:tc>
        <w:tc>
          <w:tcPr>
            <w:tcW w:w="1623" w:type="dxa"/>
          </w:tcPr>
          <w:p w:rsidR="00033063" w:rsidRPr="00033063" w:rsidRDefault="00033063" w:rsidP="00586075">
            <w:pPr>
              <w:jc w:val="both"/>
              <w:rPr>
                <w:rFonts w:ascii="Times New Roman" w:eastAsia="@Arial Unicode MS" w:hAnsi="Times New Roman" w:cs="Times New Roman"/>
                <w:b/>
                <w:i/>
                <w:sz w:val="24"/>
                <w:szCs w:val="24"/>
              </w:rPr>
            </w:pPr>
            <w:r w:rsidRPr="00033063">
              <w:rPr>
                <w:rFonts w:ascii="Times New Roman" w:eastAsia="@Arial Unicode MS" w:hAnsi="Times New Roman" w:cs="Times New Roman"/>
                <w:sz w:val="24"/>
                <w:szCs w:val="24"/>
              </w:rPr>
              <w:t>Классный журнал</w:t>
            </w:r>
          </w:p>
        </w:tc>
      </w:tr>
      <w:tr w:rsidR="00033063" w:rsidRPr="00033063" w:rsidTr="00586075">
        <w:tc>
          <w:tcPr>
            <w:tcW w:w="550"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6</w:t>
            </w:r>
          </w:p>
        </w:tc>
        <w:tc>
          <w:tcPr>
            <w:tcW w:w="1719" w:type="dxa"/>
          </w:tcPr>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 xml:space="preserve">Предметные олимпиады </w:t>
            </w:r>
          </w:p>
        </w:tc>
        <w:tc>
          <w:tcPr>
            <w:tcW w:w="2268" w:type="dxa"/>
          </w:tcPr>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Задания рассчитаны на проверку не только знаний, но и развивающего эффекта обучения. Задания повышенного уровня</w:t>
            </w:r>
          </w:p>
        </w:tc>
        <w:tc>
          <w:tcPr>
            <w:tcW w:w="1559" w:type="dxa"/>
          </w:tcPr>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По условиям проведения</w:t>
            </w:r>
          </w:p>
        </w:tc>
        <w:tc>
          <w:tcPr>
            <w:tcW w:w="1364" w:type="dxa"/>
          </w:tcPr>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Организаторы конкурса</w:t>
            </w:r>
          </w:p>
        </w:tc>
        <w:tc>
          <w:tcPr>
            <w:tcW w:w="1471" w:type="dxa"/>
          </w:tcPr>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По отдельному плану</w:t>
            </w:r>
          </w:p>
        </w:tc>
        <w:tc>
          <w:tcPr>
            <w:tcW w:w="1623" w:type="dxa"/>
          </w:tcPr>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Портфель  достижений</w:t>
            </w:r>
          </w:p>
        </w:tc>
      </w:tr>
      <w:tr w:rsidR="00033063" w:rsidRPr="00033063" w:rsidTr="00586075">
        <w:tc>
          <w:tcPr>
            <w:tcW w:w="550"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7</w:t>
            </w:r>
          </w:p>
        </w:tc>
        <w:tc>
          <w:tcPr>
            <w:tcW w:w="1719" w:type="dxa"/>
          </w:tcPr>
          <w:p w:rsidR="00033063" w:rsidRPr="00033063" w:rsidRDefault="00033063" w:rsidP="00586075">
            <w:pPr>
              <w:ind w:firstLine="33"/>
              <w:rPr>
                <w:rFonts w:ascii="Times New Roman" w:hAnsi="Times New Roman" w:cs="Times New Roman"/>
                <w:sz w:val="24"/>
                <w:szCs w:val="24"/>
              </w:rPr>
            </w:pPr>
            <w:proofErr w:type="spellStart"/>
            <w:r w:rsidRPr="00033063">
              <w:rPr>
                <w:rFonts w:ascii="Times New Roman" w:hAnsi="Times New Roman" w:cs="Times New Roman"/>
                <w:sz w:val="24"/>
                <w:szCs w:val="24"/>
              </w:rPr>
              <w:t>Межпредметные</w:t>
            </w:r>
            <w:proofErr w:type="spellEnd"/>
            <w:r w:rsidRPr="00033063">
              <w:rPr>
                <w:rFonts w:ascii="Times New Roman" w:hAnsi="Times New Roman" w:cs="Times New Roman"/>
                <w:sz w:val="24"/>
                <w:szCs w:val="24"/>
              </w:rPr>
              <w:t xml:space="preserve"> конференции, фестивали </w:t>
            </w:r>
          </w:p>
        </w:tc>
        <w:tc>
          <w:tcPr>
            <w:tcW w:w="2268" w:type="dxa"/>
          </w:tcPr>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 xml:space="preserve">Направлена на выявление уровня развития речи, навыков самоконтроля, умения работать с </w:t>
            </w:r>
            <w:r w:rsidRPr="00033063">
              <w:rPr>
                <w:rFonts w:ascii="Times New Roman" w:hAnsi="Times New Roman" w:cs="Times New Roman"/>
                <w:sz w:val="24"/>
                <w:szCs w:val="24"/>
              </w:rPr>
              <w:lastRenderedPageBreak/>
              <w:t>информацией, работа на компьютере</w:t>
            </w:r>
          </w:p>
        </w:tc>
        <w:tc>
          <w:tcPr>
            <w:tcW w:w="1559" w:type="dxa"/>
          </w:tcPr>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lastRenderedPageBreak/>
              <w:t>По условиям проведения</w:t>
            </w:r>
          </w:p>
        </w:tc>
        <w:tc>
          <w:tcPr>
            <w:tcW w:w="1364" w:type="dxa"/>
          </w:tcPr>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Организаторы конкурса</w:t>
            </w:r>
          </w:p>
        </w:tc>
        <w:tc>
          <w:tcPr>
            <w:tcW w:w="1471" w:type="dxa"/>
          </w:tcPr>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По отдельному плану</w:t>
            </w:r>
          </w:p>
        </w:tc>
        <w:tc>
          <w:tcPr>
            <w:tcW w:w="1623" w:type="dxa"/>
          </w:tcPr>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Портфель  достижений</w:t>
            </w:r>
          </w:p>
        </w:tc>
      </w:tr>
      <w:tr w:rsidR="00033063" w:rsidRPr="00033063" w:rsidTr="00586075">
        <w:tc>
          <w:tcPr>
            <w:tcW w:w="550"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8</w:t>
            </w:r>
          </w:p>
        </w:tc>
        <w:tc>
          <w:tcPr>
            <w:tcW w:w="1719" w:type="dxa"/>
          </w:tcPr>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Мониторинг активности участия учащихся в образовательных событиях разного уровня</w:t>
            </w:r>
          </w:p>
        </w:tc>
        <w:tc>
          <w:tcPr>
            <w:tcW w:w="2268" w:type="dxa"/>
          </w:tcPr>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Выявление степени активности ученика</w:t>
            </w:r>
          </w:p>
        </w:tc>
        <w:tc>
          <w:tcPr>
            <w:tcW w:w="1559" w:type="dxa"/>
          </w:tcPr>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Степень активности:</w:t>
            </w:r>
          </w:p>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Высокая</w:t>
            </w:r>
          </w:p>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Средняя</w:t>
            </w:r>
          </w:p>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Низкая</w:t>
            </w:r>
          </w:p>
        </w:tc>
        <w:tc>
          <w:tcPr>
            <w:tcW w:w="1364" w:type="dxa"/>
          </w:tcPr>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Классный руководитель</w:t>
            </w:r>
          </w:p>
        </w:tc>
        <w:tc>
          <w:tcPr>
            <w:tcW w:w="1471" w:type="dxa"/>
          </w:tcPr>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По окончании каждого учебного года</w:t>
            </w:r>
          </w:p>
        </w:tc>
        <w:tc>
          <w:tcPr>
            <w:tcW w:w="1623" w:type="dxa"/>
          </w:tcPr>
          <w:p w:rsidR="00033063" w:rsidRPr="00033063" w:rsidRDefault="00033063" w:rsidP="00586075">
            <w:pPr>
              <w:ind w:firstLine="33"/>
              <w:rPr>
                <w:rFonts w:ascii="Times New Roman" w:hAnsi="Times New Roman" w:cs="Times New Roman"/>
                <w:sz w:val="24"/>
                <w:szCs w:val="24"/>
              </w:rPr>
            </w:pPr>
            <w:r w:rsidRPr="00033063">
              <w:rPr>
                <w:rFonts w:ascii="Times New Roman" w:hAnsi="Times New Roman" w:cs="Times New Roman"/>
                <w:sz w:val="24"/>
                <w:szCs w:val="24"/>
              </w:rPr>
              <w:t>Аналитическая справка классного руководителя</w:t>
            </w:r>
          </w:p>
        </w:tc>
      </w:tr>
    </w:tbl>
    <w:p w:rsidR="00033063" w:rsidRPr="00033063" w:rsidRDefault="00033063" w:rsidP="00033063">
      <w:pPr>
        <w:ind w:firstLine="567"/>
        <w:jc w:val="both"/>
        <w:rPr>
          <w:rFonts w:ascii="Times New Roman" w:eastAsia="@Arial Unicode MS" w:hAnsi="Times New Roman" w:cs="Times New Roman"/>
          <w:sz w:val="24"/>
          <w:szCs w:val="24"/>
        </w:rPr>
      </w:pP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учащихся,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033063" w:rsidRPr="00033063" w:rsidRDefault="00033063" w:rsidP="00033063">
      <w:pPr>
        <w:ind w:firstLine="567"/>
        <w:jc w:val="center"/>
        <w:rPr>
          <w:rFonts w:ascii="Times New Roman" w:hAnsi="Times New Roman" w:cs="Times New Roman"/>
          <w:b/>
          <w:sz w:val="24"/>
          <w:szCs w:val="24"/>
        </w:rPr>
      </w:pPr>
      <w:bookmarkStart w:id="7" w:name="bookmark174"/>
      <w:r w:rsidRPr="00033063">
        <w:rPr>
          <w:rFonts w:ascii="Times New Roman" w:hAnsi="Times New Roman" w:cs="Times New Roman"/>
          <w:b/>
          <w:sz w:val="24"/>
          <w:szCs w:val="24"/>
        </w:rPr>
        <w:t>Портфель</w:t>
      </w:r>
      <w:bookmarkStart w:id="8" w:name="bookmark175"/>
      <w:bookmarkEnd w:id="7"/>
      <w:r w:rsidRPr="00033063">
        <w:rPr>
          <w:rFonts w:ascii="Times New Roman" w:hAnsi="Times New Roman" w:cs="Times New Roman"/>
          <w:sz w:val="24"/>
          <w:szCs w:val="24"/>
        </w:rPr>
        <w:t xml:space="preserve"> </w:t>
      </w:r>
      <w:r w:rsidRPr="00033063">
        <w:rPr>
          <w:rFonts w:ascii="Times New Roman" w:hAnsi="Times New Roman" w:cs="Times New Roman"/>
          <w:b/>
          <w:sz w:val="24"/>
          <w:szCs w:val="24"/>
        </w:rPr>
        <w:t xml:space="preserve">достижений </w:t>
      </w:r>
    </w:p>
    <w:p w:rsidR="00033063" w:rsidRPr="00033063" w:rsidRDefault="00033063" w:rsidP="00033063">
      <w:pPr>
        <w:ind w:firstLine="567"/>
        <w:jc w:val="center"/>
        <w:rPr>
          <w:rFonts w:ascii="Times New Roman" w:eastAsia="@Arial Unicode MS" w:hAnsi="Times New Roman" w:cs="Times New Roman"/>
          <w:bCs/>
          <w:sz w:val="24"/>
          <w:szCs w:val="24"/>
        </w:rPr>
      </w:pPr>
      <w:r w:rsidRPr="00033063">
        <w:rPr>
          <w:rFonts w:ascii="Times New Roman" w:hAnsi="Times New Roman" w:cs="Times New Roman"/>
          <w:b/>
          <w:sz w:val="24"/>
          <w:szCs w:val="24"/>
        </w:rPr>
        <w:t>как инструменты оценки динамики</w:t>
      </w:r>
      <w:bookmarkStart w:id="9" w:name="bookmark176"/>
      <w:bookmarkEnd w:id="8"/>
      <w:r w:rsidRPr="00033063">
        <w:rPr>
          <w:rFonts w:ascii="Times New Roman" w:hAnsi="Times New Roman" w:cs="Times New Roman"/>
          <w:sz w:val="24"/>
          <w:szCs w:val="24"/>
        </w:rPr>
        <w:t xml:space="preserve"> </w:t>
      </w:r>
      <w:r w:rsidRPr="00033063">
        <w:rPr>
          <w:rFonts w:ascii="Times New Roman" w:hAnsi="Times New Roman" w:cs="Times New Roman"/>
          <w:b/>
          <w:sz w:val="24"/>
          <w:szCs w:val="24"/>
        </w:rPr>
        <w:t>образовательных достижений</w:t>
      </w:r>
      <w:bookmarkEnd w:id="9"/>
      <w:r w:rsidRPr="00033063">
        <w:rPr>
          <w:rFonts w:ascii="Times New Roman" w:eastAsia="@Arial Unicode MS" w:hAnsi="Times New Roman" w:cs="Times New Roman"/>
          <w:bCs/>
          <w:sz w:val="24"/>
          <w:szCs w:val="24"/>
        </w:rPr>
        <w:t xml:space="preserve"> </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оценивается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Одним из наиболее адекватных инструментов для оценки динамики образовательных достижений служит портфель достижений ученика.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·поддерживать высокую учебную мотивацию учащихся;</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·поощрять их активность и самостоятельность, расширять возможности обучения и самообучения;</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·развивать навыки рефлексивной и оценочной (в том числе </w:t>
      </w:r>
      <w:proofErr w:type="spellStart"/>
      <w:r w:rsidRPr="00033063">
        <w:rPr>
          <w:rFonts w:ascii="Times New Roman" w:eastAsia="@Arial Unicode MS" w:hAnsi="Times New Roman" w:cs="Times New Roman"/>
          <w:sz w:val="24"/>
          <w:szCs w:val="24"/>
        </w:rPr>
        <w:t>самооценочной</w:t>
      </w:r>
      <w:proofErr w:type="spellEnd"/>
      <w:r w:rsidRPr="00033063">
        <w:rPr>
          <w:rFonts w:ascii="Times New Roman" w:eastAsia="@Arial Unicode MS" w:hAnsi="Times New Roman" w:cs="Times New Roman"/>
          <w:sz w:val="24"/>
          <w:szCs w:val="24"/>
        </w:rPr>
        <w:t xml:space="preserve">) деятельности </w:t>
      </w:r>
      <w:proofErr w:type="gramStart"/>
      <w:r w:rsidRPr="00033063">
        <w:rPr>
          <w:rFonts w:ascii="Times New Roman" w:eastAsia="@Arial Unicode MS" w:hAnsi="Times New Roman" w:cs="Times New Roman"/>
          <w:sz w:val="24"/>
          <w:szCs w:val="24"/>
        </w:rPr>
        <w:t>обучающихся</w:t>
      </w:r>
      <w:proofErr w:type="gramEnd"/>
      <w:r w:rsidRPr="00033063">
        <w:rPr>
          <w:rFonts w:ascii="Times New Roman" w:eastAsia="@Arial Unicode MS" w:hAnsi="Times New Roman" w:cs="Times New Roman"/>
          <w:sz w:val="24"/>
          <w:szCs w:val="24"/>
        </w:rPr>
        <w:t>;</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·формировать умение учиться — ставить цели, планировать и организовывать собственную учебную деятельность.</w:t>
      </w:r>
    </w:p>
    <w:p w:rsidR="00033063" w:rsidRPr="00033063" w:rsidRDefault="00033063" w:rsidP="00033063">
      <w:pPr>
        <w:snapToGrid w:val="0"/>
        <w:ind w:left="14" w:firstLine="689"/>
        <w:jc w:val="both"/>
        <w:rPr>
          <w:rFonts w:ascii="Times New Roman" w:hAnsi="Times New Roman" w:cs="Times New Roman"/>
          <w:sz w:val="24"/>
          <w:szCs w:val="24"/>
        </w:rPr>
      </w:pPr>
      <w:r w:rsidRPr="00033063">
        <w:rPr>
          <w:rFonts w:ascii="Times New Roman" w:hAnsi="Times New Roman" w:cs="Times New Roman"/>
          <w:sz w:val="24"/>
          <w:szCs w:val="24"/>
        </w:rPr>
        <w:t xml:space="preserve"> Портфель достижений представляет собой специально организованную подборку работ, оформленную в папку, структурированную в соответствии с данным Положением, </w:t>
      </w:r>
      <w:r w:rsidRPr="00033063">
        <w:rPr>
          <w:rFonts w:ascii="Times New Roman" w:hAnsi="Times New Roman" w:cs="Times New Roman"/>
          <w:sz w:val="24"/>
          <w:szCs w:val="24"/>
        </w:rPr>
        <w:lastRenderedPageBreak/>
        <w:t xml:space="preserve">систематически пополняющуюся, обновляющуюся и отражающую в полной мере динамику достижений </w:t>
      </w:r>
      <w:proofErr w:type="gramStart"/>
      <w:r w:rsidRPr="00033063">
        <w:rPr>
          <w:rFonts w:ascii="Times New Roman" w:hAnsi="Times New Roman" w:cs="Times New Roman"/>
          <w:sz w:val="24"/>
          <w:szCs w:val="24"/>
        </w:rPr>
        <w:t>обучающегося</w:t>
      </w:r>
      <w:proofErr w:type="gramEnd"/>
      <w:r w:rsidRPr="00033063">
        <w:rPr>
          <w:rFonts w:ascii="Times New Roman" w:hAnsi="Times New Roman" w:cs="Times New Roman"/>
          <w:sz w:val="24"/>
          <w:szCs w:val="24"/>
        </w:rPr>
        <w:t xml:space="preserve"> в различных областях деятельности. Портфель достижений учащегося имеет следующую структуру: титульный лист;  содержание; разделы. Титульный лист Портфеля достижений должен содержать основные сведения (название общеобразовательного учреждения, фамилия, имя учащегося, класс). Титульный лист может быть оформлен самим учащимся в свободной форме и отражать его индивидуальность. Основным требованием к оформлению титульного листа должен быть критерий эстетичности. Содержание Портфеля достижений отражает:</w:t>
      </w:r>
    </w:p>
    <w:p w:rsidR="00033063" w:rsidRPr="00033063" w:rsidRDefault="00033063" w:rsidP="00033063">
      <w:pPr>
        <w:snapToGrid w:val="0"/>
        <w:ind w:firstLine="680"/>
        <w:jc w:val="both"/>
        <w:rPr>
          <w:rFonts w:ascii="Times New Roman" w:hAnsi="Times New Roman" w:cs="Times New Roman"/>
          <w:sz w:val="24"/>
          <w:szCs w:val="24"/>
        </w:rPr>
      </w:pPr>
      <w:r w:rsidRPr="00033063">
        <w:rPr>
          <w:rFonts w:ascii="Times New Roman" w:hAnsi="Times New Roman" w:cs="Times New Roman"/>
          <w:sz w:val="24"/>
          <w:szCs w:val="24"/>
        </w:rPr>
        <w:t>- показатели предметных результатов;</w:t>
      </w:r>
    </w:p>
    <w:p w:rsidR="00033063" w:rsidRPr="00033063" w:rsidRDefault="00033063" w:rsidP="00033063">
      <w:pPr>
        <w:snapToGrid w:val="0"/>
        <w:ind w:firstLine="680"/>
        <w:jc w:val="both"/>
        <w:rPr>
          <w:rFonts w:ascii="Times New Roman" w:hAnsi="Times New Roman" w:cs="Times New Roman"/>
          <w:sz w:val="24"/>
          <w:szCs w:val="24"/>
        </w:rPr>
      </w:pPr>
      <w:r w:rsidRPr="00033063">
        <w:rPr>
          <w:rFonts w:ascii="Times New Roman" w:hAnsi="Times New Roman" w:cs="Times New Roman"/>
          <w:sz w:val="24"/>
          <w:szCs w:val="24"/>
        </w:rPr>
        <w:t xml:space="preserve">- показатели </w:t>
      </w:r>
      <w:proofErr w:type="spellStart"/>
      <w:r w:rsidRPr="00033063">
        <w:rPr>
          <w:rFonts w:ascii="Times New Roman" w:hAnsi="Times New Roman" w:cs="Times New Roman"/>
          <w:sz w:val="24"/>
          <w:szCs w:val="24"/>
        </w:rPr>
        <w:t>метапредметных</w:t>
      </w:r>
      <w:proofErr w:type="spellEnd"/>
      <w:r w:rsidRPr="00033063">
        <w:rPr>
          <w:rFonts w:ascii="Times New Roman" w:hAnsi="Times New Roman" w:cs="Times New Roman"/>
          <w:sz w:val="24"/>
          <w:szCs w:val="24"/>
        </w:rPr>
        <w:t xml:space="preserve"> результатов;</w:t>
      </w:r>
    </w:p>
    <w:p w:rsidR="00033063" w:rsidRPr="00033063" w:rsidRDefault="00033063" w:rsidP="00033063">
      <w:pPr>
        <w:snapToGrid w:val="0"/>
        <w:ind w:left="360"/>
        <w:jc w:val="both"/>
        <w:rPr>
          <w:rFonts w:ascii="Times New Roman" w:hAnsi="Times New Roman" w:cs="Times New Roman"/>
          <w:sz w:val="24"/>
          <w:szCs w:val="24"/>
        </w:rPr>
      </w:pPr>
      <w:r w:rsidRPr="00033063">
        <w:rPr>
          <w:rFonts w:ascii="Times New Roman" w:hAnsi="Times New Roman" w:cs="Times New Roman"/>
          <w:sz w:val="24"/>
          <w:szCs w:val="24"/>
        </w:rPr>
        <w:t xml:space="preserve">     - показатели  результатов во </w:t>
      </w:r>
      <w:proofErr w:type="spellStart"/>
      <w:r w:rsidRPr="00033063">
        <w:rPr>
          <w:rFonts w:ascii="Times New Roman" w:hAnsi="Times New Roman" w:cs="Times New Roman"/>
          <w:sz w:val="24"/>
          <w:szCs w:val="24"/>
        </w:rPr>
        <w:t>внеучебной</w:t>
      </w:r>
      <w:proofErr w:type="spellEnd"/>
      <w:r w:rsidRPr="00033063">
        <w:rPr>
          <w:rFonts w:ascii="Times New Roman" w:hAnsi="Times New Roman" w:cs="Times New Roman"/>
          <w:sz w:val="24"/>
          <w:szCs w:val="24"/>
        </w:rPr>
        <w:t xml:space="preserve"> деятельности;</w:t>
      </w:r>
    </w:p>
    <w:p w:rsidR="00033063" w:rsidRPr="00033063" w:rsidRDefault="00033063" w:rsidP="00033063">
      <w:pPr>
        <w:snapToGrid w:val="0"/>
        <w:ind w:left="360"/>
        <w:rPr>
          <w:rFonts w:ascii="Times New Roman" w:hAnsi="Times New Roman" w:cs="Times New Roman"/>
          <w:sz w:val="24"/>
          <w:szCs w:val="24"/>
        </w:rPr>
      </w:pPr>
      <w:r w:rsidRPr="00033063">
        <w:rPr>
          <w:rFonts w:ascii="Times New Roman" w:hAnsi="Times New Roman" w:cs="Times New Roman"/>
          <w:sz w:val="24"/>
          <w:szCs w:val="24"/>
        </w:rPr>
        <w:t xml:space="preserve">    - развитие навыков рефлексии.</w:t>
      </w:r>
    </w:p>
    <w:p w:rsidR="00033063" w:rsidRPr="00033063" w:rsidRDefault="00033063" w:rsidP="00033063">
      <w:pPr>
        <w:snapToGrid w:val="0"/>
        <w:ind w:firstLine="680"/>
        <w:jc w:val="both"/>
        <w:rPr>
          <w:rFonts w:ascii="Times New Roman" w:hAnsi="Times New Roman" w:cs="Times New Roman"/>
          <w:sz w:val="24"/>
          <w:szCs w:val="24"/>
        </w:rPr>
      </w:pPr>
      <w:r w:rsidRPr="00033063">
        <w:rPr>
          <w:rFonts w:ascii="Times New Roman" w:hAnsi="Times New Roman" w:cs="Times New Roman"/>
          <w:sz w:val="24"/>
          <w:szCs w:val="24"/>
        </w:rPr>
        <w:t>В Портфель достижений включены следующие материалы:</w:t>
      </w:r>
    </w:p>
    <w:p w:rsidR="00033063" w:rsidRPr="00033063" w:rsidRDefault="00033063" w:rsidP="00033063">
      <w:pPr>
        <w:snapToGrid w:val="0"/>
        <w:ind w:firstLine="680"/>
        <w:jc w:val="both"/>
        <w:rPr>
          <w:rFonts w:ascii="Times New Roman" w:hAnsi="Times New Roman" w:cs="Times New Roman"/>
          <w:sz w:val="24"/>
          <w:szCs w:val="24"/>
        </w:rPr>
      </w:pPr>
      <w:r w:rsidRPr="00033063">
        <w:rPr>
          <w:rFonts w:ascii="Times New Roman" w:hAnsi="Times New Roman" w:cs="Times New Roman"/>
          <w:sz w:val="24"/>
          <w:szCs w:val="24"/>
        </w:rPr>
        <w:t>-  выборки детских работ;</w:t>
      </w:r>
    </w:p>
    <w:p w:rsidR="00033063" w:rsidRPr="00033063" w:rsidRDefault="00033063" w:rsidP="00033063">
      <w:pPr>
        <w:snapToGrid w:val="0"/>
        <w:ind w:firstLine="680"/>
        <w:jc w:val="both"/>
        <w:rPr>
          <w:rFonts w:ascii="Times New Roman" w:hAnsi="Times New Roman" w:cs="Times New Roman"/>
          <w:sz w:val="24"/>
          <w:szCs w:val="24"/>
        </w:rPr>
      </w:pPr>
      <w:r w:rsidRPr="00033063">
        <w:rPr>
          <w:rFonts w:ascii="Times New Roman" w:hAnsi="Times New Roman" w:cs="Times New Roman"/>
          <w:sz w:val="24"/>
          <w:szCs w:val="24"/>
        </w:rPr>
        <w:t>-  систематизированные материалы наблюдений;</w:t>
      </w:r>
    </w:p>
    <w:p w:rsidR="00033063" w:rsidRPr="00033063" w:rsidRDefault="00033063" w:rsidP="00033063">
      <w:pPr>
        <w:snapToGrid w:val="0"/>
        <w:ind w:firstLine="680"/>
        <w:jc w:val="both"/>
        <w:rPr>
          <w:rFonts w:ascii="Times New Roman" w:hAnsi="Times New Roman" w:cs="Times New Roman"/>
          <w:sz w:val="24"/>
          <w:szCs w:val="24"/>
        </w:rPr>
      </w:pPr>
      <w:r w:rsidRPr="00033063">
        <w:rPr>
          <w:rFonts w:ascii="Times New Roman" w:hAnsi="Times New Roman" w:cs="Times New Roman"/>
          <w:sz w:val="24"/>
          <w:szCs w:val="24"/>
        </w:rPr>
        <w:t xml:space="preserve">- материалы, характеризующие достижения учащихся в рамках </w:t>
      </w:r>
      <w:proofErr w:type="spellStart"/>
      <w:r w:rsidRPr="00033063">
        <w:rPr>
          <w:rFonts w:ascii="Times New Roman" w:hAnsi="Times New Roman" w:cs="Times New Roman"/>
          <w:sz w:val="24"/>
          <w:szCs w:val="24"/>
        </w:rPr>
        <w:t>внеучебной</w:t>
      </w:r>
      <w:proofErr w:type="spellEnd"/>
      <w:r w:rsidRPr="00033063">
        <w:rPr>
          <w:rFonts w:ascii="Times New Roman" w:hAnsi="Times New Roman" w:cs="Times New Roman"/>
          <w:sz w:val="24"/>
          <w:szCs w:val="24"/>
        </w:rPr>
        <w:t xml:space="preserve"> деятельности. </w:t>
      </w:r>
    </w:p>
    <w:p w:rsidR="00033063" w:rsidRPr="00033063" w:rsidRDefault="00033063" w:rsidP="00033063">
      <w:pPr>
        <w:snapToGrid w:val="0"/>
        <w:ind w:firstLine="680"/>
        <w:jc w:val="both"/>
        <w:rPr>
          <w:rFonts w:ascii="Times New Roman" w:hAnsi="Times New Roman" w:cs="Times New Roman"/>
          <w:sz w:val="24"/>
          <w:szCs w:val="24"/>
        </w:rPr>
      </w:pPr>
      <w:r w:rsidRPr="00033063">
        <w:rPr>
          <w:rFonts w:ascii="Times New Roman" w:hAnsi="Times New Roman" w:cs="Times New Roman"/>
          <w:sz w:val="24"/>
          <w:szCs w:val="24"/>
        </w:rPr>
        <w:t xml:space="preserve">Портфель достижений  содержит следующие </w:t>
      </w:r>
      <w:r w:rsidRPr="00033063">
        <w:rPr>
          <w:rFonts w:ascii="Times New Roman" w:hAnsi="Times New Roman" w:cs="Times New Roman"/>
          <w:b/>
          <w:bCs/>
          <w:sz w:val="24"/>
          <w:szCs w:val="24"/>
        </w:rPr>
        <w:t>разделы</w:t>
      </w:r>
      <w:r w:rsidRPr="00033063">
        <w:rPr>
          <w:rFonts w:ascii="Times New Roman" w:hAnsi="Times New Roman" w:cs="Times New Roman"/>
          <w:sz w:val="24"/>
          <w:szCs w:val="24"/>
        </w:rPr>
        <w:t>:</w:t>
      </w:r>
    </w:p>
    <w:p w:rsidR="00033063" w:rsidRPr="00033063" w:rsidRDefault="00033063" w:rsidP="00033063">
      <w:pPr>
        <w:tabs>
          <w:tab w:val="left" w:leader="dot" w:pos="624"/>
        </w:tabs>
        <w:autoSpaceDE w:val="0"/>
        <w:autoSpaceDN w:val="0"/>
        <w:adjustRightInd w:val="0"/>
        <w:ind w:firstLine="425"/>
        <w:jc w:val="both"/>
        <w:rPr>
          <w:rFonts w:ascii="Times New Roman" w:eastAsia="@Arial Unicode MS" w:hAnsi="Times New Roman" w:cs="Times New Roman"/>
          <w:bCs/>
          <w:sz w:val="24"/>
          <w:szCs w:val="24"/>
        </w:rPr>
      </w:pPr>
      <w:r w:rsidRPr="00033063">
        <w:rPr>
          <w:rFonts w:ascii="Times New Roman" w:eastAsia="@Arial Unicode MS" w:hAnsi="Times New Roman" w:cs="Times New Roman"/>
          <w:bCs/>
          <w:sz w:val="24"/>
          <w:szCs w:val="24"/>
        </w:rPr>
        <w:t>1)</w:t>
      </w:r>
      <w:r w:rsidRPr="00033063">
        <w:rPr>
          <w:rFonts w:ascii="Times New Roman" w:eastAsia="@Arial Unicode MS" w:hAnsi="Times New Roman" w:cs="Times New Roman"/>
          <w:bCs/>
          <w:sz w:val="24"/>
          <w:szCs w:val="24"/>
        </w:rPr>
        <w:tab/>
        <w:t>«Знакомьтесь, это - я»- помещается информация, которая важна и интересна для ребенка (фото ученика (по желанию родителей и ученика), «Мое имя», «Моя семья» и др.);</w:t>
      </w:r>
    </w:p>
    <w:p w:rsidR="00033063" w:rsidRPr="00033063" w:rsidRDefault="00033063" w:rsidP="00033063">
      <w:pPr>
        <w:tabs>
          <w:tab w:val="left" w:leader="dot" w:pos="624"/>
        </w:tabs>
        <w:autoSpaceDE w:val="0"/>
        <w:autoSpaceDN w:val="0"/>
        <w:adjustRightInd w:val="0"/>
        <w:ind w:firstLine="425"/>
        <w:jc w:val="both"/>
        <w:rPr>
          <w:rFonts w:ascii="Times New Roman" w:eastAsia="@Arial Unicode MS" w:hAnsi="Times New Roman" w:cs="Times New Roman"/>
          <w:bCs/>
          <w:sz w:val="24"/>
          <w:szCs w:val="24"/>
        </w:rPr>
      </w:pPr>
      <w:r w:rsidRPr="00033063">
        <w:rPr>
          <w:rFonts w:ascii="Times New Roman" w:eastAsia="@Arial Unicode MS" w:hAnsi="Times New Roman" w:cs="Times New Roman"/>
          <w:bCs/>
          <w:sz w:val="24"/>
          <w:szCs w:val="24"/>
        </w:rPr>
        <w:t>2)</w:t>
      </w:r>
      <w:r w:rsidRPr="00033063">
        <w:rPr>
          <w:rFonts w:ascii="Times New Roman" w:eastAsia="@Arial Unicode MS" w:hAnsi="Times New Roman" w:cs="Times New Roman"/>
          <w:bCs/>
          <w:sz w:val="24"/>
          <w:szCs w:val="24"/>
        </w:rPr>
        <w:tab/>
        <w:t>«Моя школа.  Мой класс»</w:t>
      </w:r>
    </w:p>
    <w:p w:rsidR="00033063" w:rsidRPr="00033063" w:rsidRDefault="00033063" w:rsidP="00033063">
      <w:pPr>
        <w:tabs>
          <w:tab w:val="left" w:leader="dot" w:pos="624"/>
        </w:tabs>
        <w:autoSpaceDE w:val="0"/>
        <w:autoSpaceDN w:val="0"/>
        <w:adjustRightInd w:val="0"/>
        <w:ind w:firstLine="425"/>
        <w:jc w:val="both"/>
        <w:rPr>
          <w:rFonts w:ascii="Times New Roman" w:eastAsia="@Arial Unicode MS" w:hAnsi="Times New Roman" w:cs="Times New Roman"/>
          <w:bCs/>
          <w:sz w:val="24"/>
          <w:szCs w:val="24"/>
        </w:rPr>
      </w:pPr>
      <w:r w:rsidRPr="00033063">
        <w:rPr>
          <w:rFonts w:ascii="Times New Roman" w:eastAsia="@Arial Unicode MS" w:hAnsi="Times New Roman" w:cs="Times New Roman"/>
          <w:bCs/>
          <w:sz w:val="24"/>
          <w:szCs w:val="24"/>
        </w:rPr>
        <w:t>3)</w:t>
      </w:r>
      <w:r w:rsidRPr="00033063">
        <w:rPr>
          <w:rFonts w:ascii="Times New Roman" w:eastAsia="@Arial Unicode MS" w:hAnsi="Times New Roman" w:cs="Times New Roman"/>
          <w:bCs/>
          <w:sz w:val="24"/>
          <w:szCs w:val="24"/>
        </w:rPr>
        <w:tab/>
        <w:t>«Мои успехи в учёбе». Ученик наполняет этот раздел удачно написанными контрольными, творческими работами, образцовыми тетрадями.</w:t>
      </w:r>
    </w:p>
    <w:p w:rsidR="00033063" w:rsidRPr="00033063" w:rsidRDefault="00033063" w:rsidP="00033063">
      <w:pPr>
        <w:tabs>
          <w:tab w:val="left" w:leader="dot" w:pos="624"/>
        </w:tabs>
        <w:autoSpaceDE w:val="0"/>
        <w:autoSpaceDN w:val="0"/>
        <w:adjustRightInd w:val="0"/>
        <w:ind w:firstLine="425"/>
        <w:jc w:val="both"/>
        <w:rPr>
          <w:rFonts w:ascii="Times New Roman" w:eastAsia="@Arial Unicode MS" w:hAnsi="Times New Roman" w:cs="Times New Roman"/>
          <w:bCs/>
          <w:sz w:val="24"/>
          <w:szCs w:val="24"/>
        </w:rPr>
      </w:pPr>
      <w:r w:rsidRPr="00033063">
        <w:rPr>
          <w:rFonts w:ascii="Times New Roman" w:eastAsia="@Arial Unicode MS" w:hAnsi="Times New Roman" w:cs="Times New Roman"/>
          <w:bCs/>
          <w:sz w:val="24"/>
          <w:szCs w:val="24"/>
        </w:rPr>
        <w:t>4)</w:t>
      </w:r>
      <w:r w:rsidRPr="00033063">
        <w:rPr>
          <w:rFonts w:ascii="Times New Roman" w:eastAsia="@Arial Unicode MS" w:hAnsi="Times New Roman" w:cs="Times New Roman"/>
          <w:bCs/>
          <w:sz w:val="24"/>
          <w:szCs w:val="24"/>
        </w:rPr>
        <w:tab/>
        <w:t>«Мое творчество» - в этот раздел помещаются творческие работы учащихся: рисунки, сочинения, фотографии изделий, фото с выступлений  и пр.</w:t>
      </w:r>
    </w:p>
    <w:p w:rsidR="00033063" w:rsidRPr="00033063" w:rsidRDefault="00033063" w:rsidP="00033063">
      <w:pPr>
        <w:tabs>
          <w:tab w:val="left" w:leader="dot" w:pos="624"/>
        </w:tabs>
        <w:autoSpaceDE w:val="0"/>
        <w:autoSpaceDN w:val="0"/>
        <w:adjustRightInd w:val="0"/>
        <w:ind w:firstLine="425"/>
        <w:jc w:val="both"/>
        <w:rPr>
          <w:rFonts w:ascii="Times New Roman" w:eastAsia="@Arial Unicode MS" w:hAnsi="Times New Roman" w:cs="Times New Roman"/>
          <w:bCs/>
          <w:sz w:val="24"/>
          <w:szCs w:val="24"/>
        </w:rPr>
      </w:pPr>
      <w:r w:rsidRPr="00033063">
        <w:rPr>
          <w:rFonts w:ascii="Times New Roman" w:eastAsia="@Arial Unicode MS" w:hAnsi="Times New Roman" w:cs="Times New Roman"/>
          <w:bCs/>
          <w:sz w:val="24"/>
          <w:szCs w:val="24"/>
        </w:rPr>
        <w:t>5)</w:t>
      </w:r>
      <w:r w:rsidRPr="00033063">
        <w:rPr>
          <w:rFonts w:ascii="Times New Roman" w:eastAsia="@Arial Unicode MS" w:hAnsi="Times New Roman" w:cs="Times New Roman"/>
          <w:bCs/>
          <w:sz w:val="24"/>
          <w:szCs w:val="24"/>
        </w:rPr>
        <w:tab/>
        <w:t>«Мои достижения» - размещаются грамоты, сертификаты, дипломы, благодарственные письма, а также итоговые листы успеваемости;</w:t>
      </w:r>
    </w:p>
    <w:p w:rsidR="00033063" w:rsidRPr="00033063" w:rsidRDefault="00033063" w:rsidP="00033063">
      <w:pPr>
        <w:tabs>
          <w:tab w:val="left" w:leader="dot" w:pos="624"/>
        </w:tabs>
        <w:autoSpaceDE w:val="0"/>
        <w:autoSpaceDN w:val="0"/>
        <w:adjustRightInd w:val="0"/>
        <w:ind w:firstLine="425"/>
        <w:jc w:val="both"/>
        <w:rPr>
          <w:rFonts w:ascii="Times New Roman" w:eastAsia="@Arial Unicode MS" w:hAnsi="Times New Roman" w:cs="Times New Roman"/>
          <w:bCs/>
          <w:sz w:val="24"/>
          <w:szCs w:val="24"/>
        </w:rPr>
      </w:pPr>
      <w:r w:rsidRPr="00033063">
        <w:rPr>
          <w:rFonts w:ascii="Times New Roman" w:eastAsia="@Arial Unicode MS" w:hAnsi="Times New Roman" w:cs="Times New Roman"/>
          <w:bCs/>
          <w:sz w:val="24"/>
          <w:szCs w:val="24"/>
        </w:rPr>
        <w:t>7)</w:t>
      </w:r>
      <w:r w:rsidRPr="00033063">
        <w:rPr>
          <w:rFonts w:ascii="Times New Roman" w:eastAsia="@Arial Unicode MS" w:hAnsi="Times New Roman" w:cs="Times New Roman"/>
          <w:bCs/>
          <w:sz w:val="24"/>
          <w:szCs w:val="24"/>
        </w:rPr>
        <w:tab/>
        <w:t>«Материалы самоанализа и рефлексии» - помещаются систематизированные материалы наблюдений за процессом овладения универсальными учебными действиями, оценочные листы, материалы самоанализа и листы наблюдений;</w:t>
      </w:r>
    </w:p>
    <w:p w:rsidR="00033063" w:rsidRPr="00033063" w:rsidRDefault="00033063" w:rsidP="00033063">
      <w:pPr>
        <w:tabs>
          <w:tab w:val="left" w:leader="dot" w:pos="624"/>
        </w:tabs>
        <w:autoSpaceDE w:val="0"/>
        <w:autoSpaceDN w:val="0"/>
        <w:adjustRightInd w:val="0"/>
        <w:ind w:firstLine="425"/>
        <w:jc w:val="both"/>
        <w:rPr>
          <w:rFonts w:ascii="Times New Roman" w:eastAsia="@Arial Unicode MS" w:hAnsi="Times New Roman" w:cs="Times New Roman"/>
          <w:bCs/>
          <w:sz w:val="24"/>
          <w:szCs w:val="24"/>
        </w:rPr>
      </w:pPr>
      <w:r w:rsidRPr="00033063">
        <w:rPr>
          <w:rFonts w:ascii="Times New Roman" w:eastAsia="@Arial Unicode MS" w:hAnsi="Times New Roman" w:cs="Times New Roman"/>
          <w:bCs/>
          <w:sz w:val="24"/>
          <w:szCs w:val="24"/>
        </w:rPr>
        <w:t>6) «Моё здоровье»</w:t>
      </w:r>
    </w:p>
    <w:p w:rsidR="00033063" w:rsidRPr="00033063" w:rsidRDefault="00033063" w:rsidP="00033063">
      <w:pPr>
        <w:tabs>
          <w:tab w:val="left" w:leader="dot" w:pos="624"/>
        </w:tabs>
        <w:autoSpaceDE w:val="0"/>
        <w:autoSpaceDN w:val="0"/>
        <w:adjustRightInd w:val="0"/>
        <w:ind w:firstLine="425"/>
        <w:jc w:val="both"/>
        <w:rPr>
          <w:rFonts w:ascii="Times New Roman" w:eastAsia="@Arial Unicode MS" w:hAnsi="Times New Roman" w:cs="Times New Roman"/>
          <w:bCs/>
          <w:sz w:val="24"/>
          <w:szCs w:val="24"/>
        </w:rPr>
      </w:pPr>
      <w:r w:rsidRPr="00033063">
        <w:rPr>
          <w:rFonts w:ascii="Times New Roman" w:eastAsia="@Arial Unicode MS" w:hAnsi="Times New Roman" w:cs="Times New Roman"/>
          <w:bCs/>
          <w:sz w:val="24"/>
          <w:szCs w:val="24"/>
        </w:rPr>
        <w:t>Допускается объединение разделов «Знакомьтесь, это – я» и «Моя школа. Мой класс»               с использованием пособий на печатной основе.</w:t>
      </w:r>
    </w:p>
    <w:p w:rsidR="00033063" w:rsidRPr="00033063" w:rsidRDefault="00033063" w:rsidP="00033063">
      <w:pPr>
        <w:tabs>
          <w:tab w:val="left" w:pos="2160"/>
        </w:tabs>
        <w:snapToGrid w:val="0"/>
        <w:ind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Учащийся в любой момент может поместить в </w:t>
      </w:r>
      <w:proofErr w:type="gramStart"/>
      <w:r w:rsidRPr="00033063">
        <w:rPr>
          <w:rFonts w:ascii="Times New Roman" w:hAnsi="Times New Roman" w:cs="Times New Roman"/>
          <w:sz w:val="24"/>
          <w:szCs w:val="24"/>
        </w:rPr>
        <w:t>любой раздел</w:t>
      </w:r>
      <w:proofErr w:type="gramEnd"/>
      <w:r w:rsidRPr="00033063">
        <w:rPr>
          <w:rFonts w:ascii="Times New Roman" w:hAnsi="Times New Roman" w:cs="Times New Roman"/>
          <w:sz w:val="24"/>
          <w:szCs w:val="24"/>
        </w:rPr>
        <w:t xml:space="preserve"> любой материал о своих успехах: рисунки, грамоты, фотографии выступлений, листы выполненных заданий, награды и т.п.  </w:t>
      </w:r>
      <w:proofErr w:type="gramStart"/>
      <w:r w:rsidRPr="00033063">
        <w:rPr>
          <w:rFonts w:ascii="Times New Roman" w:hAnsi="Times New Roman" w:cs="Times New Roman"/>
          <w:sz w:val="24"/>
          <w:szCs w:val="24"/>
        </w:rPr>
        <w:t>Начиная со второго полугодия 2-го класса учащийся под руководством учителя проводит</w:t>
      </w:r>
      <w:proofErr w:type="gramEnd"/>
      <w:r w:rsidRPr="00033063">
        <w:rPr>
          <w:rFonts w:ascii="Times New Roman" w:hAnsi="Times New Roman" w:cs="Times New Roman"/>
          <w:sz w:val="24"/>
          <w:szCs w:val="24"/>
        </w:rPr>
        <w:t xml:space="preserve"> самооценку материалов портфеля своих достижений по качественной шкале: «нормально», «хорошо», «отлично», «превосходно». Самооценка материалов может проводиться по выбору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учащийся перестанет считать своим достижением, он может в любой момент убрать его из папки, кроме результатов обязательной части. Учитель  помещает в папку ученика  результаты итогового контроля по предметам.  В конце учебного года учитель помещает в папку итоги диагностики </w:t>
      </w:r>
      <w:proofErr w:type="spellStart"/>
      <w:r w:rsidRPr="00033063">
        <w:rPr>
          <w:rFonts w:ascii="Times New Roman" w:hAnsi="Times New Roman" w:cs="Times New Roman"/>
          <w:sz w:val="24"/>
          <w:szCs w:val="24"/>
        </w:rPr>
        <w:t>метапредметных</w:t>
      </w:r>
      <w:proofErr w:type="spellEnd"/>
      <w:r w:rsidRPr="00033063">
        <w:rPr>
          <w:rFonts w:ascii="Times New Roman" w:hAnsi="Times New Roman" w:cs="Times New Roman"/>
          <w:sz w:val="24"/>
          <w:szCs w:val="24"/>
        </w:rPr>
        <w:t xml:space="preserve"> результатов (кроме личностных результатов) и их систематизированные данные.  </w:t>
      </w:r>
    </w:p>
    <w:p w:rsidR="00033063" w:rsidRPr="00033063" w:rsidRDefault="00033063" w:rsidP="00033063">
      <w:pPr>
        <w:tabs>
          <w:tab w:val="left" w:pos="2160"/>
        </w:tabs>
        <w:snapToGrid w:val="0"/>
        <w:ind w:firstLine="692"/>
        <w:jc w:val="both"/>
        <w:rPr>
          <w:rFonts w:ascii="Times New Roman" w:hAnsi="Times New Roman" w:cs="Times New Roman"/>
          <w:sz w:val="24"/>
          <w:szCs w:val="24"/>
        </w:rPr>
      </w:pPr>
      <w:r w:rsidRPr="00033063">
        <w:rPr>
          <w:rFonts w:ascii="Times New Roman" w:hAnsi="Times New Roman" w:cs="Times New Roman"/>
          <w:sz w:val="24"/>
          <w:szCs w:val="24"/>
        </w:rPr>
        <w:t>Ответственность за организацию формирования Портфеля достижений и систематическое знакомство родителей (законных представителей) с его содержанием возлагается на классного руководителя. Портфель достижений хранится в общеобразовательном учреждении в течение всего периода обучения. При переводе ребенка в другое общеобразовательное учреждение Портфель достижений выдается родителям (законным представителям) вместе с личным делом, медицинской картой учащегося.</w:t>
      </w:r>
    </w:p>
    <w:p w:rsidR="00033063" w:rsidRPr="00033063" w:rsidRDefault="00033063" w:rsidP="00033063">
      <w:pPr>
        <w:ind w:firstLine="567"/>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Итоговая оценка выпускника</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Итоговая оценка учащихся определяется с учетом их стартового уровня и динамики</w:t>
      </w:r>
      <w:r w:rsidRPr="00033063">
        <w:rPr>
          <w:rFonts w:ascii="Times New Roman" w:hAnsi="Times New Roman" w:cs="Times New Roman"/>
          <w:sz w:val="24"/>
          <w:szCs w:val="24"/>
        </w:rPr>
        <w:t xml:space="preserve"> </w:t>
      </w:r>
      <w:r w:rsidRPr="00033063">
        <w:rPr>
          <w:rFonts w:ascii="Times New Roman" w:eastAsia="@Arial Unicode MS" w:hAnsi="Times New Roman" w:cs="Times New Roman"/>
          <w:sz w:val="24"/>
          <w:szCs w:val="24"/>
        </w:rPr>
        <w:t>образовательных достижений.</w:t>
      </w:r>
    </w:p>
    <w:p w:rsidR="00033063" w:rsidRPr="00033063" w:rsidRDefault="00033063" w:rsidP="00033063">
      <w:pPr>
        <w:ind w:firstLine="567"/>
        <w:jc w:val="both"/>
        <w:rPr>
          <w:rFonts w:ascii="Times New Roman" w:eastAsia="@Arial Unicode MS" w:hAnsi="Times New Roman" w:cs="Times New Roman"/>
          <w:sz w:val="24"/>
          <w:szCs w:val="24"/>
          <w:lang w:eastAsia="hi-IN" w:bidi="hi-IN"/>
        </w:rPr>
      </w:pPr>
      <w:r w:rsidRPr="00033063">
        <w:rPr>
          <w:rFonts w:ascii="Times New Roman" w:eastAsia="@Arial Unicode MS" w:hAnsi="Times New Roman" w:cs="Times New Roman"/>
          <w:sz w:val="24"/>
          <w:szCs w:val="24"/>
          <w:lang w:eastAsia="hi-IN" w:bidi="hi-IN"/>
        </w:rPr>
        <w:t xml:space="preserve">Предметом итоговой оценки освоения учащимися ООП НОО является достижение предметных и </w:t>
      </w:r>
      <w:proofErr w:type="spellStart"/>
      <w:r w:rsidRPr="00033063">
        <w:rPr>
          <w:rFonts w:ascii="Times New Roman" w:eastAsia="@Arial Unicode MS" w:hAnsi="Times New Roman" w:cs="Times New Roman"/>
          <w:sz w:val="24"/>
          <w:szCs w:val="24"/>
          <w:lang w:eastAsia="hi-IN" w:bidi="hi-IN"/>
        </w:rPr>
        <w:t>метапредметных</w:t>
      </w:r>
      <w:proofErr w:type="spellEnd"/>
      <w:r w:rsidRPr="00033063">
        <w:rPr>
          <w:rFonts w:ascii="Times New Roman" w:eastAsia="@Arial Unicode MS" w:hAnsi="Times New Roman" w:cs="Times New Roman"/>
          <w:sz w:val="24"/>
          <w:szCs w:val="24"/>
          <w:lang w:eastAsia="hi-IN" w:bidi="hi-IN"/>
        </w:rPr>
        <w:t xml:space="preserve"> результатов и необходимых для продолжения образования.</w:t>
      </w:r>
    </w:p>
    <w:p w:rsidR="00033063" w:rsidRPr="00033063" w:rsidRDefault="00033063" w:rsidP="00033063">
      <w:pPr>
        <w:ind w:firstLine="567"/>
        <w:jc w:val="both"/>
        <w:rPr>
          <w:rFonts w:ascii="Times New Roman" w:hAnsi="Times New Roman" w:cs="Times New Roman"/>
          <w:sz w:val="24"/>
          <w:szCs w:val="24"/>
          <w:u w:val="single"/>
          <w:lang w:eastAsia="hi-IN" w:bidi="hi-IN"/>
        </w:rPr>
      </w:pPr>
      <w:r w:rsidRPr="00033063">
        <w:rPr>
          <w:rFonts w:ascii="Times New Roman" w:hAnsi="Times New Roman" w:cs="Times New Roman"/>
          <w:sz w:val="24"/>
          <w:szCs w:val="24"/>
          <w:lang w:eastAsia="hi-IN" w:bidi="hi-IN"/>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w:t>
      </w:r>
      <w:r w:rsidRPr="00033063">
        <w:rPr>
          <w:rFonts w:ascii="Times New Roman" w:hAnsi="Times New Roman" w:cs="Times New Roman"/>
          <w:sz w:val="24"/>
          <w:szCs w:val="24"/>
          <w:u w:val="single"/>
          <w:lang w:eastAsia="hi-IN" w:bidi="hi-IN"/>
        </w:rPr>
        <w:t xml:space="preserve">трёх итоговых работ (по русскому языку, математике и комплексной работы на </w:t>
      </w:r>
      <w:proofErr w:type="spellStart"/>
      <w:r w:rsidRPr="00033063">
        <w:rPr>
          <w:rFonts w:ascii="Times New Roman" w:hAnsi="Times New Roman" w:cs="Times New Roman"/>
          <w:sz w:val="24"/>
          <w:szCs w:val="24"/>
          <w:u w:val="single"/>
          <w:lang w:eastAsia="hi-IN" w:bidi="hi-IN"/>
        </w:rPr>
        <w:t>межпредметной</w:t>
      </w:r>
      <w:proofErr w:type="spellEnd"/>
      <w:r w:rsidRPr="00033063">
        <w:rPr>
          <w:rFonts w:ascii="Times New Roman" w:hAnsi="Times New Roman" w:cs="Times New Roman"/>
          <w:sz w:val="24"/>
          <w:szCs w:val="24"/>
          <w:u w:val="single"/>
          <w:lang w:eastAsia="hi-IN" w:bidi="hi-IN"/>
        </w:rPr>
        <w:t xml:space="preserve"> основе).</w:t>
      </w:r>
    </w:p>
    <w:p w:rsidR="00033063" w:rsidRPr="00033063" w:rsidRDefault="00033063" w:rsidP="00033063">
      <w:pPr>
        <w:ind w:firstLine="567"/>
        <w:jc w:val="both"/>
        <w:rPr>
          <w:rFonts w:ascii="Times New Roman" w:hAnsi="Times New Roman" w:cs="Times New Roman"/>
          <w:sz w:val="24"/>
          <w:szCs w:val="24"/>
          <w:u w:val="single"/>
          <w:lang w:eastAsia="hi-IN" w:bidi="hi-IN"/>
        </w:rPr>
      </w:pPr>
      <w:r w:rsidRPr="00033063">
        <w:rPr>
          <w:rFonts w:ascii="Times New Roman" w:hAnsi="Times New Roman" w:cs="Times New Roman"/>
          <w:sz w:val="24"/>
          <w:szCs w:val="24"/>
          <w:lang w:eastAsia="hi-IN" w:bidi="hi-IN"/>
        </w:rPr>
        <w:t xml:space="preserve">Наряду со стандартизированными письменными или устными работами используются такие методы оценки, как </w:t>
      </w:r>
      <w:r w:rsidRPr="00033063">
        <w:rPr>
          <w:rFonts w:ascii="Times New Roman" w:hAnsi="Times New Roman" w:cs="Times New Roman"/>
          <w:sz w:val="24"/>
          <w:szCs w:val="24"/>
          <w:u w:val="single"/>
          <w:lang w:eastAsia="hi-IN" w:bidi="hi-IN"/>
        </w:rPr>
        <w:t xml:space="preserve">проекты, практические и творческие работы. </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На основе этих показателей формулируется один из трёх возможных выводов-оценок результатов по предметам и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1"/>
        <w:gridCol w:w="3302"/>
        <w:gridCol w:w="3302"/>
      </w:tblGrid>
      <w:tr w:rsidR="00033063" w:rsidRPr="00033063" w:rsidTr="00586075">
        <w:tc>
          <w:tcPr>
            <w:tcW w:w="3301" w:type="dxa"/>
            <w:vMerge w:val="restart"/>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Вывод-оценка                                    (о возможности продолжения образования на следующей ступени)</w:t>
            </w:r>
          </w:p>
        </w:tc>
        <w:tc>
          <w:tcPr>
            <w:tcW w:w="6604" w:type="dxa"/>
            <w:gridSpan w:val="2"/>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Показатели</w:t>
            </w:r>
          </w:p>
        </w:tc>
      </w:tr>
      <w:tr w:rsidR="00033063" w:rsidRPr="00033063" w:rsidTr="00586075">
        <w:tc>
          <w:tcPr>
            <w:tcW w:w="0" w:type="auto"/>
            <w:vMerge/>
            <w:vAlign w:val="center"/>
          </w:tcPr>
          <w:p w:rsidR="00033063" w:rsidRPr="00033063" w:rsidRDefault="00033063" w:rsidP="00586075">
            <w:pPr>
              <w:rPr>
                <w:rFonts w:ascii="Times New Roman" w:eastAsia="@Arial Unicode MS" w:hAnsi="Times New Roman" w:cs="Times New Roman"/>
                <w:b/>
                <w:sz w:val="24"/>
                <w:szCs w:val="24"/>
              </w:rPr>
            </w:pPr>
          </w:p>
        </w:tc>
        <w:tc>
          <w:tcPr>
            <w:tcW w:w="3302"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Комплексная оценка (данные  Портфеля достижений)</w:t>
            </w:r>
          </w:p>
        </w:tc>
        <w:tc>
          <w:tcPr>
            <w:tcW w:w="3302"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 xml:space="preserve">Итоговые работы (русский язык, математика и </w:t>
            </w:r>
            <w:proofErr w:type="spellStart"/>
            <w:r w:rsidRPr="00033063">
              <w:rPr>
                <w:rFonts w:ascii="Times New Roman" w:eastAsia="@Arial Unicode MS" w:hAnsi="Times New Roman" w:cs="Times New Roman"/>
                <w:b/>
                <w:sz w:val="24"/>
                <w:szCs w:val="24"/>
              </w:rPr>
              <w:t>межпредметная</w:t>
            </w:r>
            <w:proofErr w:type="spellEnd"/>
            <w:r w:rsidRPr="00033063">
              <w:rPr>
                <w:rFonts w:ascii="Times New Roman" w:eastAsia="@Arial Unicode MS" w:hAnsi="Times New Roman" w:cs="Times New Roman"/>
                <w:b/>
                <w:sz w:val="24"/>
                <w:szCs w:val="24"/>
              </w:rPr>
              <w:t xml:space="preserve"> работа)</w:t>
            </w:r>
          </w:p>
        </w:tc>
      </w:tr>
      <w:tr w:rsidR="00033063" w:rsidRPr="00033063" w:rsidTr="00586075">
        <w:tc>
          <w:tcPr>
            <w:tcW w:w="3301" w:type="dxa"/>
          </w:tcPr>
          <w:p w:rsidR="00033063" w:rsidRPr="00033063" w:rsidRDefault="00033063" w:rsidP="00586075">
            <w:pP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1. Не овладел опорной системой знаний и необходимыми учебными </w:t>
            </w:r>
            <w:r w:rsidRPr="00033063">
              <w:rPr>
                <w:rFonts w:ascii="Times New Roman" w:eastAsia="@Arial Unicode MS" w:hAnsi="Times New Roman" w:cs="Times New Roman"/>
                <w:sz w:val="24"/>
                <w:szCs w:val="24"/>
              </w:rPr>
              <w:lastRenderedPageBreak/>
              <w:t>действиями</w:t>
            </w:r>
          </w:p>
        </w:tc>
        <w:tc>
          <w:tcPr>
            <w:tcW w:w="3302" w:type="dxa"/>
          </w:tcPr>
          <w:p w:rsidR="00033063" w:rsidRPr="00033063" w:rsidRDefault="00033063" w:rsidP="00586075">
            <w:pP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 xml:space="preserve">Не зафиксировано достижение планируемых результатов по всем разделам образовательной программы </w:t>
            </w:r>
            <w:r w:rsidRPr="00033063">
              <w:rPr>
                <w:rFonts w:ascii="Times New Roman" w:eastAsia="@Arial Unicode MS" w:hAnsi="Times New Roman" w:cs="Times New Roman"/>
                <w:sz w:val="24"/>
                <w:szCs w:val="24"/>
              </w:rPr>
              <w:lastRenderedPageBreak/>
              <w:t xml:space="preserve">(предметные, </w:t>
            </w:r>
            <w:proofErr w:type="spellStart"/>
            <w:r w:rsidRPr="00033063">
              <w:rPr>
                <w:rFonts w:ascii="Times New Roman" w:eastAsia="@Arial Unicode MS" w:hAnsi="Times New Roman" w:cs="Times New Roman"/>
                <w:sz w:val="24"/>
                <w:szCs w:val="24"/>
              </w:rPr>
              <w:t>метапредметные</w:t>
            </w:r>
            <w:proofErr w:type="spellEnd"/>
            <w:r w:rsidRPr="00033063">
              <w:rPr>
                <w:rFonts w:ascii="Times New Roman" w:eastAsia="@Arial Unicode MS" w:hAnsi="Times New Roman" w:cs="Times New Roman"/>
                <w:sz w:val="24"/>
                <w:szCs w:val="24"/>
              </w:rPr>
              <w:t>, личностные результаты)</w:t>
            </w:r>
          </w:p>
        </w:tc>
        <w:tc>
          <w:tcPr>
            <w:tcW w:w="3302" w:type="dxa"/>
          </w:tcPr>
          <w:p w:rsidR="00033063" w:rsidRPr="00033063" w:rsidRDefault="00033063" w:rsidP="00586075">
            <w:pP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Правильно выполнено менее 50% заданий необходимого (базового) уровня</w:t>
            </w:r>
          </w:p>
        </w:tc>
      </w:tr>
      <w:tr w:rsidR="00033063" w:rsidRPr="00033063" w:rsidTr="00586075">
        <w:tc>
          <w:tcPr>
            <w:tcW w:w="3301" w:type="dxa"/>
          </w:tcPr>
          <w:p w:rsidR="00033063" w:rsidRPr="00033063" w:rsidRDefault="00033063" w:rsidP="00586075">
            <w:pP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 xml:space="preserve">2.Овладел опорной системой знаний и необходимыми учебными действиями, </w:t>
            </w:r>
            <w:proofErr w:type="gramStart"/>
            <w:r w:rsidRPr="00033063">
              <w:rPr>
                <w:rFonts w:ascii="Times New Roman" w:eastAsia="@Arial Unicode MS" w:hAnsi="Times New Roman" w:cs="Times New Roman"/>
                <w:sz w:val="24"/>
                <w:szCs w:val="24"/>
              </w:rPr>
              <w:t>способен</w:t>
            </w:r>
            <w:proofErr w:type="gramEnd"/>
            <w:r w:rsidRPr="00033063">
              <w:rPr>
                <w:rFonts w:ascii="Times New Roman" w:eastAsia="@Arial Unicode MS" w:hAnsi="Times New Roman" w:cs="Times New Roman"/>
                <w:sz w:val="24"/>
                <w:szCs w:val="24"/>
              </w:rPr>
              <w:t xml:space="preserve"> использовать их для решения простых стандартных задач</w:t>
            </w:r>
          </w:p>
        </w:tc>
        <w:tc>
          <w:tcPr>
            <w:tcW w:w="3302" w:type="dxa"/>
          </w:tcPr>
          <w:p w:rsidR="00033063" w:rsidRPr="00033063" w:rsidRDefault="00033063" w:rsidP="00586075">
            <w:pP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Достижение планируемых результатов по всем основным разделам образовательной программы как минимум с оценкой «зачтено»/«нормально»</w:t>
            </w:r>
          </w:p>
        </w:tc>
        <w:tc>
          <w:tcPr>
            <w:tcW w:w="3302" w:type="dxa"/>
          </w:tcPr>
          <w:p w:rsidR="00033063" w:rsidRPr="00033063" w:rsidRDefault="00033063" w:rsidP="00586075">
            <w:pP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Правильно НЕ менее 50% заданий необходимого (базового) уровня</w:t>
            </w:r>
          </w:p>
        </w:tc>
      </w:tr>
      <w:tr w:rsidR="00033063" w:rsidRPr="00033063" w:rsidTr="00586075">
        <w:tc>
          <w:tcPr>
            <w:tcW w:w="3301" w:type="dxa"/>
          </w:tcPr>
          <w:p w:rsidR="00033063" w:rsidRPr="00033063" w:rsidRDefault="00033063" w:rsidP="00586075">
            <w:pP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3. Овладел опорной системой знаний на уровне осознанного применения учебных действий, в том числе при решении нестандартных задач</w:t>
            </w:r>
          </w:p>
        </w:tc>
        <w:tc>
          <w:tcPr>
            <w:tcW w:w="3302" w:type="dxa"/>
          </w:tcPr>
          <w:p w:rsidR="00033063" w:rsidRPr="00033063" w:rsidRDefault="00033063" w:rsidP="00586075">
            <w:pP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3302" w:type="dxa"/>
          </w:tcPr>
          <w:p w:rsidR="00033063" w:rsidRPr="00033063" w:rsidRDefault="00033063" w:rsidP="00586075">
            <w:pP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033063" w:rsidRPr="00033063" w:rsidRDefault="00033063" w:rsidP="00033063">
      <w:pPr>
        <w:ind w:firstLine="567"/>
        <w:jc w:val="both"/>
        <w:rPr>
          <w:rFonts w:ascii="Times New Roman" w:hAnsi="Times New Roman" w:cs="Times New Roman"/>
          <w:sz w:val="24"/>
          <w:szCs w:val="24"/>
          <w:lang w:eastAsia="hi-IN" w:bidi="hi-IN"/>
        </w:rPr>
      </w:pPr>
      <w:r w:rsidRPr="00033063">
        <w:rPr>
          <w:rFonts w:ascii="Times New Roman" w:hAnsi="Times New Roman" w:cs="Times New Roman"/>
          <w:sz w:val="24"/>
          <w:szCs w:val="24"/>
          <w:lang w:eastAsia="hi-IN" w:bidi="hi-IN"/>
        </w:rPr>
        <w:t>Не подлежат итоговой оценке личностные результаты выпускников на степени начального образования.</w:t>
      </w:r>
    </w:p>
    <w:p w:rsidR="00033063" w:rsidRPr="00033063" w:rsidRDefault="00033063" w:rsidP="00033063">
      <w:pPr>
        <w:ind w:firstLine="567"/>
        <w:jc w:val="both"/>
        <w:rPr>
          <w:rFonts w:ascii="Times New Roman" w:hAnsi="Times New Roman" w:cs="Times New Roman"/>
          <w:sz w:val="24"/>
          <w:szCs w:val="24"/>
          <w:lang w:eastAsia="hi-IN" w:bidi="hi-IN"/>
        </w:rPr>
      </w:pPr>
      <w:r w:rsidRPr="00033063">
        <w:rPr>
          <w:rFonts w:ascii="Times New Roman" w:hAnsi="Times New Roman" w:cs="Times New Roman"/>
          <w:sz w:val="24"/>
          <w:szCs w:val="24"/>
          <w:lang w:eastAsia="hi-IN" w:bidi="hi-IN"/>
        </w:rPr>
        <w:t xml:space="preserve">Итоговая оценка является основанием для перехода ребенка из одного класса в другой, с одной ступени обучения на другую, показывая динамику качества </w:t>
      </w:r>
      <w:proofErr w:type="spellStart"/>
      <w:r w:rsidRPr="00033063">
        <w:rPr>
          <w:rFonts w:ascii="Times New Roman" w:hAnsi="Times New Roman" w:cs="Times New Roman"/>
          <w:sz w:val="24"/>
          <w:szCs w:val="24"/>
          <w:lang w:eastAsia="hi-IN" w:bidi="hi-IN"/>
        </w:rPr>
        <w:t>обученности</w:t>
      </w:r>
      <w:proofErr w:type="spellEnd"/>
      <w:r w:rsidRPr="00033063">
        <w:rPr>
          <w:rFonts w:ascii="Times New Roman" w:hAnsi="Times New Roman" w:cs="Times New Roman"/>
          <w:sz w:val="24"/>
          <w:szCs w:val="24"/>
          <w:lang w:eastAsia="hi-IN" w:bidi="hi-IN"/>
        </w:rPr>
        <w:t>. Если показатели итоговой оценки не однозначны, то решение о переводе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w:t>
      </w:r>
    </w:p>
    <w:p w:rsidR="00033063" w:rsidRPr="00033063" w:rsidRDefault="00033063" w:rsidP="00033063">
      <w:pPr>
        <w:spacing w:after="150"/>
        <w:ind w:firstLine="567"/>
        <w:jc w:val="both"/>
        <w:rPr>
          <w:rFonts w:ascii="Times New Roman" w:eastAsia="@Arial Unicode MS" w:hAnsi="Times New Roman" w:cs="Times New Roman"/>
          <w:sz w:val="24"/>
          <w:szCs w:val="24"/>
          <w:lang w:eastAsia="hi-IN" w:bidi="hi-IN"/>
        </w:rPr>
      </w:pPr>
      <w:r w:rsidRPr="00033063">
        <w:rPr>
          <w:rFonts w:ascii="Times New Roman" w:hAnsi="Times New Roman" w:cs="Times New Roman"/>
          <w:sz w:val="24"/>
          <w:szCs w:val="24"/>
          <w:lang w:eastAsia="hi-IN" w:bidi="hi-IN"/>
        </w:rPr>
        <w:tab/>
      </w:r>
      <w:r w:rsidRPr="00033063">
        <w:rPr>
          <w:rFonts w:ascii="Times New Roman" w:eastAsia="@Arial Unicode MS" w:hAnsi="Times New Roman" w:cs="Times New Roman"/>
          <w:b/>
          <w:i/>
          <w:sz w:val="24"/>
          <w:szCs w:val="24"/>
          <w:lang w:eastAsia="hi-IN" w:bidi="hi-IN"/>
        </w:rPr>
        <w:t>К результатам индивидуальных достижений учащихся, не подлежащим итоговой оценке</w:t>
      </w:r>
      <w:r w:rsidRPr="00033063">
        <w:rPr>
          <w:rFonts w:ascii="Times New Roman" w:eastAsia="@Arial Unicode MS" w:hAnsi="Times New Roman" w:cs="Times New Roman"/>
          <w:sz w:val="24"/>
          <w:szCs w:val="24"/>
          <w:lang w:eastAsia="hi-IN" w:bidi="hi-IN"/>
        </w:rPr>
        <w:t xml:space="preserve"> качества освоения ООП НОО,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учащихся может осуществляться в ходе различных мониторинговых исследований.</w:t>
      </w:r>
    </w:p>
    <w:p w:rsidR="00033063" w:rsidRPr="00033063" w:rsidRDefault="00033063" w:rsidP="00033063">
      <w:pPr>
        <w:ind w:left="1080"/>
        <w:jc w:val="center"/>
        <w:rPr>
          <w:rFonts w:ascii="Times New Roman" w:hAnsi="Times New Roman" w:cs="Times New Roman"/>
          <w:b/>
          <w:bCs/>
          <w:sz w:val="24"/>
          <w:szCs w:val="24"/>
        </w:rPr>
      </w:pPr>
      <w:r w:rsidRPr="00033063">
        <w:rPr>
          <w:rFonts w:ascii="Times New Roman" w:hAnsi="Times New Roman" w:cs="Times New Roman"/>
          <w:b/>
          <w:caps/>
          <w:sz w:val="24"/>
          <w:szCs w:val="24"/>
        </w:rPr>
        <w:t xml:space="preserve">Раздел 2. </w:t>
      </w:r>
      <w:r w:rsidRPr="00033063">
        <w:rPr>
          <w:rFonts w:ascii="Times New Roman" w:hAnsi="Times New Roman" w:cs="Times New Roman"/>
          <w:b/>
          <w:bCs/>
          <w:sz w:val="24"/>
          <w:szCs w:val="24"/>
        </w:rPr>
        <w:t>Содержательный раздел</w:t>
      </w:r>
    </w:p>
    <w:p w:rsidR="00033063" w:rsidRPr="00033063" w:rsidRDefault="00033063" w:rsidP="00033063">
      <w:pPr>
        <w:ind w:left="1080"/>
        <w:jc w:val="center"/>
        <w:rPr>
          <w:rFonts w:ascii="Times New Roman" w:hAnsi="Times New Roman" w:cs="Times New Roman"/>
          <w:b/>
          <w:bCs/>
          <w:sz w:val="24"/>
          <w:szCs w:val="24"/>
        </w:rPr>
      </w:pPr>
    </w:p>
    <w:p w:rsidR="00033063" w:rsidRPr="00033063" w:rsidRDefault="00033063" w:rsidP="00033063">
      <w:pPr>
        <w:jc w:val="both"/>
        <w:rPr>
          <w:rFonts w:ascii="Times New Roman" w:hAnsi="Times New Roman" w:cs="Times New Roman"/>
          <w:b/>
          <w:bCs/>
          <w:sz w:val="24"/>
          <w:szCs w:val="24"/>
        </w:rPr>
      </w:pPr>
      <w:r w:rsidRPr="00033063">
        <w:rPr>
          <w:rFonts w:ascii="Times New Roman" w:hAnsi="Times New Roman" w:cs="Times New Roman"/>
          <w:b/>
          <w:bCs/>
          <w:sz w:val="24"/>
          <w:szCs w:val="24"/>
        </w:rPr>
        <w:tab/>
        <w:t>1. Программа формирования универсальных учебных действий у учащихся                       на ступени  начального общего образования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Целью</w:t>
      </w:r>
      <w:r w:rsidRPr="00033063">
        <w:rPr>
          <w:rFonts w:ascii="Times New Roman" w:hAnsi="Times New Roman" w:cs="Times New Roman"/>
          <w:b/>
          <w:i/>
          <w:sz w:val="24"/>
          <w:szCs w:val="24"/>
        </w:rPr>
        <w:t xml:space="preserve"> </w:t>
      </w:r>
      <w:r w:rsidRPr="00033063">
        <w:rPr>
          <w:rFonts w:ascii="Times New Roman" w:hAnsi="Times New Roman" w:cs="Times New Roman"/>
          <w:b/>
          <w:sz w:val="24"/>
          <w:szCs w:val="24"/>
        </w:rPr>
        <w:t xml:space="preserve">программы формирования универсальных учебных действий </w:t>
      </w:r>
      <w:r w:rsidRPr="00033063">
        <w:rPr>
          <w:rFonts w:ascii="Times New Roman" w:hAnsi="Times New Roman" w:cs="Times New Roman"/>
          <w:sz w:val="24"/>
          <w:szCs w:val="24"/>
        </w:rPr>
        <w:t>(далее УУД)</w:t>
      </w:r>
      <w:r w:rsidRPr="00033063">
        <w:rPr>
          <w:rFonts w:ascii="Times New Roman" w:hAnsi="Times New Roman" w:cs="Times New Roman"/>
          <w:i/>
          <w:sz w:val="24"/>
          <w:szCs w:val="24"/>
        </w:rPr>
        <w:t xml:space="preserve"> </w:t>
      </w:r>
      <w:r w:rsidRPr="00033063">
        <w:rPr>
          <w:rFonts w:ascii="Times New Roman" w:hAnsi="Times New Roman" w:cs="Times New Roman"/>
          <w:sz w:val="24"/>
          <w:szCs w:val="24"/>
        </w:rPr>
        <w:t xml:space="preserve">является создание условий для реализации технологии формирования УУД на начальной ступени общего образования средствами учебно-методических комплектов </w:t>
      </w:r>
      <w:r w:rsidRPr="00033063">
        <w:rPr>
          <w:rFonts w:ascii="Times New Roman" w:hAnsi="Times New Roman" w:cs="Times New Roman"/>
          <w:bCs/>
          <w:sz w:val="24"/>
          <w:szCs w:val="24"/>
        </w:rPr>
        <w:t>«Школа России».</w:t>
      </w:r>
      <w:r w:rsidRPr="00033063">
        <w:rPr>
          <w:rFonts w:ascii="Times New Roman" w:hAnsi="Times New Roman" w:cs="Times New Roman"/>
          <w:sz w:val="24"/>
          <w:szCs w:val="24"/>
        </w:rPr>
        <w:t xml:space="preserve"> </w:t>
      </w:r>
    </w:p>
    <w:p w:rsidR="00033063" w:rsidRPr="00033063" w:rsidRDefault="00033063" w:rsidP="00033063">
      <w:pPr>
        <w:tabs>
          <w:tab w:val="left" w:pos="993"/>
          <w:tab w:val="num" w:pos="1134"/>
        </w:tabs>
        <w:ind w:firstLine="567"/>
        <w:jc w:val="both"/>
        <w:rPr>
          <w:rFonts w:ascii="Times New Roman" w:hAnsi="Times New Roman" w:cs="Times New Roman"/>
          <w:sz w:val="24"/>
          <w:szCs w:val="24"/>
        </w:rPr>
      </w:pPr>
      <w:proofErr w:type="gramStart"/>
      <w:r w:rsidRPr="00033063">
        <w:rPr>
          <w:rFonts w:ascii="Times New Roman" w:hAnsi="Times New Roman" w:cs="Times New Roman"/>
          <w:b/>
          <w:sz w:val="24"/>
          <w:szCs w:val="24"/>
        </w:rPr>
        <w:t>Задачи программы</w:t>
      </w:r>
      <w:r w:rsidRPr="00033063">
        <w:rPr>
          <w:rFonts w:ascii="Times New Roman" w:hAnsi="Times New Roman" w:cs="Times New Roman"/>
          <w:sz w:val="24"/>
          <w:szCs w:val="24"/>
        </w:rPr>
        <w:t xml:space="preserve">: актуализация ценностных ориентиров содержания начального общего образования, необходимых для разработки рабочих учебных программ и системы внеурочной деятельности; разработка механизмов взаимосвязи универсальных учебных действий и содержания учебных предметов; уточнение характеристик личностных, </w:t>
      </w:r>
      <w:r w:rsidRPr="00033063">
        <w:rPr>
          <w:rFonts w:ascii="Times New Roman" w:hAnsi="Times New Roman" w:cs="Times New Roman"/>
          <w:sz w:val="24"/>
          <w:szCs w:val="24"/>
        </w:rPr>
        <w:lastRenderedPageBreak/>
        <w:t>регулятивных, познавательных, коммуникативных УУД; описание типовых задач формирования УУД; разработка преемственных связей формирования УУД при переходе от дошкольного к начальному образованию.</w:t>
      </w:r>
      <w:proofErr w:type="gramEnd"/>
    </w:p>
    <w:p w:rsidR="00033063" w:rsidRPr="00033063" w:rsidRDefault="00033063" w:rsidP="00033063">
      <w:pPr>
        <w:tabs>
          <w:tab w:val="left" w:pos="993"/>
          <w:tab w:val="num" w:pos="1134"/>
        </w:tabs>
        <w:ind w:firstLine="567"/>
        <w:jc w:val="both"/>
        <w:rPr>
          <w:rFonts w:ascii="Times New Roman" w:hAnsi="Times New Roman" w:cs="Times New Roman"/>
          <w:sz w:val="24"/>
          <w:szCs w:val="24"/>
        </w:rPr>
      </w:pPr>
      <w:r w:rsidRPr="00033063">
        <w:rPr>
          <w:rFonts w:ascii="Times New Roman" w:hAnsi="Times New Roman" w:cs="Times New Roman"/>
          <w:sz w:val="24"/>
          <w:szCs w:val="24"/>
        </w:rPr>
        <w:t>Программа формирования УУД для начального общего образования:</w:t>
      </w:r>
    </w:p>
    <w:p w:rsidR="00033063" w:rsidRPr="00033063" w:rsidRDefault="00033063" w:rsidP="00033063">
      <w:pPr>
        <w:widowControl w:val="0"/>
        <w:numPr>
          <w:ilvl w:val="0"/>
          <w:numId w:val="7"/>
        </w:numPr>
        <w:tabs>
          <w:tab w:val="left" w:pos="993"/>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033063">
        <w:rPr>
          <w:rFonts w:ascii="Times New Roman" w:hAnsi="Times New Roman" w:cs="Times New Roman"/>
          <w:sz w:val="24"/>
          <w:szCs w:val="24"/>
        </w:rPr>
        <w:t>устанавливает ценностные ориентиры начального общего образования;</w:t>
      </w:r>
    </w:p>
    <w:p w:rsidR="00033063" w:rsidRPr="00033063" w:rsidRDefault="00033063" w:rsidP="00033063">
      <w:pPr>
        <w:widowControl w:val="0"/>
        <w:numPr>
          <w:ilvl w:val="0"/>
          <w:numId w:val="7"/>
        </w:numPr>
        <w:tabs>
          <w:tab w:val="left" w:pos="993"/>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033063">
        <w:rPr>
          <w:rFonts w:ascii="Times New Roman" w:hAnsi="Times New Roman" w:cs="Times New Roman"/>
          <w:sz w:val="24"/>
          <w:szCs w:val="24"/>
        </w:rPr>
        <w:t>определяет понятие, функции, состав и характеристики УУД в младшем школьном возрасте;</w:t>
      </w:r>
    </w:p>
    <w:p w:rsidR="00033063" w:rsidRPr="00033063" w:rsidRDefault="00033063" w:rsidP="00033063">
      <w:pPr>
        <w:widowControl w:val="0"/>
        <w:numPr>
          <w:ilvl w:val="0"/>
          <w:numId w:val="7"/>
        </w:numPr>
        <w:tabs>
          <w:tab w:val="left" w:pos="993"/>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033063">
        <w:rPr>
          <w:rFonts w:ascii="Times New Roman" w:hAnsi="Times New Roman" w:cs="Times New Roman"/>
          <w:sz w:val="24"/>
          <w:szCs w:val="24"/>
        </w:rPr>
        <w:t>выявляет связь УУД с содержанием учебных предметов;</w:t>
      </w:r>
    </w:p>
    <w:p w:rsidR="00033063" w:rsidRPr="00033063" w:rsidRDefault="00033063" w:rsidP="00033063">
      <w:pPr>
        <w:widowControl w:val="0"/>
        <w:numPr>
          <w:ilvl w:val="0"/>
          <w:numId w:val="7"/>
        </w:numPr>
        <w:tabs>
          <w:tab w:val="left" w:pos="993"/>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определяет условия, обеспечивающие преемственность программы формирования у </w:t>
      </w:r>
      <w:proofErr w:type="gramStart"/>
      <w:r w:rsidRPr="00033063">
        <w:rPr>
          <w:rFonts w:ascii="Times New Roman" w:hAnsi="Times New Roman" w:cs="Times New Roman"/>
          <w:sz w:val="24"/>
          <w:szCs w:val="24"/>
        </w:rPr>
        <w:t>обучающихся</w:t>
      </w:r>
      <w:proofErr w:type="gramEnd"/>
      <w:r w:rsidRPr="00033063">
        <w:rPr>
          <w:rFonts w:ascii="Times New Roman" w:hAnsi="Times New Roman" w:cs="Times New Roman"/>
          <w:sz w:val="24"/>
          <w:szCs w:val="24"/>
        </w:rPr>
        <w:t xml:space="preserve"> УУД при переходе от дошкольного к начальному и основному общему образованию.</w:t>
      </w:r>
    </w:p>
    <w:p w:rsidR="00033063" w:rsidRPr="00033063" w:rsidRDefault="00033063" w:rsidP="00033063">
      <w:pPr>
        <w:ind w:firstLine="567"/>
        <w:jc w:val="center"/>
        <w:rPr>
          <w:rFonts w:ascii="Times New Roman" w:eastAsia="@Arial Unicode MS" w:hAnsi="Times New Roman" w:cs="Times New Roman"/>
          <w:b/>
          <w:bCs/>
          <w:sz w:val="24"/>
          <w:szCs w:val="24"/>
        </w:rPr>
      </w:pPr>
      <w:r w:rsidRPr="00033063">
        <w:rPr>
          <w:rFonts w:ascii="Times New Roman" w:eastAsia="@Arial Unicode MS" w:hAnsi="Times New Roman" w:cs="Times New Roman"/>
          <w:b/>
          <w:bCs/>
          <w:sz w:val="24"/>
          <w:szCs w:val="24"/>
        </w:rPr>
        <w:t xml:space="preserve"> Ценностные ориентиры начального общего образования</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b/>
          <w:sz w:val="24"/>
          <w:szCs w:val="24"/>
        </w:rPr>
        <w:t>целевые установки системы начального общего образования</w:t>
      </w:r>
      <w:r w:rsidRPr="00033063">
        <w:rPr>
          <w:rFonts w:ascii="Times New Roman" w:eastAsia="@Arial Unicode MS"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0"/>
        <w:gridCol w:w="7042"/>
      </w:tblGrid>
      <w:tr w:rsidR="00033063" w:rsidRPr="00033063" w:rsidTr="00586075">
        <w:tc>
          <w:tcPr>
            <w:tcW w:w="2529"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b/>
                <w:bCs/>
                <w:i/>
                <w:iCs/>
                <w:sz w:val="24"/>
                <w:szCs w:val="24"/>
              </w:rPr>
              <w:t>Формирование основ гражданской идентичности личности</w:t>
            </w:r>
          </w:p>
        </w:tc>
        <w:tc>
          <w:tcPr>
            <w:tcW w:w="7042"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tc>
      </w:tr>
      <w:tr w:rsidR="00033063" w:rsidRPr="00033063" w:rsidTr="00586075">
        <w:tc>
          <w:tcPr>
            <w:tcW w:w="2529"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b/>
                <w:bCs/>
                <w:i/>
                <w:iCs/>
                <w:sz w:val="24"/>
                <w:szCs w:val="24"/>
              </w:rPr>
              <w:t>Формирование психологических условий развития общения, сотрудничества</w:t>
            </w:r>
          </w:p>
        </w:tc>
        <w:tc>
          <w:tcPr>
            <w:tcW w:w="7042"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tc>
      </w:tr>
      <w:tr w:rsidR="00033063" w:rsidRPr="00033063" w:rsidTr="00586075">
        <w:tc>
          <w:tcPr>
            <w:tcW w:w="2529"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b/>
                <w:bCs/>
                <w:i/>
                <w:iCs/>
                <w:sz w:val="24"/>
                <w:szCs w:val="24"/>
              </w:rPr>
              <w:t>Развитие ценностно-смысловой сферы личности</w:t>
            </w:r>
          </w:p>
        </w:tc>
        <w:tc>
          <w:tcPr>
            <w:tcW w:w="7042"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ориентации в нравственном содержании и </w:t>
            </w:r>
            <w:proofErr w:type="gramStart"/>
            <w:r w:rsidRPr="00033063">
              <w:rPr>
                <w:rFonts w:ascii="Times New Roman" w:eastAsia="@Arial Unicode MS" w:hAnsi="Times New Roman" w:cs="Times New Roman"/>
                <w:sz w:val="24"/>
                <w:szCs w:val="24"/>
              </w:rPr>
              <w:t>смысле</w:t>
            </w:r>
            <w:proofErr w:type="gramEnd"/>
            <w:r w:rsidRPr="00033063">
              <w:rPr>
                <w:rFonts w:ascii="Times New Roman" w:eastAsia="@Arial Unicode MS" w:hAnsi="Times New Roman" w:cs="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tc>
      </w:tr>
      <w:tr w:rsidR="00033063" w:rsidRPr="00033063" w:rsidTr="00586075">
        <w:tc>
          <w:tcPr>
            <w:tcW w:w="2529"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b/>
                <w:bCs/>
                <w:i/>
                <w:iCs/>
                <w:sz w:val="24"/>
                <w:szCs w:val="24"/>
              </w:rPr>
              <w:t>Развитие умения учиться</w:t>
            </w:r>
          </w:p>
        </w:tc>
        <w:tc>
          <w:tcPr>
            <w:tcW w:w="7042"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формирование умения учиться и способности к организации своей деятельности (планированию, контролю, оценке)</w:t>
            </w:r>
          </w:p>
        </w:tc>
      </w:tr>
      <w:tr w:rsidR="00033063" w:rsidRPr="00033063" w:rsidTr="00586075">
        <w:tc>
          <w:tcPr>
            <w:tcW w:w="2529"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b/>
                <w:bCs/>
                <w:i/>
                <w:iCs/>
                <w:sz w:val="24"/>
                <w:szCs w:val="24"/>
              </w:rPr>
              <w:lastRenderedPageBreak/>
              <w:t>Развитие самостоятельности, инициативы и ответственности личности</w:t>
            </w:r>
          </w:p>
        </w:tc>
        <w:tc>
          <w:tcPr>
            <w:tcW w:w="7042" w:type="dxa"/>
          </w:tcPr>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развитие готовности к самостоятельным поступкам и действиям, ответственности за их результаты;</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tc>
      </w:tr>
    </w:tbl>
    <w:p w:rsidR="00033063" w:rsidRPr="00033063" w:rsidRDefault="00033063" w:rsidP="00033063">
      <w:pPr>
        <w:autoSpaceDE w:val="0"/>
        <w:autoSpaceDN w:val="0"/>
        <w:adjustRightInd w:val="0"/>
        <w:ind w:firstLine="454"/>
        <w:jc w:val="center"/>
        <w:rPr>
          <w:rFonts w:ascii="Times New Roman" w:hAnsi="Times New Roman" w:cs="Times New Roman"/>
          <w:b/>
          <w:sz w:val="24"/>
          <w:szCs w:val="24"/>
        </w:rPr>
      </w:pPr>
      <w:r w:rsidRPr="00033063">
        <w:rPr>
          <w:rFonts w:ascii="Times New Roman" w:hAnsi="Times New Roman" w:cs="Times New Roman"/>
          <w:b/>
          <w:sz w:val="24"/>
          <w:szCs w:val="24"/>
        </w:rPr>
        <w:t>Характеристика универсальных учебных действий на ступени начального общего образования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В более узком (собственно психологическом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033063" w:rsidRPr="00033063" w:rsidRDefault="00033063" w:rsidP="00033063">
      <w:pPr>
        <w:ind w:firstLine="567"/>
        <w:jc w:val="both"/>
        <w:rPr>
          <w:rFonts w:ascii="Times New Roman" w:eastAsia="@Arial Unicode MS" w:hAnsi="Times New Roman" w:cs="Times New Roman"/>
          <w:b/>
          <w:bCs/>
          <w:sz w:val="24"/>
          <w:szCs w:val="24"/>
        </w:rPr>
      </w:pPr>
      <w:r w:rsidRPr="00033063">
        <w:rPr>
          <w:rFonts w:ascii="Times New Roman" w:eastAsia="@Arial Unicode MS" w:hAnsi="Times New Roman" w:cs="Times New Roman"/>
          <w:b/>
          <w:bCs/>
          <w:sz w:val="24"/>
          <w:szCs w:val="24"/>
        </w:rPr>
        <w:t>Функции универсальных учебных действий:</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hAnsi="Times New Roman" w:cs="Times New Roman"/>
          <w:sz w:val="24"/>
          <w:szCs w:val="24"/>
        </w:rPr>
        <w:t xml:space="preserve">В составе основных видов универсальных учебных действий выделено четыре блока: </w:t>
      </w:r>
      <w:r w:rsidRPr="00033063">
        <w:rPr>
          <w:rFonts w:ascii="Times New Roman" w:hAnsi="Times New Roman" w:cs="Times New Roman"/>
          <w:b/>
          <w:i/>
          <w:sz w:val="24"/>
          <w:szCs w:val="24"/>
        </w:rPr>
        <w:t>личностный, регулятивный</w:t>
      </w:r>
      <w:r w:rsidRPr="00033063">
        <w:rPr>
          <w:rFonts w:ascii="Times New Roman" w:hAnsi="Times New Roman" w:cs="Times New Roman"/>
          <w:i/>
          <w:sz w:val="24"/>
          <w:szCs w:val="24"/>
        </w:rPr>
        <w:t xml:space="preserve">, </w:t>
      </w:r>
      <w:r w:rsidRPr="00033063">
        <w:rPr>
          <w:rFonts w:ascii="Times New Roman" w:hAnsi="Times New Roman" w:cs="Times New Roman"/>
          <w:b/>
          <w:i/>
          <w:sz w:val="24"/>
          <w:szCs w:val="24"/>
        </w:rPr>
        <w:t>познавательный и коммуникативный.</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b/>
          <w:i/>
          <w:sz w:val="24"/>
          <w:szCs w:val="24"/>
        </w:rPr>
        <w:t>Личностные универсальные учебные действия</w:t>
      </w:r>
      <w:r w:rsidRPr="00033063">
        <w:rPr>
          <w:rFonts w:ascii="Times New Roman" w:eastAsia="@Arial Unicode MS"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b/>
          <w:i/>
          <w:sz w:val="24"/>
          <w:szCs w:val="24"/>
        </w:rPr>
        <w:t>Регулятивные универсальные учебные действия</w:t>
      </w:r>
      <w:r w:rsidRPr="00033063">
        <w:rPr>
          <w:rFonts w:ascii="Times New Roman" w:eastAsia="@Arial Unicode MS" w:hAnsi="Times New Roman" w:cs="Times New Roman"/>
          <w:sz w:val="24"/>
          <w:szCs w:val="24"/>
        </w:rPr>
        <w:t xml:space="preserve"> обеспечивают </w:t>
      </w:r>
      <w:proofErr w:type="gramStart"/>
      <w:r w:rsidRPr="00033063">
        <w:rPr>
          <w:rFonts w:ascii="Times New Roman" w:eastAsia="@Arial Unicode MS" w:hAnsi="Times New Roman" w:cs="Times New Roman"/>
          <w:sz w:val="24"/>
          <w:szCs w:val="24"/>
        </w:rPr>
        <w:t>обучающимся</w:t>
      </w:r>
      <w:proofErr w:type="gramEnd"/>
      <w:r w:rsidRPr="00033063">
        <w:rPr>
          <w:rFonts w:ascii="Times New Roman" w:eastAsia="@Arial Unicode MS" w:hAnsi="Times New Roman" w:cs="Times New Roman"/>
          <w:sz w:val="24"/>
          <w:szCs w:val="24"/>
        </w:rPr>
        <w:t xml:space="preserve"> организацию своей учебной деятельности. К ним относятся: </w:t>
      </w:r>
      <w:proofErr w:type="spellStart"/>
      <w:r w:rsidRPr="00033063">
        <w:rPr>
          <w:rFonts w:ascii="Times New Roman" w:eastAsia="@Arial Unicode MS" w:hAnsi="Times New Roman" w:cs="Times New Roman"/>
          <w:sz w:val="24"/>
          <w:szCs w:val="24"/>
        </w:rPr>
        <w:t>целеполагание</w:t>
      </w:r>
      <w:proofErr w:type="spellEnd"/>
      <w:r w:rsidRPr="00033063">
        <w:rPr>
          <w:rFonts w:ascii="Times New Roman" w:eastAsia="@Arial Unicode MS" w:hAnsi="Times New Roman" w:cs="Times New Roman"/>
          <w:sz w:val="24"/>
          <w:szCs w:val="24"/>
        </w:rPr>
        <w:t xml:space="preserve">, планирование, </w:t>
      </w:r>
      <w:r w:rsidRPr="00033063">
        <w:rPr>
          <w:rFonts w:ascii="Times New Roman" w:eastAsia="@Arial Unicode MS" w:hAnsi="Times New Roman" w:cs="Times New Roman"/>
          <w:sz w:val="24"/>
          <w:szCs w:val="24"/>
        </w:rPr>
        <w:lastRenderedPageBreak/>
        <w:t xml:space="preserve">осуществление учебных действий, прогнозирование, контроль, коррекция, оценка и </w:t>
      </w:r>
      <w:proofErr w:type="spellStart"/>
      <w:r w:rsidRPr="00033063">
        <w:rPr>
          <w:rFonts w:ascii="Times New Roman" w:eastAsia="@Arial Unicode MS" w:hAnsi="Times New Roman" w:cs="Times New Roman"/>
          <w:sz w:val="24"/>
          <w:szCs w:val="24"/>
        </w:rPr>
        <w:t>саморегуляция</w:t>
      </w:r>
      <w:proofErr w:type="spellEnd"/>
      <w:r w:rsidRPr="00033063">
        <w:rPr>
          <w:rFonts w:ascii="Times New Roman" w:eastAsia="@Arial Unicode MS" w:hAnsi="Times New Roman" w:cs="Times New Roman"/>
          <w:sz w:val="24"/>
          <w:szCs w:val="24"/>
        </w:rPr>
        <w:t>.</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b/>
          <w:i/>
          <w:sz w:val="24"/>
          <w:szCs w:val="24"/>
        </w:rPr>
        <w:t xml:space="preserve">Познавательные универсальные учебные действия </w:t>
      </w:r>
      <w:r w:rsidRPr="00033063">
        <w:rPr>
          <w:rFonts w:ascii="Times New Roman" w:eastAsia="@Arial Unicode MS" w:hAnsi="Times New Roman" w:cs="Times New Roman"/>
          <w:sz w:val="24"/>
          <w:szCs w:val="24"/>
        </w:rPr>
        <w:t xml:space="preserve">включают: </w:t>
      </w:r>
      <w:proofErr w:type="spellStart"/>
      <w:r w:rsidRPr="00033063">
        <w:rPr>
          <w:rFonts w:ascii="Times New Roman" w:eastAsia="@Arial Unicode MS" w:hAnsi="Times New Roman" w:cs="Times New Roman"/>
          <w:sz w:val="24"/>
          <w:szCs w:val="24"/>
        </w:rPr>
        <w:t>общеучебные</w:t>
      </w:r>
      <w:proofErr w:type="spellEnd"/>
      <w:r w:rsidRPr="00033063">
        <w:rPr>
          <w:rFonts w:ascii="Times New Roman" w:eastAsia="@Arial Unicode MS" w:hAnsi="Times New Roman" w:cs="Times New Roman"/>
          <w:sz w:val="24"/>
          <w:szCs w:val="24"/>
        </w:rPr>
        <w:t>, знаково-символические, информационные, логические действия.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i/>
          <w:iCs/>
          <w:sz w:val="24"/>
          <w:szCs w:val="24"/>
        </w:rPr>
        <w:t>Коммуникативные универсальные учебные действия</w:t>
      </w:r>
      <w:r w:rsidRPr="00033063">
        <w:rPr>
          <w:rFonts w:ascii="Times New Roman" w:hAnsi="Times New Roman" w:cs="Times New Roman"/>
          <w:i/>
          <w:iCs/>
          <w:sz w:val="24"/>
          <w:szCs w:val="24"/>
        </w:rPr>
        <w:t xml:space="preserve"> </w:t>
      </w:r>
      <w:r w:rsidRPr="00033063">
        <w:rPr>
          <w:rFonts w:ascii="Times New Roman" w:hAnsi="Times New Roman" w:cs="Times New Roman"/>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033063" w:rsidRPr="00033063" w:rsidRDefault="00033063" w:rsidP="00033063">
      <w:pPr>
        <w:tabs>
          <w:tab w:val="num" w:pos="480"/>
        </w:tabs>
        <w:ind w:right="-2" w:firstLine="567"/>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 xml:space="preserve">Типовые задачи формирования </w:t>
      </w:r>
      <w:proofErr w:type="gramStart"/>
      <w:r w:rsidRPr="00033063">
        <w:rPr>
          <w:rFonts w:ascii="Times New Roman" w:eastAsia="@Arial Unicode MS" w:hAnsi="Times New Roman" w:cs="Times New Roman"/>
          <w:b/>
          <w:sz w:val="24"/>
          <w:szCs w:val="24"/>
        </w:rPr>
        <w:t>личностных</w:t>
      </w:r>
      <w:proofErr w:type="gramEnd"/>
      <w:r w:rsidRPr="00033063">
        <w:rPr>
          <w:rFonts w:ascii="Times New Roman" w:eastAsia="@Arial Unicode MS" w:hAnsi="Times New Roman" w:cs="Times New Roman"/>
          <w:b/>
          <w:sz w:val="24"/>
          <w:szCs w:val="24"/>
        </w:rPr>
        <w:t xml:space="preserve">, регулятивных, </w:t>
      </w:r>
    </w:p>
    <w:p w:rsidR="00033063" w:rsidRPr="00033063" w:rsidRDefault="00033063" w:rsidP="00033063">
      <w:pPr>
        <w:tabs>
          <w:tab w:val="num" w:pos="480"/>
        </w:tabs>
        <w:ind w:right="-2" w:firstLine="567"/>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познавательных, коммуникативных УУД</w:t>
      </w:r>
    </w:p>
    <w:p w:rsidR="00033063" w:rsidRPr="00033063" w:rsidRDefault="00033063" w:rsidP="00033063">
      <w:pPr>
        <w:tabs>
          <w:tab w:val="num" w:pos="480"/>
        </w:tabs>
        <w:ind w:right="-2" w:firstLine="567"/>
        <w:jc w:val="center"/>
        <w:rPr>
          <w:rFonts w:ascii="Times New Roman" w:eastAsia="@Arial Unicode MS" w:hAnsi="Times New Roman" w:cs="Times New Roman"/>
          <w:b/>
          <w:sz w:val="24"/>
          <w:szCs w:val="24"/>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9"/>
        <w:gridCol w:w="2550"/>
        <w:gridCol w:w="2727"/>
        <w:gridCol w:w="2834"/>
      </w:tblGrid>
      <w:tr w:rsidR="00033063" w:rsidRPr="00033063" w:rsidTr="00586075">
        <w:tc>
          <w:tcPr>
            <w:tcW w:w="1668" w:type="dxa"/>
          </w:tcPr>
          <w:p w:rsidR="00033063" w:rsidRPr="00033063" w:rsidRDefault="00033063" w:rsidP="00586075">
            <w:pPr>
              <w:tabs>
                <w:tab w:val="num" w:pos="480"/>
              </w:tabs>
              <w:ind w:right="-2"/>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Типы</w:t>
            </w:r>
          </w:p>
          <w:p w:rsidR="00033063" w:rsidRPr="00033063" w:rsidRDefault="00033063" w:rsidP="00586075">
            <w:pPr>
              <w:tabs>
                <w:tab w:val="num" w:pos="480"/>
              </w:tabs>
              <w:ind w:right="-2"/>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задач</w:t>
            </w:r>
          </w:p>
        </w:tc>
        <w:tc>
          <w:tcPr>
            <w:tcW w:w="2551" w:type="dxa"/>
          </w:tcPr>
          <w:p w:rsidR="00033063" w:rsidRPr="00033063" w:rsidRDefault="00033063" w:rsidP="00586075">
            <w:pPr>
              <w:tabs>
                <w:tab w:val="num" w:pos="480"/>
              </w:tabs>
              <w:ind w:right="-2"/>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Виды задач</w:t>
            </w:r>
          </w:p>
        </w:tc>
        <w:tc>
          <w:tcPr>
            <w:tcW w:w="2728" w:type="dxa"/>
          </w:tcPr>
          <w:p w:rsidR="00033063" w:rsidRPr="00033063" w:rsidRDefault="00033063" w:rsidP="00586075">
            <w:pPr>
              <w:tabs>
                <w:tab w:val="num" w:pos="480"/>
              </w:tabs>
              <w:ind w:right="-2"/>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Виды заданий</w:t>
            </w:r>
          </w:p>
        </w:tc>
        <w:tc>
          <w:tcPr>
            <w:tcW w:w="2835" w:type="dxa"/>
          </w:tcPr>
          <w:p w:rsidR="00033063" w:rsidRPr="00033063" w:rsidRDefault="00033063" w:rsidP="00586075">
            <w:pPr>
              <w:tabs>
                <w:tab w:val="num" w:pos="480"/>
              </w:tabs>
              <w:ind w:right="-2"/>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Методики</w:t>
            </w:r>
          </w:p>
        </w:tc>
      </w:tr>
      <w:tr w:rsidR="00033063" w:rsidRPr="00033063" w:rsidTr="00586075">
        <w:tc>
          <w:tcPr>
            <w:tcW w:w="1668" w:type="dxa"/>
          </w:tcPr>
          <w:p w:rsidR="00033063" w:rsidRPr="00033063" w:rsidRDefault="00033063" w:rsidP="00586075">
            <w:pPr>
              <w:tabs>
                <w:tab w:val="num" w:pos="0"/>
              </w:tabs>
              <w:ind w:right="-2"/>
              <w:jc w:val="both"/>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Личностные</w:t>
            </w:r>
          </w:p>
        </w:tc>
        <w:tc>
          <w:tcPr>
            <w:tcW w:w="2551" w:type="dxa"/>
          </w:tcPr>
          <w:p w:rsidR="00033063" w:rsidRPr="00033063" w:rsidRDefault="00033063" w:rsidP="00586075">
            <w:pPr>
              <w:tabs>
                <w:tab w:val="num" w:pos="480"/>
              </w:tabs>
              <w:ind w:right="-2"/>
              <w:jc w:val="both"/>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 xml:space="preserve">самоопределения; </w:t>
            </w:r>
          </w:p>
          <w:p w:rsidR="00033063" w:rsidRPr="00033063" w:rsidRDefault="00033063" w:rsidP="00586075">
            <w:pPr>
              <w:tabs>
                <w:tab w:val="num" w:pos="480"/>
              </w:tabs>
              <w:ind w:right="-2"/>
              <w:jc w:val="both"/>
              <w:rPr>
                <w:rFonts w:ascii="Times New Roman" w:eastAsia="@Arial Unicode MS" w:hAnsi="Times New Roman" w:cs="Times New Roman"/>
                <w:b/>
                <w:sz w:val="24"/>
                <w:szCs w:val="24"/>
              </w:rPr>
            </w:pPr>
            <w:proofErr w:type="spellStart"/>
            <w:r w:rsidRPr="00033063">
              <w:rPr>
                <w:rFonts w:ascii="Times New Roman" w:eastAsia="@Arial Unicode MS" w:hAnsi="Times New Roman" w:cs="Times New Roman"/>
                <w:b/>
                <w:sz w:val="24"/>
                <w:szCs w:val="24"/>
              </w:rPr>
              <w:t>смыслообразования</w:t>
            </w:r>
            <w:proofErr w:type="spellEnd"/>
            <w:r w:rsidRPr="00033063">
              <w:rPr>
                <w:rFonts w:ascii="Times New Roman" w:eastAsia="@Arial Unicode MS" w:hAnsi="Times New Roman" w:cs="Times New Roman"/>
                <w:b/>
                <w:sz w:val="24"/>
                <w:szCs w:val="24"/>
              </w:rPr>
              <w:t>;</w:t>
            </w:r>
          </w:p>
          <w:p w:rsidR="00033063" w:rsidRPr="00033063" w:rsidRDefault="00033063" w:rsidP="00586075">
            <w:pPr>
              <w:tabs>
                <w:tab w:val="num" w:pos="480"/>
              </w:tabs>
              <w:ind w:right="-2"/>
              <w:jc w:val="both"/>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 xml:space="preserve">нравственно-этической </w:t>
            </w:r>
          </w:p>
          <w:p w:rsidR="00033063" w:rsidRPr="00033063" w:rsidRDefault="00033063" w:rsidP="00586075">
            <w:pPr>
              <w:tabs>
                <w:tab w:val="num" w:pos="480"/>
              </w:tabs>
              <w:ind w:right="-2"/>
              <w:jc w:val="both"/>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ориентации</w:t>
            </w:r>
          </w:p>
        </w:tc>
        <w:tc>
          <w:tcPr>
            <w:tcW w:w="2728" w:type="dxa"/>
          </w:tcPr>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-участие в проектах;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-подведение итогов урока;</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-творческие задания;</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-зрительное, моторное, вербальное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восприятие музыки;</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-мысленное воспроизведение картины,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ситуации, видеофильма;</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-самооценка события, происшествия;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-дневники достижений;</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-рефлексивная самооценка </w:t>
            </w:r>
            <w:proofErr w:type="gramStart"/>
            <w:r w:rsidRPr="00033063">
              <w:rPr>
                <w:rFonts w:ascii="Times New Roman" w:eastAsia="@Arial Unicode MS" w:hAnsi="Times New Roman" w:cs="Times New Roman"/>
                <w:sz w:val="24"/>
                <w:szCs w:val="24"/>
              </w:rPr>
              <w:t>учебной</w:t>
            </w:r>
            <w:proofErr w:type="gramEnd"/>
            <w:r w:rsidRPr="00033063">
              <w:rPr>
                <w:rFonts w:ascii="Times New Roman" w:eastAsia="@Arial Unicode MS" w:hAnsi="Times New Roman" w:cs="Times New Roman"/>
                <w:sz w:val="24"/>
                <w:szCs w:val="24"/>
              </w:rPr>
              <w:t xml:space="preserve">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 xml:space="preserve">деятельности </w:t>
            </w:r>
            <w:r w:rsidRPr="00033063">
              <w:rPr>
                <w:rFonts w:ascii="Times New Roman" w:eastAsia="@Arial Unicode MS" w:hAnsi="Times New Roman" w:cs="Times New Roman"/>
                <w:sz w:val="24"/>
                <w:szCs w:val="24"/>
              </w:rPr>
              <w:lastRenderedPageBreak/>
              <w:t xml:space="preserve">(письменные ответы на </w:t>
            </w:r>
            <w:proofErr w:type="gramEnd"/>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вопросы);</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задание на оценку усвоения нормы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взаимопомощи (тексты);</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задание на учет мотивов героев </w:t>
            </w:r>
            <w:proofErr w:type="gramStart"/>
            <w:r w:rsidRPr="00033063">
              <w:rPr>
                <w:rFonts w:ascii="Times New Roman" w:eastAsia="@Arial Unicode MS" w:hAnsi="Times New Roman" w:cs="Times New Roman"/>
                <w:sz w:val="24"/>
                <w:szCs w:val="24"/>
              </w:rPr>
              <w:t>в</w:t>
            </w:r>
            <w:proofErr w:type="gramEnd"/>
            <w:r w:rsidRPr="00033063">
              <w:rPr>
                <w:rFonts w:ascii="Times New Roman" w:eastAsia="@Arial Unicode MS" w:hAnsi="Times New Roman" w:cs="Times New Roman"/>
                <w:sz w:val="24"/>
                <w:szCs w:val="24"/>
              </w:rPr>
              <w:t xml:space="preserve">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решении</w:t>
            </w:r>
            <w:proofErr w:type="gramEnd"/>
            <w:r w:rsidRPr="00033063">
              <w:rPr>
                <w:rFonts w:ascii="Times New Roman" w:eastAsia="@Arial Unicode MS" w:hAnsi="Times New Roman" w:cs="Times New Roman"/>
                <w:sz w:val="24"/>
                <w:szCs w:val="24"/>
              </w:rPr>
              <w:t xml:space="preserve"> моральной дилеммы (тексты);</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-проба на познавательную инициативу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(чтение незавершенного текста)</w:t>
            </w:r>
          </w:p>
          <w:p w:rsidR="00033063" w:rsidRPr="00033063" w:rsidRDefault="00033063" w:rsidP="00586075">
            <w:pPr>
              <w:tabs>
                <w:tab w:val="num" w:pos="86"/>
              </w:tabs>
              <w:ind w:right="-2"/>
              <w:jc w:val="both"/>
              <w:rPr>
                <w:rFonts w:ascii="Times New Roman" w:hAnsi="Times New Roman" w:cs="Times New Roman"/>
                <w:sz w:val="24"/>
                <w:szCs w:val="24"/>
              </w:rPr>
            </w:pPr>
            <w:r w:rsidRPr="00033063">
              <w:rPr>
                <w:rFonts w:ascii="Times New Roman" w:eastAsia="@Arial Unicode MS" w:hAnsi="Times New Roman" w:cs="Times New Roman"/>
                <w:sz w:val="24"/>
                <w:szCs w:val="24"/>
              </w:rPr>
              <w:t>ответы на вопросы);</w:t>
            </w:r>
            <w:r w:rsidRPr="00033063">
              <w:rPr>
                <w:rFonts w:ascii="Times New Roman" w:hAnsi="Times New Roman" w:cs="Times New Roman"/>
                <w:sz w:val="24"/>
                <w:szCs w:val="24"/>
              </w:rPr>
              <w:t xml:space="preserve">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-задания на норму справедливого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распределения, взаимопомощи,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взаимоуважения;</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-чтение и обсуждение текстов о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взаимоотношениях</w:t>
            </w:r>
            <w:proofErr w:type="gramEnd"/>
            <w:r w:rsidRPr="00033063">
              <w:rPr>
                <w:rFonts w:ascii="Times New Roman" w:eastAsia="@Arial Unicode MS" w:hAnsi="Times New Roman" w:cs="Times New Roman"/>
                <w:sz w:val="24"/>
                <w:szCs w:val="24"/>
              </w:rPr>
              <w:t xml:space="preserve"> родителей и детей;</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выполнение заданий: </w:t>
            </w:r>
            <w:proofErr w:type="gramStart"/>
            <w:r w:rsidRPr="00033063">
              <w:rPr>
                <w:rFonts w:ascii="Times New Roman" w:eastAsia="@Arial Unicode MS" w:hAnsi="Times New Roman" w:cs="Times New Roman"/>
                <w:sz w:val="24"/>
                <w:szCs w:val="24"/>
              </w:rPr>
              <w:t xml:space="preserve">«Помоги объяснить (подтвердить, доказать, </w:t>
            </w:r>
            <w:proofErr w:type="gramEnd"/>
          </w:p>
          <w:p w:rsidR="00033063" w:rsidRPr="00033063" w:rsidRDefault="00033063" w:rsidP="00586075">
            <w:pPr>
              <w:tabs>
                <w:tab w:val="num" w:pos="86"/>
              </w:tabs>
              <w:ind w:right="-2"/>
              <w:jc w:val="both"/>
              <w:rPr>
                <w:rFonts w:ascii="Times New Roman" w:eastAsia="@Arial Unicode MS" w:hAnsi="Times New Roman" w:cs="Times New Roman"/>
                <w:b/>
                <w:sz w:val="24"/>
                <w:szCs w:val="24"/>
              </w:rPr>
            </w:pPr>
            <w:r w:rsidRPr="00033063">
              <w:rPr>
                <w:rFonts w:ascii="Times New Roman" w:eastAsia="@Arial Unicode MS" w:hAnsi="Times New Roman" w:cs="Times New Roman"/>
                <w:sz w:val="24"/>
                <w:szCs w:val="24"/>
              </w:rPr>
              <w:t>определить, ответить на этот вопрос»</w:t>
            </w:r>
          </w:p>
        </w:tc>
        <w:tc>
          <w:tcPr>
            <w:tcW w:w="2835" w:type="dxa"/>
          </w:tcPr>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 xml:space="preserve">-методика «Беседа о школе»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 xml:space="preserve">(методика </w:t>
            </w:r>
            <w:proofErr w:type="spellStart"/>
            <w:r w:rsidRPr="00033063">
              <w:rPr>
                <w:rFonts w:ascii="Times New Roman" w:eastAsia="@Arial Unicode MS" w:hAnsi="Times New Roman" w:cs="Times New Roman"/>
                <w:sz w:val="24"/>
                <w:szCs w:val="24"/>
              </w:rPr>
              <w:t>Т.А.Нежновой</w:t>
            </w:r>
            <w:proofErr w:type="spellEnd"/>
            <w:r w:rsidRPr="00033063">
              <w:rPr>
                <w:rFonts w:ascii="Times New Roman" w:eastAsia="@Arial Unicode MS" w:hAnsi="Times New Roman" w:cs="Times New Roman"/>
                <w:sz w:val="24"/>
                <w:szCs w:val="24"/>
              </w:rPr>
              <w:t xml:space="preserve">, </w:t>
            </w:r>
            <w:proofErr w:type="gramEnd"/>
          </w:p>
          <w:p w:rsidR="00033063" w:rsidRPr="00033063" w:rsidRDefault="00033063" w:rsidP="00586075">
            <w:pPr>
              <w:tabs>
                <w:tab w:val="num" w:pos="480"/>
              </w:tabs>
              <w:ind w:right="-2"/>
              <w:jc w:val="both"/>
              <w:rPr>
                <w:rFonts w:ascii="Times New Roman" w:eastAsia="@Arial Unicode MS" w:hAnsi="Times New Roman" w:cs="Times New Roman"/>
                <w:sz w:val="24"/>
                <w:szCs w:val="24"/>
              </w:rPr>
            </w:pPr>
            <w:proofErr w:type="spellStart"/>
            <w:r w:rsidRPr="00033063">
              <w:rPr>
                <w:rFonts w:ascii="Times New Roman" w:eastAsia="@Arial Unicode MS" w:hAnsi="Times New Roman" w:cs="Times New Roman"/>
                <w:sz w:val="24"/>
                <w:szCs w:val="24"/>
              </w:rPr>
              <w:t>А.Л.Венгера</w:t>
            </w:r>
            <w:proofErr w:type="gramStart"/>
            <w:r w:rsidRPr="00033063">
              <w:rPr>
                <w:rFonts w:ascii="Times New Roman" w:eastAsia="@Arial Unicode MS" w:hAnsi="Times New Roman" w:cs="Times New Roman"/>
                <w:sz w:val="24"/>
                <w:szCs w:val="24"/>
              </w:rPr>
              <w:t>,Д</w:t>
            </w:r>
            <w:proofErr w:type="gramEnd"/>
            <w:r w:rsidRPr="00033063">
              <w:rPr>
                <w:rFonts w:ascii="Times New Roman" w:eastAsia="@Arial Unicode MS" w:hAnsi="Times New Roman" w:cs="Times New Roman"/>
                <w:sz w:val="24"/>
                <w:szCs w:val="24"/>
              </w:rPr>
              <w:t>.Б.Эльконина</w:t>
            </w:r>
            <w:proofErr w:type="spellEnd"/>
            <w:r w:rsidRPr="00033063">
              <w:rPr>
                <w:rFonts w:ascii="Times New Roman" w:eastAsia="@Arial Unicode MS" w:hAnsi="Times New Roman" w:cs="Times New Roman"/>
                <w:sz w:val="24"/>
                <w:szCs w:val="24"/>
              </w:rPr>
              <w:t>);-</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методика «Кто Я?»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 xml:space="preserve">(модификация методики М. </w:t>
            </w:r>
            <w:proofErr w:type="gramEnd"/>
          </w:p>
          <w:p w:rsidR="00033063" w:rsidRPr="00033063" w:rsidRDefault="00033063" w:rsidP="00586075">
            <w:pPr>
              <w:tabs>
                <w:tab w:val="num" w:pos="480"/>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Куна);</w:t>
            </w:r>
            <w:proofErr w:type="gramEnd"/>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-методика выявления характера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атрибуции-успеха/неуспеха</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(индивидуальная беседа);</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-анкета «Оцени поступок»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lastRenderedPageBreak/>
              <w:t xml:space="preserve">(дифференциация </w:t>
            </w:r>
            <w:proofErr w:type="gramEnd"/>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конвенциональных и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моральных норм по Э.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proofErr w:type="spellStart"/>
            <w:r w:rsidRPr="00033063">
              <w:rPr>
                <w:rFonts w:ascii="Times New Roman" w:eastAsia="@Arial Unicode MS" w:hAnsi="Times New Roman" w:cs="Times New Roman"/>
                <w:sz w:val="24"/>
                <w:szCs w:val="24"/>
              </w:rPr>
              <w:t>Туриелю</w:t>
            </w:r>
            <w:proofErr w:type="spellEnd"/>
            <w:r w:rsidRPr="00033063">
              <w:rPr>
                <w:rFonts w:ascii="Times New Roman" w:eastAsia="@Arial Unicode MS" w:hAnsi="Times New Roman" w:cs="Times New Roman"/>
                <w:sz w:val="24"/>
                <w:szCs w:val="24"/>
              </w:rPr>
              <w:t xml:space="preserve"> в модификации Е.А.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Кургановой и О.А.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proofErr w:type="spellStart"/>
            <w:proofErr w:type="gramStart"/>
            <w:r w:rsidRPr="00033063">
              <w:rPr>
                <w:rFonts w:ascii="Times New Roman" w:eastAsia="@Arial Unicode MS" w:hAnsi="Times New Roman" w:cs="Times New Roman"/>
                <w:sz w:val="24"/>
                <w:szCs w:val="24"/>
              </w:rPr>
              <w:t>Карабановой</w:t>
            </w:r>
            <w:proofErr w:type="spellEnd"/>
            <w:r w:rsidRPr="00033063">
              <w:rPr>
                <w:rFonts w:ascii="Times New Roman" w:eastAsia="@Arial Unicode MS" w:hAnsi="Times New Roman" w:cs="Times New Roman"/>
                <w:sz w:val="24"/>
                <w:szCs w:val="24"/>
              </w:rPr>
              <w:t>);</w:t>
            </w:r>
            <w:proofErr w:type="gramEnd"/>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-рефлексивная самооценка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учебной деятельности:</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w:t>
            </w:r>
            <w:proofErr w:type="spellStart"/>
            <w:r w:rsidRPr="00033063">
              <w:rPr>
                <w:rFonts w:ascii="Times New Roman" w:eastAsia="@Arial Unicode MS" w:hAnsi="Times New Roman" w:cs="Times New Roman"/>
                <w:sz w:val="24"/>
                <w:szCs w:val="24"/>
              </w:rPr>
              <w:t>опросник</w:t>
            </w:r>
            <w:proofErr w:type="spellEnd"/>
            <w:r w:rsidRPr="00033063">
              <w:rPr>
                <w:rFonts w:ascii="Times New Roman" w:eastAsia="@Arial Unicode MS" w:hAnsi="Times New Roman" w:cs="Times New Roman"/>
                <w:sz w:val="24"/>
                <w:szCs w:val="24"/>
              </w:rPr>
              <w:t xml:space="preserve"> мотивации;</w:t>
            </w:r>
            <w:r w:rsidRPr="00033063">
              <w:rPr>
                <w:rFonts w:ascii="Times New Roman" w:hAnsi="Times New Roman" w:cs="Times New Roman"/>
                <w:sz w:val="24"/>
                <w:szCs w:val="24"/>
              </w:rPr>
              <w:t xml:space="preserve"> </w:t>
            </w:r>
            <w:proofErr w:type="gramStart"/>
            <w:r w:rsidRPr="00033063">
              <w:rPr>
                <w:rFonts w:ascii="Times New Roman" w:eastAsia="@Arial Unicode MS" w:hAnsi="Times New Roman" w:cs="Times New Roman"/>
                <w:sz w:val="24"/>
                <w:szCs w:val="24"/>
              </w:rPr>
              <w:t>-а</w:t>
            </w:r>
            <w:proofErr w:type="gramEnd"/>
            <w:r w:rsidRPr="00033063">
              <w:rPr>
                <w:rFonts w:ascii="Times New Roman" w:eastAsia="@Arial Unicode MS" w:hAnsi="Times New Roman" w:cs="Times New Roman"/>
                <w:sz w:val="24"/>
                <w:szCs w:val="24"/>
              </w:rPr>
              <w:t xml:space="preserve">нкета школьной мотивации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 xml:space="preserve">(модифицированный вариант </w:t>
            </w:r>
            <w:proofErr w:type="gramEnd"/>
          </w:p>
          <w:p w:rsidR="00033063" w:rsidRPr="00033063" w:rsidRDefault="00033063" w:rsidP="00586075">
            <w:pPr>
              <w:tabs>
                <w:tab w:val="num" w:pos="480"/>
              </w:tabs>
              <w:ind w:right="-2"/>
              <w:jc w:val="both"/>
              <w:rPr>
                <w:rFonts w:ascii="Times New Roman" w:eastAsia="@Arial Unicode MS" w:hAnsi="Times New Roman" w:cs="Times New Roman"/>
                <w:sz w:val="24"/>
                <w:szCs w:val="24"/>
              </w:rPr>
            </w:pPr>
            <w:proofErr w:type="spellStart"/>
            <w:proofErr w:type="gramStart"/>
            <w:r w:rsidRPr="00033063">
              <w:rPr>
                <w:rFonts w:ascii="Times New Roman" w:eastAsia="@Arial Unicode MS" w:hAnsi="Times New Roman" w:cs="Times New Roman"/>
                <w:sz w:val="24"/>
                <w:szCs w:val="24"/>
              </w:rPr>
              <w:t>Н.Г.Лускановой</w:t>
            </w:r>
            <w:proofErr w:type="spellEnd"/>
            <w:r w:rsidRPr="00033063">
              <w:rPr>
                <w:rFonts w:ascii="Times New Roman" w:eastAsia="@Arial Unicode MS" w:hAnsi="Times New Roman" w:cs="Times New Roman"/>
                <w:sz w:val="24"/>
                <w:szCs w:val="24"/>
              </w:rPr>
              <w:t>);</w:t>
            </w:r>
            <w:proofErr w:type="gramEnd"/>
          </w:p>
          <w:p w:rsidR="00033063" w:rsidRPr="00033063" w:rsidRDefault="00033063" w:rsidP="00586075">
            <w:pPr>
              <w:tabs>
                <w:tab w:val="num" w:pos="480"/>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 xml:space="preserve">- «Булочка» (модификация </w:t>
            </w:r>
            <w:proofErr w:type="gramEnd"/>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задачи Ж.Пиаже) (координация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трех норм – ответственности,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справедливого распределения,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взаимопомощи) и учет </w:t>
            </w:r>
          </w:p>
          <w:p w:rsidR="00033063" w:rsidRPr="00033063" w:rsidRDefault="00033063" w:rsidP="00586075">
            <w:pPr>
              <w:tabs>
                <w:tab w:val="num" w:pos="480"/>
              </w:tabs>
              <w:ind w:right="-2"/>
              <w:jc w:val="both"/>
              <w:rPr>
                <w:rFonts w:ascii="Times New Roman" w:eastAsia="@Arial Unicode MS" w:hAnsi="Times New Roman" w:cs="Times New Roman"/>
                <w:b/>
                <w:sz w:val="24"/>
                <w:szCs w:val="24"/>
              </w:rPr>
            </w:pPr>
            <w:r w:rsidRPr="00033063">
              <w:rPr>
                <w:rFonts w:ascii="Times New Roman" w:eastAsia="@Arial Unicode MS" w:hAnsi="Times New Roman" w:cs="Times New Roman"/>
                <w:sz w:val="24"/>
                <w:szCs w:val="24"/>
              </w:rPr>
              <w:t>принципа компенсации</w:t>
            </w:r>
          </w:p>
        </w:tc>
      </w:tr>
      <w:tr w:rsidR="00033063" w:rsidRPr="00033063" w:rsidTr="00586075">
        <w:tc>
          <w:tcPr>
            <w:tcW w:w="1668" w:type="dxa"/>
          </w:tcPr>
          <w:p w:rsidR="00033063" w:rsidRPr="00033063" w:rsidRDefault="00033063" w:rsidP="00586075">
            <w:pPr>
              <w:tabs>
                <w:tab w:val="num" w:pos="0"/>
              </w:tabs>
              <w:ind w:right="-2"/>
              <w:jc w:val="both"/>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lastRenderedPageBreak/>
              <w:t>Регулятивные</w:t>
            </w:r>
          </w:p>
        </w:tc>
        <w:tc>
          <w:tcPr>
            <w:tcW w:w="2551" w:type="dxa"/>
          </w:tcPr>
          <w:p w:rsidR="00033063" w:rsidRPr="00033063" w:rsidRDefault="00033063" w:rsidP="00586075">
            <w:pPr>
              <w:tabs>
                <w:tab w:val="num" w:pos="480"/>
              </w:tabs>
              <w:ind w:right="-2"/>
              <w:rPr>
                <w:rFonts w:ascii="Times New Roman" w:eastAsia="@Arial Unicode MS" w:hAnsi="Times New Roman" w:cs="Times New Roman"/>
                <w:sz w:val="24"/>
                <w:szCs w:val="24"/>
              </w:rPr>
            </w:pPr>
            <w:proofErr w:type="spellStart"/>
            <w:r w:rsidRPr="00033063">
              <w:rPr>
                <w:rFonts w:ascii="Times New Roman" w:eastAsia="@Arial Unicode MS" w:hAnsi="Times New Roman" w:cs="Times New Roman"/>
                <w:sz w:val="24"/>
                <w:szCs w:val="24"/>
              </w:rPr>
              <w:t>целеполагания</w:t>
            </w:r>
            <w:proofErr w:type="spellEnd"/>
            <w:r w:rsidRPr="00033063">
              <w:rPr>
                <w:rFonts w:ascii="Times New Roman" w:eastAsia="@Arial Unicode MS" w:hAnsi="Times New Roman" w:cs="Times New Roman"/>
                <w:sz w:val="24"/>
                <w:szCs w:val="24"/>
              </w:rPr>
              <w:t xml:space="preserve">; </w:t>
            </w:r>
          </w:p>
          <w:p w:rsidR="00033063" w:rsidRPr="00033063" w:rsidRDefault="00033063" w:rsidP="00586075">
            <w:pPr>
              <w:tabs>
                <w:tab w:val="num" w:pos="480"/>
              </w:tabs>
              <w:ind w:right="-2"/>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планирования; </w:t>
            </w:r>
          </w:p>
          <w:p w:rsidR="00033063" w:rsidRPr="00033063" w:rsidRDefault="00033063" w:rsidP="00586075">
            <w:pPr>
              <w:tabs>
                <w:tab w:val="num" w:pos="480"/>
              </w:tabs>
              <w:ind w:right="-2"/>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осуществления </w:t>
            </w:r>
          </w:p>
          <w:p w:rsidR="00033063" w:rsidRPr="00033063" w:rsidRDefault="00033063" w:rsidP="00586075">
            <w:pPr>
              <w:tabs>
                <w:tab w:val="num" w:pos="480"/>
              </w:tabs>
              <w:ind w:right="-2"/>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 xml:space="preserve">учебных действий; </w:t>
            </w:r>
          </w:p>
          <w:p w:rsidR="00033063" w:rsidRPr="00033063" w:rsidRDefault="00033063" w:rsidP="00586075">
            <w:pPr>
              <w:tabs>
                <w:tab w:val="num" w:pos="480"/>
              </w:tabs>
              <w:ind w:right="-2"/>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прогнозирования; </w:t>
            </w:r>
          </w:p>
          <w:p w:rsidR="00033063" w:rsidRPr="00033063" w:rsidRDefault="00033063" w:rsidP="00586075">
            <w:pPr>
              <w:tabs>
                <w:tab w:val="num" w:pos="480"/>
              </w:tabs>
              <w:ind w:right="-2"/>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контроля; </w:t>
            </w:r>
          </w:p>
          <w:p w:rsidR="00033063" w:rsidRPr="00033063" w:rsidRDefault="00033063" w:rsidP="00586075">
            <w:pPr>
              <w:tabs>
                <w:tab w:val="num" w:pos="480"/>
              </w:tabs>
              <w:ind w:right="-2"/>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коррекции; оценки; </w:t>
            </w:r>
          </w:p>
          <w:p w:rsidR="00033063" w:rsidRPr="00033063" w:rsidRDefault="00033063" w:rsidP="00586075">
            <w:pPr>
              <w:tabs>
                <w:tab w:val="num" w:pos="480"/>
              </w:tabs>
              <w:ind w:right="-2"/>
              <w:rPr>
                <w:rFonts w:ascii="Times New Roman" w:eastAsia="@Arial Unicode MS" w:hAnsi="Times New Roman" w:cs="Times New Roman"/>
                <w:b/>
                <w:sz w:val="24"/>
                <w:szCs w:val="24"/>
              </w:rPr>
            </w:pPr>
            <w:proofErr w:type="spellStart"/>
            <w:r w:rsidRPr="00033063">
              <w:rPr>
                <w:rFonts w:ascii="Times New Roman" w:eastAsia="@Arial Unicode MS" w:hAnsi="Times New Roman" w:cs="Times New Roman"/>
                <w:sz w:val="24"/>
                <w:szCs w:val="24"/>
              </w:rPr>
              <w:t>саморегуляции</w:t>
            </w:r>
            <w:proofErr w:type="spellEnd"/>
          </w:p>
        </w:tc>
        <w:tc>
          <w:tcPr>
            <w:tcW w:w="2728" w:type="dxa"/>
          </w:tcPr>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«преднамеренные ошибки»;</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поиск информации в </w:t>
            </w:r>
            <w:proofErr w:type="gramStart"/>
            <w:r w:rsidRPr="00033063">
              <w:rPr>
                <w:rFonts w:ascii="Times New Roman" w:eastAsia="@Arial Unicode MS" w:hAnsi="Times New Roman" w:cs="Times New Roman"/>
                <w:sz w:val="24"/>
                <w:szCs w:val="24"/>
              </w:rPr>
              <w:t>предложенных</w:t>
            </w:r>
            <w:proofErr w:type="gramEnd"/>
            <w:r w:rsidRPr="00033063">
              <w:rPr>
                <w:rFonts w:ascii="Times New Roman" w:eastAsia="@Arial Unicode MS" w:hAnsi="Times New Roman" w:cs="Times New Roman"/>
                <w:sz w:val="24"/>
                <w:szCs w:val="24"/>
              </w:rPr>
              <w:t xml:space="preserve">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lastRenderedPageBreak/>
              <w:t>источниках</w:t>
            </w:r>
            <w:proofErr w:type="gramEnd"/>
            <w:r w:rsidRPr="00033063">
              <w:rPr>
                <w:rFonts w:ascii="Times New Roman" w:eastAsia="@Arial Unicode MS" w:hAnsi="Times New Roman" w:cs="Times New Roman"/>
                <w:sz w:val="24"/>
                <w:szCs w:val="24"/>
              </w:rPr>
              <w:t>;</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взаимоконтроль;</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диспут;</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заучивание материала наизусть в классе;</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 xml:space="preserve">- КОНОП (контрольный опрос на </w:t>
            </w:r>
            <w:proofErr w:type="gramEnd"/>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определенную проблему);</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 xml:space="preserve">- выкладывание узора по образцу (устно </w:t>
            </w:r>
            <w:proofErr w:type="gramEnd"/>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и письменно);</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графические диктанты;</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списывание с самоконтролем</w:t>
            </w:r>
          </w:p>
        </w:tc>
        <w:tc>
          <w:tcPr>
            <w:tcW w:w="2835" w:type="dxa"/>
          </w:tcPr>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 проба на внимание;</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-комбинаторные умения;</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изучение развития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lastRenderedPageBreak/>
              <w:t xml:space="preserve">практических действий (по </w:t>
            </w:r>
            <w:proofErr w:type="gramEnd"/>
          </w:p>
          <w:p w:rsidR="00033063" w:rsidRPr="00033063" w:rsidRDefault="00033063" w:rsidP="00586075">
            <w:pPr>
              <w:tabs>
                <w:tab w:val="num" w:pos="480"/>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М.В. Зверевой);</w:t>
            </w:r>
            <w:proofErr w:type="gramEnd"/>
          </w:p>
        </w:tc>
      </w:tr>
      <w:tr w:rsidR="00033063" w:rsidRPr="00033063" w:rsidTr="00586075">
        <w:tc>
          <w:tcPr>
            <w:tcW w:w="1668" w:type="dxa"/>
          </w:tcPr>
          <w:p w:rsidR="00033063" w:rsidRPr="00033063" w:rsidRDefault="00033063" w:rsidP="00586075">
            <w:pPr>
              <w:tabs>
                <w:tab w:val="num" w:pos="0"/>
              </w:tabs>
              <w:ind w:right="-2"/>
              <w:jc w:val="both"/>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lastRenderedPageBreak/>
              <w:t>Познавательные</w:t>
            </w:r>
          </w:p>
        </w:tc>
        <w:tc>
          <w:tcPr>
            <w:tcW w:w="2551" w:type="dxa"/>
          </w:tcPr>
          <w:p w:rsidR="00033063" w:rsidRPr="00033063" w:rsidRDefault="00033063" w:rsidP="00586075">
            <w:pPr>
              <w:tabs>
                <w:tab w:val="num" w:pos="480"/>
              </w:tabs>
              <w:ind w:right="-2"/>
              <w:rPr>
                <w:rFonts w:ascii="Times New Roman" w:eastAsia="@Arial Unicode MS" w:hAnsi="Times New Roman" w:cs="Times New Roman"/>
                <w:sz w:val="24"/>
                <w:szCs w:val="24"/>
              </w:rPr>
            </w:pPr>
            <w:proofErr w:type="spellStart"/>
            <w:r w:rsidRPr="00033063">
              <w:rPr>
                <w:rFonts w:ascii="Times New Roman" w:eastAsia="@Arial Unicode MS" w:hAnsi="Times New Roman" w:cs="Times New Roman"/>
                <w:sz w:val="24"/>
                <w:szCs w:val="24"/>
              </w:rPr>
              <w:t>общеучебные</w:t>
            </w:r>
            <w:proofErr w:type="spellEnd"/>
            <w:r w:rsidRPr="00033063">
              <w:rPr>
                <w:rFonts w:ascii="Times New Roman" w:eastAsia="@Arial Unicode MS" w:hAnsi="Times New Roman" w:cs="Times New Roman"/>
                <w:sz w:val="24"/>
                <w:szCs w:val="24"/>
              </w:rPr>
              <w:t xml:space="preserve">; </w:t>
            </w:r>
          </w:p>
          <w:p w:rsidR="00033063" w:rsidRPr="00033063" w:rsidRDefault="00033063" w:rsidP="00586075">
            <w:pPr>
              <w:tabs>
                <w:tab w:val="num" w:pos="480"/>
              </w:tabs>
              <w:ind w:right="-2"/>
              <w:rPr>
                <w:rFonts w:ascii="Times New Roman" w:eastAsia="@Arial Unicode MS" w:hAnsi="Times New Roman" w:cs="Times New Roman"/>
                <w:sz w:val="24"/>
                <w:szCs w:val="24"/>
              </w:rPr>
            </w:pPr>
            <w:proofErr w:type="spellStart"/>
            <w:r w:rsidRPr="00033063">
              <w:rPr>
                <w:rFonts w:ascii="Times New Roman" w:eastAsia="@Arial Unicode MS" w:hAnsi="Times New Roman" w:cs="Times New Roman"/>
                <w:sz w:val="24"/>
                <w:szCs w:val="24"/>
              </w:rPr>
              <w:t>знаково</w:t>
            </w:r>
            <w:proofErr w:type="spellEnd"/>
            <w:r w:rsidRPr="00033063">
              <w:rPr>
                <w:rFonts w:ascii="Times New Roman" w:eastAsia="@Arial Unicode MS" w:hAnsi="Times New Roman" w:cs="Times New Roman"/>
                <w:sz w:val="24"/>
                <w:szCs w:val="24"/>
              </w:rPr>
              <w:t>-</w:t>
            </w:r>
          </w:p>
          <w:p w:rsidR="00033063" w:rsidRPr="00033063" w:rsidRDefault="00033063" w:rsidP="00586075">
            <w:pPr>
              <w:tabs>
                <w:tab w:val="num" w:pos="480"/>
              </w:tabs>
              <w:ind w:right="-2"/>
              <w:rPr>
                <w:rFonts w:ascii="Times New Roman" w:eastAsia="@Arial Unicode MS" w:hAnsi="Times New Roman" w:cs="Times New Roman"/>
                <w:sz w:val="24"/>
                <w:szCs w:val="24"/>
              </w:rPr>
            </w:pPr>
            <w:proofErr w:type="spellStart"/>
            <w:r w:rsidRPr="00033063">
              <w:rPr>
                <w:rFonts w:ascii="Times New Roman" w:eastAsia="@Arial Unicode MS" w:hAnsi="Times New Roman" w:cs="Times New Roman"/>
                <w:sz w:val="24"/>
                <w:szCs w:val="24"/>
              </w:rPr>
              <w:t>сомволические</w:t>
            </w:r>
            <w:proofErr w:type="spellEnd"/>
            <w:r w:rsidRPr="00033063">
              <w:rPr>
                <w:rFonts w:ascii="Times New Roman" w:eastAsia="@Arial Unicode MS" w:hAnsi="Times New Roman" w:cs="Times New Roman"/>
                <w:sz w:val="24"/>
                <w:szCs w:val="24"/>
              </w:rPr>
              <w:t xml:space="preserve">; </w:t>
            </w:r>
          </w:p>
          <w:p w:rsidR="00033063" w:rsidRPr="00033063" w:rsidRDefault="00033063" w:rsidP="00586075">
            <w:pPr>
              <w:tabs>
                <w:tab w:val="num" w:pos="480"/>
              </w:tabs>
              <w:ind w:right="-2"/>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информационные; </w:t>
            </w:r>
          </w:p>
          <w:p w:rsidR="00033063" w:rsidRPr="00033063" w:rsidRDefault="00033063" w:rsidP="00586075">
            <w:pPr>
              <w:tabs>
                <w:tab w:val="num" w:pos="480"/>
              </w:tabs>
              <w:ind w:right="-2"/>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логические</w:t>
            </w:r>
          </w:p>
        </w:tc>
        <w:tc>
          <w:tcPr>
            <w:tcW w:w="2728" w:type="dxa"/>
          </w:tcPr>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«найди отличия»; «на что похоже?»;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операции сравнения; поиск лишнего;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«лабиринты»; упорядочивание; «цепочки»;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хитроумные решения; составление схем-</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опор; работа с разного вида таблицами;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составление и распознавание диаграмм;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работа со словарями; задания </w:t>
            </w:r>
            <w:proofErr w:type="gramStart"/>
            <w:r w:rsidRPr="00033063">
              <w:rPr>
                <w:rFonts w:ascii="Times New Roman" w:eastAsia="@Arial Unicode MS" w:hAnsi="Times New Roman" w:cs="Times New Roman"/>
                <w:sz w:val="24"/>
                <w:szCs w:val="24"/>
              </w:rPr>
              <w:t>на</w:t>
            </w:r>
            <w:proofErr w:type="gramEnd"/>
            <w:r w:rsidRPr="00033063">
              <w:rPr>
                <w:rFonts w:ascii="Times New Roman" w:eastAsia="@Arial Unicode MS" w:hAnsi="Times New Roman" w:cs="Times New Roman"/>
                <w:sz w:val="24"/>
                <w:szCs w:val="24"/>
              </w:rPr>
              <w:t xml:space="preserve">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формирование логического мышления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lastRenderedPageBreak/>
              <w:t xml:space="preserve">(сравнение, обобщение, классификация, </w:t>
            </w:r>
            <w:proofErr w:type="gramEnd"/>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анализ, синтез); пробы на определение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количества, качества; развитие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поискового планирования;- </w:t>
            </w:r>
            <w:proofErr w:type="gramStart"/>
            <w:r w:rsidRPr="00033063">
              <w:rPr>
                <w:rFonts w:ascii="Times New Roman" w:eastAsia="@Arial Unicode MS" w:hAnsi="Times New Roman" w:cs="Times New Roman"/>
                <w:sz w:val="24"/>
                <w:szCs w:val="24"/>
              </w:rPr>
              <w:t>при</w:t>
            </w:r>
            <w:proofErr w:type="gramEnd"/>
            <w:r w:rsidRPr="00033063">
              <w:rPr>
                <w:rFonts w:ascii="Times New Roman" w:eastAsia="@Arial Unicode MS" w:hAnsi="Times New Roman" w:cs="Times New Roman"/>
                <w:sz w:val="24"/>
                <w:szCs w:val="24"/>
              </w:rPr>
              <w:t xml:space="preserve">ѐмы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решения задач</w:t>
            </w:r>
          </w:p>
        </w:tc>
        <w:tc>
          <w:tcPr>
            <w:tcW w:w="2835" w:type="dxa"/>
          </w:tcPr>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 xml:space="preserve">- проба на определение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количества слов в предложении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(С.Н. Карпова);</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методика «Кодирование»;</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диагностика универсального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действия общего приема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 xml:space="preserve">решения задач (по А.Р. </w:t>
            </w:r>
            <w:proofErr w:type="spellStart"/>
            <w:r w:rsidRPr="00033063">
              <w:rPr>
                <w:rFonts w:ascii="Times New Roman" w:eastAsia="@Arial Unicode MS" w:hAnsi="Times New Roman" w:cs="Times New Roman"/>
                <w:sz w:val="24"/>
                <w:szCs w:val="24"/>
              </w:rPr>
              <w:t>Лурия</w:t>
            </w:r>
            <w:proofErr w:type="spellEnd"/>
            <w:r w:rsidRPr="00033063">
              <w:rPr>
                <w:rFonts w:ascii="Times New Roman" w:eastAsia="@Arial Unicode MS" w:hAnsi="Times New Roman" w:cs="Times New Roman"/>
                <w:sz w:val="24"/>
                <w:szCs w:val="24"/>
              </w:rPr>
              <w:t xml:space="preserve">, </w:t>
            </w:r>
            <w:proofErr w:type="gramEnd"/>
          </w:p>
          <w:p w:rsidR="00033063" w:rsidRPr="00033063" w:rsidRDefault="00033063" w:rsidP="00586075">
            <w:pPr>
              <w:tabs>
                <w:tab w:val="num" w:pos="480"/>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Л.С. Цветковой);</w:t>
            </w:r>
            <w:proofErr w:type="gramEnd"/>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мыслительная деятельность</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(по М.В.Зверевой)</w:t>
            </w:r>
          </w:p>
        </w:tc>
      </w:tr>
      <w:tr w:rsidR="00033063" w:rsidRPr="00033063" w:rsidTr="00586075">
        <w:tc>
          <w:tcPr>
            <w:tcW w:w="1668" w:type="dxa"/>
          </w:tcPr>
          <w:p w:rsidR="00033063" w:rsidRPr="00033063" w:rsidRDefault="00033063" w:rsidP="00586075">
            <w:pPr>
              <w:tabs>
                <w:tab w:val="num" w:pos="0"/>
              </w:tabs>
              <w:ind w:right="-2"/>
              <w:jc w:val="both"/>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lastRenderedPageBreak/>
              <w:t>Коммуникативные</w:t>
            </w:r>
          </w:p>
        </w:tc>
        <w:tc>
          <w:tcPr>
            <w:tcW w:w="2551" w:type="dxa"/>
          </w:tcPr>
          <w:p w:rsidR="00033063" w:rsidRPr="00033063" w:rsidRDefault="00033063" w:rsidP="00586075">
            <w:pPr>
              <w:tabs>
                <w:tab w:val="num" w:pos="480"/>
              </w:tabs>
              <w:ind w:right="-2"/>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инициативного </w:t>
            </w:r>
          </w:p>
          <w:p w:rsidR="00033063" w:rsidRPr="00033063" w:rsidRDefault="00033063" w:rsidP="00586075">
            <w:pPr>
              <w:tabs>
                <w:tab w:val="num" w:pos="480"/>
              </w:tabs>
              <w:ind w:right="-2"/>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сотрудничества; </w:t>
            </w:r>
          </w:p>
          <w:p w:rsidR="00033063" w:rsidRPr="00033063" w:rsidRDefault="00033063" w:rsidP="00586075">
            <w:pPr>
              <w:tabs>
                <w:tab w:val="num" w:pos="480"/>
              </w:tabs>
              <w:ind w:right="-2"/>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планирования </w:t>
            </w:r>
          </w:p>
          <w:p w:rsidR="00033063" w:rsidRPr="00033063" w:rsidRDefault="00033063" w:rsidP="00586075">
            <w:pPr>
              <w:tabs>
                <w:tab w:val="num" w:pos="480"/>
              </w:tabs>
              <w:ind w:right="-2"/>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учебного </w:t>
            </w:r>
          </w:p>
          <w:p w:rsidR="00033063" w:rsidRPr="00033063" w:rsidRDefault="00033063" w:rsidP="00586075">
            <w:pPr>
              <w:tabs>
                <w:tab w:val="num" w:pos="480"/>
              </w:tabs>
              <w:ind w:right="-2"/>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сотрудничества; </w:t>
            </w:r>
          </w:p>
          <w:p w:rsidR="00033063" w:rsidRPr="00033063" w:rsidRDefault="00033063" w:rsidP="00586075">
            <w:pPr>
              <w:tabs>
                <w:tab w:val="num" w:pos="480"/>
              </w:tabs>
              <w:ind w:right="-2"/>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взаимодействия; </w:t>
            </w:r>
          </w:p>
          <w:p w:rsidR="00033063" w:rsidRPr="00033063" w:rsidRDefault="00033063" w:rsidP="00586075">
            <w:pPr>
              <w:tabs>
                <w:tab w:val="num" w:pos="480"/>
              </w:tabs>
              <w:ind w:right="-2"/>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управление </w:t>
            </w:r>
          </w:p>
          <w:p w:rsidR="00033063" w:rsidRPr="00033063" w:rsidRDefault="00033063" w:rsidP="00586075">
            <w:pPr>
              <w:tabs>
                <w:tab w:val="num" w:pos="480"/>
              </w:tabs>
              <w:ind w:right="-2"/>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коммуникацией.</w:t>
            </w:r>
          </w:p>
        </w:tc>
        <w:tc>
          <w:tcPr>
            <w:tcW w:w="2728" w:type="dxa"/>
          </w:tcPr>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составь задание партнеру;</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отзыв на работу товарища;</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групповая работа по составлению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кроссворда;</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«отгадай, о ком говорим»;</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 xml:space="preserve">- диалоговое слушание (формулировка </w:t>
            </w:r>
            <w:proofErr w:type="gramEnd"/>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вопросов для обратной связи);</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«подготовь рассказ...», «опиши устно...»,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«объясни...»;</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действия на учет позиции собеседника </w:t>
            </w:r>
          </w:p>
          <w:p w:rsidR="00033063" w:rsidRPr="00033063" w:rsidRDefault="00033063" w:rsidP="00586075">
            <w:pPr>
              <w:tabs>
                <w:tab w:val="num" w:pos="86"/>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(анализ детских работ)</w:t>
            </w:r>
          </w:p>
        </w:tc>
        <w:tc>
          <w:tcPr>
            <w:tcW w:w="2835" w:type="dxa"/>
          </w:tcPr>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«Дорога к дому»;</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задания на организацию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 xml:space="preserve">сотрудничества (задание </w:t>
            </w:r>
            <w:proofErr w:type="gramEnd"/>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«Рукавички» (</w:t>
            </w:r>
            <w:proofErr w:type="spellStart"/>
            <w:r w:rsidRPr="00033063">
              <w:rPr>
                <w:rFonts w:ascii="Times New Roman" w:eastAsia="@Arial Unicode MS" w:hAnsi="Times New Roman" w:cs="Times New Roman"/>
                <w:sz w:val="24"/>
                <w:szCs w:val="24"/>
              </w:rPr>
              <w:t>Г.А.Цукерман</w:t>
            </w:r>
            <w:proofErr w:type="spellEnd"/>
            <w:r w:rsidRPr="00033063">
              <w:rPr>
                <w:rFonts w:ascii="Times New Roman" w:eastAsia="@Arial Unicode MS" w:hAnsi="Times New Roman" w:cs="Times New Roman"/>
                <w:sz w:val="24"/>
                <w:szCs w:val="24"/>
              </w:rPr>
              <w:t xml:space="preserve">),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«Совместная сортировка»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w:t>
            </w:r>
            <w:proofErr w:type="spellStart"/>
            <w:r w:rsidRPr="00033063">
              <w:rPr>
                <w:rFonts w:ascii="Times New Roman" w:eastAsia="@Arial Unicode MS" w:hAnsi="Times New Roman" w:cs="Times New Roman"/>
                <w:sz w:val="24"/>
                <w:szCs w:val="24"/>
              </w:rPr>
              <w:t>Бурменская</w:t>
            </w:r>
            <w:proofErr w:type="spellEnd"/>
            <w:r w:rsidRPr="00033063">
              <w:rPr>
                <w:rFonts w:ascii="Times New Roman" w:eastAsia="@Arial Unicode MS" w:hAnsi="Times New Roman" w:cs="Times New Roman"/>
                <w:sz w:val="24"/>
                <w:szCs w:val="24"/>
              </w:rPr>
              <w:t xml:space="preserve">);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развитие </w:t>
            </w:r>
            <w:proofErr w:type="gramStart"/>
            <w:r w:rsidRPr="00033063">
              <w:rPr>
                <w:rFonts w:ascii="Times New Roman" w:eastAsia="@Arial Unicode MS" w:hAnsi="Times New Roman" w:cs="Times New Roman"/>
                <w:sz w:val="24"/>
                <w:szCs w:val="24"/>
              </w:rPr>
              <w:t>речевой</w:t>
            </w:r>
            <w:proofErr w:type="gramEnd"/>
            <w:r w:rsidRPr="00033063">
              <w:rPr>
                <w:rFonts w:ascii="Times New Roman" w:eastAsia="@Arial Unicode MS" w:hAnsi="Times New Roman" w:cs="Times New Roman"/>
                <w:sz w:val="24"/>
                <w:szCs w:val="24"/>
              </w:rPr>
              <w:t xml:space="preserve">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деятельности учащихся </w:t>
            </w:r>
          </w:p>
          <w:p w:rsidR="00033063" w:rsidRPr="00033063" w:rsidRDefault="00033063" w:rsidP="00586075">
            <w:pPr>
              <w:tabs>
                <w:tab w:val="num" w:pos="480"/>
              </w:tabs>
              <w:ind w:right="-2"/>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 xml:space="preserve">(восстановление </w:t>
            </w:r>
            <w:proofErr w:type="gramEnd"/>
          </w:p>
          <w:p w:rsidR="00033063" w:rsidRPr="00033063" w:rsidRDefault="00033063" w:rsidP="00586075">
            <w:pPr>
              <w:tabs>
                <w:tab w:val="num" w:pos="480"/>
              </w:tabs>
              <w:ind w:right="-2"/>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деформированного текста)</w:t>
            </w:r>
          </w:p>
        </w:tc>
      </w:tr>
    </w:tbl>
    <w:p w:rsidR="00033063" w:rsidRPr="00033063" w:rsidRDefault="00033063" w:rsidP="00033063">
      <w:pPr>
        <w:tabs>
          <w:tab w:val="left" w:leader="dot" w:pos="624"/>
        </w:tabs>
        <w:ind w:firstLine="567"/>
        <w:jc w:val="center"/>
        <w:rPr>
          <w:rFonts w:ascii="Times New Roman" w:eastAsia="@Arial Unicode MS" w:hAnsi="Times New Roman" w:cs="Times New Roman"/>
          <w:b/>
          <w:bCs/>
          <w:sz w:val="24"/>
          <w:szCs w:val="24"/>
        </w:rPr>
      </w:pPr>
    </w:p>
    <w:p w:rsidR="00033063" w:rsidRPr="00033063" w:rsidRDefault="00033063" w:rsidP="00033063">
      <w:pPr>
        <w:tabs>
          <w:tab w:val="left" w:leader="dot" w:pos="624"/>
        </w:tabs>
        <w:ind w:firstLine="567"/>
        <w:jc w:val="center"/>
        <w:rPr>
          <w:rFonts w:ascii="Times New Roman" w:eastAsia="@Arial Unicode MS" w:hAnsi="Times New Roman" w:cs="Times New Roman"/>
          <w:b/>
          <w:bCs/>
          <w:sz w:val="24"/>
          <w:szCs w:val="24"/>
        </w:rPr>
      </w:pPr>
      <w:r w:rsidRPr="00033063">
        <w:rPr>
          <w:rFonts w:ascii="Times New Roman" w:eastAsia="@Arial Unicode MS" w:hAnsi="Times New Roman" w:cs="Times New Roman"/>
          <w:b/>
          <w:bCs/>
          <w:sz w:val="24"/>
          <w:szCs w:val="24"/>
        </w:rPr>
        <w:t>Связь универсальных учебных действий с содержанием учебных предметов</w:t>
      </w:r>
    </w:p>
    <w:p w:rsidR="00033063" w:rsidRPr="00033063" w:rsidRDefault="00033063" w:rsidP="00033063">
      <w:pPr>
        <w:tabs>
          <w:tab w:val="num" w:pos="1134"/>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w:t>
      </w:r>
    </w:p>
    <w:p w:rsidR="00033063" w:rsidRPr="00033063" w:rsidRDefault="00033063" w:rsidP="00033063">
      <w:pPr>
        <w:shd w:val="clear" w:color="auto" w:fill="FFFFFF"/>
        <w:ind w:firstLine="567"/>
        <w:jc w:val="center"/>
        <w:rPr>
          <w:rFonts w:ascii="Times New Roman" w:hAnsi="Times New Roman" w:cs="Times New Roman"/>
          <w:b/>
          <w:bCs/>
          <w:spacing w:val="-4"/>
          <w:sz w:val="24"/>
          <w:szCs w:val="24"/>
        </w:rPr>
      </w:pPr>
      <w:r w:rsidRPr="00033063">
        <w:rPr>
          <w:rFonts w:ascii="Times New Roman" w:hAnsi="Times New Roman" w:cs="Times New Roman"/>
          <w:b/>
          <w:bCs/>
          <w:spacing w:val="-4"/>
          <w:sz w:val="24"/>
          <w:szCs w:val="24"/>
        </w:rPr>
        <w:lastRenderedPageBreak/>
        <w:t>Приоритеты предметного содержания в формировании УУД</w:t>
      </w:r>
    </w:p>
    <w:p w:rsidR="00033063" w:rsidRPr="00033063" w:rsidRDefault="00033063" w:rsidP="00033063">
      <w:pPr>
        <w:shd w:val="clear" w:color="auto" w:fill="FFFFFF"/>
        <w:ind w:firstLine="567"/>
        <w:jc w:val="center"/>
        <w:rPr>
          <w:rFonts w:ascii="Times New Roman" w:hAnsi="Times New Roman" w:cs="Times New Roman"/>
          <w:b/>
          <w:bCs/>
          <w:spacing w:val="-4"/>
          <w:sz w:val="24"/>
          <w:szCs w:val="24"/>
        </w:rPr>
      </w:pPr>
    </w:p>
    <w:tbl>
      <w:tblPr>
        <w:tblW w:w="5100" w:type="pct"/>
        <w:tblInd w:w="-34" w:type="dxa"/>
        <w:tblCellMar>
          <w:left w:w="0" w:type="dxa"/>
          <w:right w:w="0" w:type="dxa"/>
        </w:tblCellMar>
        <w:tblLook w:val="00A0"/>
      </w:tblPr>
      <w:tblGrid>
        <w:gridCol w:w="2319"/>
        <w:gridCol w:w="1779"/>
        <w:gridCol w:w="105"/>
        <w:gridCol w:w="1801"/>
        <w:gridCol w:w="2403"/>
        <w:gridCol w:w="1934"/>
      </w:tblGrid>
      <w:tr w:rsidR="00033063" w:rsidRPr="00033063" w:rsidTr="00586075">
        <w:tc>
          <w:tcPr>
            <w:tcW w:w="11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bCs/>
                <w:sz w:val="24"/>
                <w:szCs w:val="24"/>
              </w:rPr>
              <w:t xml:space="preserve">Смысловые </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bCs/>
                <w:sz w:val="24"/>
                <w:szCs w:val="24"/>
              </w:rPr>
              <w:t>акценты УУД</w:t>
            </w:r>
          </w:p>
        </w:tc>
        <w:tc>
          <w:tcPr>
            <w:tcW w:w="8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bCs/>
                <w:sz w:val="24"/>
                <w:szCs w:val="24"/>
              </w:rPr>
              <w:t>Русский язык</w:t>
            </w:r>
          </w:p>
        </w:tc>
        <w:tc>
          <w:tcPr>
            <w:tcW w:w="922"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bCs/>
                <w:sz w:val="24"/>
                <w:szCs w:val="24"/>
              </w:rPr>
              <w:t>Литературное чтение</w:t>
            </w:r>
          </w:p>
        </w:tc>
        <w:tc>
          <w:tcPr>
            <w:tcW w:w="11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bCs/>
                <w:sz w:val="24"/>
                <w:szCs w:val="24"/>
              </w:rPr>
              <w:t xml:space="preserve">Математика </w:t>
            </w:r>
          </w:p>
        </w:tc>
        <w:tc>
          <w:tcPr>
            <w:tcW w:w="93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bCs/>
                <w:sz w:val="24"/>
                <w:szCs w:val="24"/>
              </w:rPr>
              <w:t>Окружающий мир</w:t>
            </w:r>
          </w:p>
        </w:tc>
      </w:tr>
      <w:tr w:rsidR="00033063" w:rsidRPr="00033063" w:rsidTr="00586075">
        <w:trPr>
          <w:trHeight w:val="685"/>
        </w:trPr>
        <w:tc>
          <w:tcPr>
            <w:tcW w:w="1121" w:type="pct"/>
            <w:tcBorders>
              <w:top w:val="single" w:sz="8" w:space="0" w:color="000000"/>
              <w:left w:val="single" w:sz="8" w:space="0" w:color="auto"/>
              <w:bottom w:val="single" w:sz="8" w:space="0" w:color="auto"/>
              <w:right w:val="single" w:sz="8" w:space="0" w:color="auto"/>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bCs/>
                <w:sz w:val="24"/>
                <w:szCs w:val="24"/>
              </w:rPr>
              <w:t>Личностные</w:t>
            </w:r>
          </w:p>
        </w:tc>
        <w:tc>
          <w:tcPr>
            <w:tcW w:w="860" w:type="pct"/>
            <w:tcBorders>
              <w:top w:val="single" w:sz="8" w:space="0" w:color="000000"/>
              <w:left w:val="nil"/>
              <w:bottom w:val="single" w:sz="8" w:space="0" w:color="auto"/>
              <w:right w:val="single" w:sz="8" w:space="0" w:color="auto"/>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жизненное само-</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определение</w:t>
            </w:r>
          </w:p>
        </w:tc>
        <w:tc>
          <w:tcPr>
            <w:tcW w:w="922" w:type="pct"/>
            <w:gridSpan w:val="2"/>
            <w:tcBorders>
              <w:top w:val="single" w:sz="8" w:space="0" w:color="000000"/>
              <w:left w:val="nil"/>
              <w:bottom w:val="single" w:sz="8" w:space="0" w:color="auto"/>
              <w:right w:val="single" w:sz="8" w:space="0" w:color="auto"/>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нравственно-этическая ориентация</w:t>
            </w:r>
          </w:p>
        </w:tc>
        <w:tc>
          <w:tcPr>
            <w:tcW w:w="1162" w:type="pct"/>
            <w:tcBorders>
              <w:top w:val="single" w:sz="8" w:space="0" w:color="000000"/>
              <w:left w:val="nil"/>
              <w:bottom w:val="single" w:sz="8" w:space="0" w:color="auto"/>
              <w:right w:val="single" w:sz="8" w:space="0" w:color="auto"/>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proofErr w:type="spellStart"/>
            <w:r w:rsidRPr="00033063">
              <w:rPr>
                <w:rFonts w:ascii="Times New Roman" w:hAnsi="Times New Roman" w:cs="Times New Roman"/>
                <w:sz w:val="24"/>
                <w:szCs w:val="24"/>
              </w:rPr>
              <w:t>Смыслообразование</w:t>
            </w:r>
            <w:proofErr w:type="spellEnd"/>
          </w:p>
        </w:tc>
        <w:tc>
          <w:tcPr>
            <w:tcW w:w="935" w:type="pct"/>
            <w:tcBorders>
              <w:top w:val="single" w:sz="8" w:space="0" w:color="000000"/>
              <w:left w:val="nil"/>
              <w:bottom w:val="single" w:sz="8" w:space="0" w:color="auto"/>
              <w:right w:val="single" w:sz="8" w:space="0" w:color="auto"/>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нравственно-этическая ориентация</w:t>
            </w:r>
          </w:p>
        </w:tc>
      </w:tr>
      <w:tr w:rsidR="00033063" w:rsidRPr="00033063" w:rsidTr="00586075">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bCs/>
                <w:sz w:val="24"/>
                <w:szCs w:val="24"/>
              </w:rPr>
              <w:t>Регулятивные</w:t>
            </w:r>
          </w:p>
        </w:tc>
        <w:tc>
          <w:tcPr>
            <w:tcW w:w="3879" w:type="pct"/>
            <w:gridSpan w:val="5"/>
            <w:tcBorders>
              <w:top w:val="nil"/>
              <w:left w:val="nil"/>
              <w:bottom w:val="single" w:sz="8" w:space="0" w:color="auto"/>
              <w:right w:val="single" w:sz="8" w:space="0" w:color="auto"/>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proofErr w:type="spellStart"/>
            <w:proofErr w:type="gramStart"/>
            <w:r w:rsidRPr="00033063">
              <w:rPr>
                <w:rFonts w:ascii="Times New Roman" w:hAnsi="Times New Roman" w:cs="Times New Roman"/>
                <w:sz w:val="24"/>
                <w:szCs w:val="24"/>
              </w:rPr>
              <w:t>целеполагание</w:t>
            </w:r>
            <w:proofErr w:type="spellEnd"/>
            <w:r w:rsidRPr="00033063">
              <w:rPr>
                <w:rFonts w:ascii="Times New Roman" w:hAnsi="Times New Roman" w:cs="Times New Roman"/>
                <w:sz w:val="24"/>
                <w:szCs w:val="24"/>
              </w:rPr>
              <w:t>,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033063" w:rsidRPr="00033063" w:rsidTr="00586075">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bCs/>
                <w:sz w:val="24"/>
                <w:szCs w:val="24"/>
              </w:rPr>
              <w:t>Познавательные</w:t>
            </w:r>
          </w:p>
          <w:p w:rsidR="00033063" w:rsidRPr="00033063" w:rsidRDefault="00033063" w:rsidP="00586075">
            <w:pPr>
              <w:jc w:val="both"/>
              <w:rPr>
                <w:rFonts w:ascii="Times New Roman" w:hAnsi="Times New Roman" w:cs="Times New Roman"/>
                <w:sz w:val="24"/>
                <w:szCs w:val="24"/>
              </w:rPr>
            </w:pPr>
            <w:proofErr w:type="spellStart"/>
            <w:r w:rsidRPr="00033063">
              <w:rPr>
                <w:rFonts w:ascii="Times New Roman" w:hAnsi="Times New Roman" w:cs="Times New Roman"/>
                <w:b/>
                <w:bCs/>
                <w:sz w:val="24"/>
                <w:szCs w:val="24"/>
              </w:rPr>
              <w:t>Общеучебные</w:t>
            </w:r>
            <w:proofErr w:type="spellEnd"/>
          </w:p>
        </w:tc>
        <w:tc>
          <w:tcPr>
            <w:tcW w:w="911" w:type="pct"/>
            <w:gridSpan w:val="2"/>
            <w:tcBorders>
              <w:top w:val="nil"/>
              <w:left w:val="nil"/>
              <w:bottom w:val="single" w:sz="8" w:space="0" w:color="auto"/>
              <w:right w:val="single" w:sz="8" w:space="0" w:color="auto"/>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моделирование (перевод устной речи в </w:t>
            </w:r>
            <w:proofErr w:type="gramStart"/>
            <w:r w:rsidRPr="00033063">
              <w:rPr>
                <w:rFonts w:ascii="Times New Roman" w:hAnsi="Times New Roman" w:cs="Times New Roman"/>
                <w:sz w:val="24"/>
                <w:szCs w:val="24"/>
              </w:rPr>
              <w:t>письменную</w:t>
            </w:r>
            <w:proofErr w:type="gramEnd"/>
            <w:r w:rsidRPr="00033063">
              <w:rPr>
                <w:rFonts w:ascii="Times New Roman" w:hAnsi="Times New Roman" w:cs="Times New Roman"/>
                <w:sz w:val="24"/>
                <w:szCs w:val="24"/>
              </w:rPr>
              <w:t>)</w:t>
            </w:r>
          </w:p>
        </w:tc>
        <w:tc>
          <w:tcPr>
            <w:tcW w:w="871" w:type="pct"/>
            <w:tcBorders>
              <w:top w:val="nil"/>
              <w:left w:val="nil"/>
              <w:bottom w:val="single" w:sz="8" w:space="0" w:color="auto"/>
              <w:right w:val="single" w:sz="8" w:space="0" w:color="auto"/>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смысловое чтение, произвольные и осознанные устные и письменные высказывания</w:t>
            </w:r>
          </w:p>
        </w:tc>
        <w:tc>
          <w:tcPr>
            <w:tcW w:w="1162" w:type="pct"/>
            <w:tcBorders>
              <w:top w:val="nil"/>
              <w:left w:val="nil"/>
              <w:bottom w:val="single" w:sz="8" w:space="0" w:color="auto"/>
              <w:right w:val="single" w:sz="8" w:space="0" w:color="auto"/>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моделирование, выбор наиболее эффективных способов решения задач</w:t>
            </w:r>
          </w:p>
        </w:tc>
        <w:tc>
          <w:tcPr>
            <w:tcW w:w="935" w:type="pct"/>
            <w:tcBorders>
              <w:top w:val="nil"/>
              <w:left w:val="nil"/>
              <w:bottom w:val="single" w:sz="8" w:space="0" w:color="auto"/>
              <w:right w:val="single" w:sz="8" w:space="0" w:color="auto"/>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широкий спектр источников информации</w:t>
            </w:r>
          </w:p>
        </w:tc>
      </w:tr>
      <w:tr w:rsidR="00033063" w:rsidRPr="00033063" w:rsidTr="00586075">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bCs/>
                <w:sz w:val="24"/>
                <w:szCs w:val="24"/>
              </w:rPr>
              <w:t>Познавательные логические</w:t>
            </w:r>
          </w:p>
        </w:tc>
        <w:tc>
          <w:tcPr>
            <w:tcW w:w="1782" w:type="pct"/>
            <w:gridSpan w:val="3"/>
            <w:tcBorders>
              <w:top w:val="nil"/>
              <w:left w:val="nil"/>
              <w:bottom w:val="single" w:sz="8" w:space="0" w:color="auto"/>
              <w:right w:val="single" w:sz="8" w:space="0" w:color="auto"/>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97" w:type="pct"/>
            <w:gridSpan w:val="2"/>
            <w:tcBorders>
              <w:top w:val="nil"/>
              <w:left w:val="nil"/>
              <w:bottom w:val="single" w:sz="8" w:space="0" w:color="auto"/>
              <w:right w:val="single" w:sz="8" w:space="0" w:color="auto"/>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proofErr w:type="gramStart"/>
            <w:r w:rsidRPr="00033063">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033063" w:rsidRPr="00033063" w:rsidTr="00586075">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bCs/>
                <w:sz w:val="24"/>
                <w:szCs w:val="24"/>
              </w:rPr>
              <w:t>Коммуникативные</w:t>
            </w:r>
          </w:p>
        </w:tc>
        <w:tc>
          <w:tcPr>
            <w:tcW w:w="3879" w:type="pct"/>
            <w:gridSpan w:val="5"/>
            <w:tcBorders>
              <w:top w:val="nil"/>
              <w:left w:val="nil"/>
              <w:bottom w:val="single" w:sz="8" w:space="0" w:color="auto"/>
              <w:right w:val="single" w:sz="8" w:space="0" w:color="auto"/>
            </w:tcBorders>
            <w:tcMar>
              <w:top w:w="0" w:type="dxa"/>
              <w:left w:w="108" w:type="dxa"/>
              <w:bottom w:w="0" w:type="dxa"/>
              <w:right w:w="108" w:type="dxa"/>
            </w:tcMar>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033063" w:rsidRPr="00033063" w:rsidRDefault="00033063" w:rsidP="00033063">
      <w:pPr>
        <w:spacing w:before="28" w:after="28"/>
        <w:ind w:firstLine="708"/>
        <w:jc w:val="both"/>
        <w:rPr>
          <w:rFonts w:ascii="Times New Roman" w:hAnsi="Times New Roman" w:cs="Times New Roman"/>
          <w:sz w:val="24"/>
          <w:szCs w:val="24"/>
        </w:rPr>
      </w:pPr>
      <w:r w:rsidRPr="00033063">
        <w:rPr>
          <w:rFonts w:ascii="Times New Roman" w:hAnsi="Times New Roman" w:cs="Times New Roman"/>
          <w:sz w:val="24"/>
          <w:szCs w:val="24"/>
        </w:rPr>
        <w:t xml:space="preserve">В результате изучения  всех без исключения предметов  в начальной школе выпускники приобретут </w:t>
      </w:r>
      <w:r w:rsidRPr="00033063">
        <w:rPr>
          <w:rFonts w:ascii="Times New Roman" w:hAnsi="Times New Roman" w:cs="Times New Roman"/>
          <w:b/>
          <w:sz w:val="24"/>
          <w:szCs w:val="24"/>
        </w:rPr>
        <w:t>первичные навыки работы с информацией</w:t>
      </w:r>
      <w:r w:rsidRPr="00033063">
        <w:rPr>
          <w:rFonts w:ascii="Times New Roman" w:hAnsi="Times New Roman" w:cs="Times New Roman"/>
          <w:sz w:val="24"/>
          <w:szCs w:val="24"/>
        </w:rPr>
        <w:t>.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033063" w:rsidRPr="00033063" w:rsidRDefault="00033063" w:rsidP="00033063">
      <w:pPr>
        <w:spacing w:before="28" w:after="28"/>
        <w:ind w:firstLine="708"/>
        <w:jc w:val="both"/>
        <w:rPr>
          <w:rFonts w:ascii="Times New Roman" w:hAnsi="Times New Roman" w:cs="Times New Roman"/>
          <w:sz w:val="24"/>
          <w:szCs w:val="24"/>
        </w:rPr>
      </w:pPr>
      <w:r w:rsidRPr="00033063">
        <w:rPr>
          <w:rFonts w:ascii="Times New Roman" w:hAnsi="Times New Roman" w:cs="Times New Roman"/>
          <w:sz w:val="24"/>
          <w:szCs w:val="24"/>
        </w:rPr>
        <w:t xml:space="preserve">В таблицах приводятся планируемые результаты в соответствии с целевыми установками требований ФГОС к результатам обучения. </w:t>
      </w:r>
    </w:p>
    <w:tbl>
      <w:tblPr>
        <w:tblW w:w="10080" w:type="dxa"/>
        <w:tblInd w:w="-186" w:type="dxa"/>
        <w:tblLayout w:type="fixed"/>
        <w:tblLook w:val="00A0"/>
      </w:tblPr>
      <w:tblGrid>
        <w:gridCol w:w="1276"/>
        <w:gridCol w:w="141"/>
        <w:gridCol w:w="2267"/>
        <w:gridCol w:w="2267"/>
        <w:gridCol w:w="1984"/>
        <w:gridCol w:w="142"/>
        <w:gridCol w:w="2003"/>
      </w:tblGrid>
      <w:tr w:rsidR="00033063" w:rsidRPr="00033063" w:rsidTr="00586075">
        <w:tc>
          <w:tcPr>
            <w:tcW w:w="1276"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p>
        </w:tc>
        <w:tc>
          <w:tcPr>
            <w:tcW w:w="2408"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t>1 класс</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t>2 класс</w:t>
            </w:r>
          </w:p>
        </w:tc>
        <w:tc>
          <w:tcPr>
            <w:tcW w:w="1984"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t>3 класс</w:t>
            </w:r>
          </w:p>
        </w:tc>
        <w:tc>
          <w:tcPr>
            <w:tcW w:w="2145" w:type="dxa"/>
            <w:gridSpan w:val="2"/>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t>4 класс</w:t>
            </w:r>
          </w:p>
        </w:tc>
      </w:tr>
      <w:tr w:rsidR="00033063" w:rsidRPr="00033063" w:rsidTr="00586075">
        <w:tc>
          <w:tcPr>
            <w:tcW w:w="10080" w:type="dxa"/>
            <w:gridSpan w:val="7"/>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spacing w:before="28" w:after="28"/>
              <w:jc w:val="center"/>
              <w:rPr>
                <w:rFonts w:ascii="Times New Roman" w:hAnsi="Times New Roman" w:cs="Times New Roman"/>
                <w:b/>
                <w:sz w:val="24"/>
                <w:szCs w:val="24"/>
              </w:rPr>
            </w:pPr>
            <w:r w:rsidRPr="00033063">
              <w:rPr>
                <w:rFonts w:ascii="Times New Roman" w:hAnsi="Times New Roman" w:cs="Times New Roman"/>
                <w:b/>
                <w:sz w:val="24"/>
                <w:szCs w:val="24"/>
              </w:rPr>
              <w:t>Русский язык</w:t>
            </w:r>
          </w:p>
        </w:tc>
      </w:tr>
      <w:tr w:rsidR="00033063" w:rsidRPr="00033063" w:rsidTr="00586075">
        <w:tc>
          <w:tcPr>
            <w:tcW w:w="1276"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t>Личностные</w:t>
            </w:r>
          </w:p>
        </w:tc>
        <w:tc>
          <w:tcPr>
            <w:tcW w:w="2408"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iCs/>
                <w:sz w:val="24"/>
                <w:szCs w:val="24"/>
              </w:rPr>
            </w:pPr>
            <w:r w:rsidRPr="00033063">
              <w:rPr>
                <w:rFonts w:ascii="Times New Roman" w:hAnsi="Times New Roman" w:cs="Times New Roman"/>
                <w:sz w:val="24"/>
                <w:szCs w:val="24"/>
              </w:rPr>
              <w:t>1.Овладение н</w:t>
            </w:r>
            <w:r w:rsidRPr="00033063">
              <w:rPr>
                <w:rFonts w:ascii="Times New Roman" w:hAnsi="Times New Roman" w:cs="Times New Roman"/>
                <w:iCs/>
                <w:sz w:val="24"/>
                <w:szCs w:val="24"/>
              </w:rPr>
              <w:t xml:space="preserve">ачальными навыками адаптации </w:t>
            </w:r>
            <w:r w:rsidRPr="00033063">
              <w:rPr>
                <w:rFonts w:ascii="Times New Roman" w:hAnsi="Times New Roman" w:cs="Times New Roman"/>
                <w:iCs/>
                <w:sz w:val="24"/>
                <w:szCs w:val="24"/>
              </w:rPr>
              <w:lastRenderedPageBreak/>
              <w:t>в динамично изменяющемся и развивающемся мире.</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sz w:val="24"/>
                <w:szCs w:val="24"/>
              </w:rPr>
              <w:t>2.Развитие э</w:t>
            </w:r>
            <w:r w:rsidRPr="00033063">
              <w:rPr>
                <w:rFonts w:ascii="Times New Roman"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iCs/>
                <w:sz w:val="24"/>
                <w:szCs w:val="24"/>
              </w:rPr>
              <w:t>3.Формирование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033063" w:rsidRPr="00033063" w:rsidRDefault="00033063" w:rsidP="00586075">
            <w:pPr>
              <w:ind w:firstLine="540"/>
              <w:jc w:val="both"/>
              <w:rPr>
                <w:rFonts w:ascii="Times New Roman" w:hAnsi="Times New Roman" w:cs="Times New Roman"/>
                <w:iCs/>
                <w:sz w:val="24"/>
                <w:szCs w:val="24"/>
              </w:rPr>
            </w:pPr>
          </w:p>
          <w:p w:rsidR="00033063" w:rsidRPr="00033063" w:rsidRDefault="00033063" w:rsidP="00586075">
            <w:pPr>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iCs/>
                <w:sz w:val="24"/>
                <w:szCs w:val="24"/>
              </w:rPr>
            </w:pPr>
            <w:r w:rsidRPr="00033063">
              <w:rPr>
                <w:rFonts w:ascii="Times New Roman" w:hAnsi="Times New Roman" w:cs="Times New Roman"/>
                <w:iCs/>
                <w:sz w:val="24"/>
                <w:szCs w:val="24"/>
              </w:rPr>
              <w:lastRenderedPageBreak/>
              <w:t xml:space="preserve">1.Принятие и освоение социальной роли </w:t>
            </w:r>
            <w:r w:rsidRPr="00033063">
              <w:rPr>
                <w:rFonts w:ascii="Times New Roman" w:hAnsi="Times New Roman" w:cs="Times New Roman"/>
                <w:iCs/>
                <w:sz w:val="24"/>
                <w:szCs w:val="24"/>
              </w:rPr>
              <w:lastRenderedPageBreak/>
              <w:t>обучающегося, развитие мотивов учебной деятельности и формирование личностного смысла учения.</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sz w:val="24"/>
                <w:szCs w:val="24"/>
              </w:rPr>
              <w:t>2.Формирование э</w:t>
            </w:r>
            <w:r w:rsidRPr="00033063">
              <w:rPr>
                <w:rFonts w:ascii="Times New Roman" w:hAnsi="Times New Roman" w:cs="Times New Roman"/>
                <w:iCs/>
                <w:sz w:val="24"/>
                <w:szCs w:val="24"/>
              </w:rPr>
              <w:t>стетических потребностей, ценностей и чувств.</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iCs/>
                <w:sz w:val="24"/>
                <w:szCs w:val="24"/>
              </w:rPr>
              <w:t xml:space="preserve">3.Развитие навыков сотрудничества </w:t>
            </w:r>
            <w:proofErr w:type="gramStart"/>
            <w:r w:rsidRPr="00033063">
              <w:rPr>
                <w:rFonts w:ascii="Times New Roman" w:hAnsi="Times New Roman" w:cs="Times New Roman"/>
                <w:iCs/>
                <w:sz w:val="24"/>
                <w:szCs w:val="24"/>
              </w:rPr>
              <w:t>со</w:t>
            </w:r>
            <w:proofErr w:type="gramEnd"/>
            <w:r w:rsidRPr="00033063">
              <w:rPr>
                <w:rFonts w:ascii="Times New Roman" w:hAnsi="Times New Roman" w:cs="Times New Roman"/>
                <w:iCs/>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033063" w:rsidRPr="00033063" w:rsidRDefault="00033063" w:rsidP="00586075">
            <w:pPr>
              <w:ind w:firstLine="540"/>
              <w:jc w:val="both"/>
              <w:rPr>
                <w:rFonts w:ascii="Times New Roman" w:hAnsi="Times New Roman" w:cs="Times New Roman"/>
                <w:iCs/>
                <w:sz w:val="24"/>
                <w:szCs w:val="24"/>
              </w:rPr>
            </w:pPr>
          </w:p>
          <w:p w:rsidR="00033063" w:rsidRPr="00033063" w:rsidRDefault="00033063" w:rsidP="00586075">
            <w:pPr>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iCs/>
                <w:sz w:val="24"/>
                <w:szCs w:val="24"/>
              </w:rPr>
            </w:pPr>
            <w:r w:rsidRPr="00033063">
              <w:rPr>
                <w:rFonts w:ascii="Times New Roman" w:hAnsi="Times New Roman" w:cs="Times New Roman"/>
                <w:sz w:val="24"/>
                <w:szCs w:val="24"/>
              </w:rPr>
              <w:lastRenderedPageBreak/>
              <w:t xml:space="preserve">1.Формирование </w:t>
            </w:r>
            <w:r w:rsidRPr="00033063">
              <w:rPr>
                <w:rFonts w:ascii="Times New Roman" w:hAnsi="Times New Roman" w:cs="Times New Roman"/>
                <w:iCs/>
                <w:sz w:val="24"/>
                <w:szCs w:val="24"/>
              </w:rPr>
              <w:t xml:space="preserve">чувства гордости за свою Родину, </w:t>
            </w:r>
            <w:r w:rsidRPr="00033063">
              <w:rPr>
                <w:rFonts w:ascii="Times New Roman" w:hAnsi="Times New Roman" w:cs="Times New Roman"/>
                <w:iCs/>
                <w:sz w:val="24"/>
                <w:szCs w:val="24"/>
              </w:rPr>
              <w:lastRenderedPageBreak/>
              <w:t>российский народ и историю России</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sz w:val="24"/>
                <w:szCs w:val="24"/>
              </w:rPr>
              <w:t>2.Формирование э</w:t>
            </w:r>
            <w:r w:rsidRPr="00033063">
              <w:rPr>
                <w:rFonts w:ascii="Times New Roman" w:hAnsi="Times New Roman" w:cs="Times New Roman"/>
                <w:iCs/>
                <w:sz w:val="24"/>
                <w:szCs w:val="24"/>
              </w:rPr>
              <w:t>стетических потребностей, ценностей и чувств</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sz w:val="24"/>
                <w:szCs w:val="24"/>
              </w:rPr>
              <w:t>3.Развитие самостоятельности</w:t>
            </w:r>
            <w:r w:rsidRPr="00033063">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33063" w:rsidRPr="00033063" w:rsidRDefault="00033063" w:rsidP="00586075">
            <w:pPr>
              <w:jc w:val="both"/>
              <w:rPr>
                <w:rFonts w:ascii="Times New Roman" w:hAnsi="Times New Roman" w:cs="Times New Roman"/>
                <w:sz w:val="24"/>
                <w:szCs w:val="24"/>
              </w:rPr>
            </w:pPr>
          </w:p>
        </w:tc>
        <w:tc>
          <w:tcPr>
            <w:tcW w:w="2145" w:type="dxa"/>
            <w:gridSpan w:val="2"/>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jc w:val="both"/>
              <w:rPr>
                <w:rFonts w:ascii="Times New Roman" w:hAnsi="Times New Roman" w:cs="Times New Roman"/>
                <w:iCs/>
                <w:sz w:val="24"/>
                <w:szCs w:val="24"/>
              </w:rPr>
            </w:pPr>
            <w:r w:rsidRPr="00033063">
              <w:rPr>
                <w:rFonts w:ascii="Times New Roman" w:hAnsi="Times New Roman" w:cs="Times New Roman"/>
                <w:iCs/>
                <w:sz w:val="24"/>
                <w:szCs w:val="24"/>
              </w:rPr>
              <w:lastRenderedPageBreak/>
              <w:t xml:space="preserve">1.Осознание своей этнической и национальной </w:t>
            </w:r>
            <w:r w:rsidRPr="00033063">
              <w:rPr>
                <w:rFonts w:ascii="Times New Roman" w:hAnsi="Times New Roman" w:cs="Times New Roman"/>
                <w:iCs/>
                <w:sz w:val="24"/>
                <w:szCs w:val="24"/>
              </w:rPr>
              <w:lastRenderedPageBreak/>
              <w:t>принадлежности, формирование ценностей многонационального российского общества</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iCs/>
                <w:sz w:val="24"/>
                <w:szCs w:val="24"/>
              </w:rPr>
              <w:t>2. Становление гуманистических и демократических ценностных ориентаций</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sz w:val="24"/>
                <w:szCs w:val="24"/>
              </w:rPr>
              <w:t>3.Развитие самостоятельности</w:t>
            </w:r>
            <w:r w:rsidRPr="00033063">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sz w:val="24"/>
                <w:szCs w:val="24"/>
              </w:rPr>
              <w:t xml:space="preserve">4.Формирование </w:t>
            </w:r>
            <w:r w:rsidRPr="00033063">
              <w:rPr>
                <w:rFonts w:ascii="Times New Roman"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033063" w:rsidRPr="00033063" w:rsidRDefault="00033063" w:rsidP="00586075">
            <w:pPr>
              <w:tabs>
                <w:tab w:val="left" w:pos="993"/>
                <w:tab w:val="left" w:pos="1134"/>
              </w:tabs>
              <w:autoSpaceDE w:val="0"/>
              <w:jc w:val="both"/>
              <w:rPr>
                <w:rFonts w:ascii="Times New Roman" w:hAnsi="Times New Roman" w:cs="Times New Roman"/>
                <w:sz w:val="24"/>
                <w:szCs w:val="24"/>
              </w:rPr>
            </w:pPr>
            <w:r w:rsidRPr="00033063">
              <w:rPr>
                <w:rFonts w:ascii="Times New Roman" w:hAnsi="Times New Roman" w:cs="Times New Roman"/>
                <w:sz w:val="24"/>
                <w:szCs w:val="24"/>
              </w:rPr>
              <w:t xml:space="preserve">5. Формирование уважительного отношения к иному мнению, истории и </w:t>
            </w:r>
            <w:r w:rsidRPr="00033063">
              <w:rPr>
                <w:rFonts w:ascii="Times New Roman" w:hAnsi="Times New Roman" w:cs="Times New Roman"/>
                <w:sz w:val="24"/>
                <w:szCs w:val="24"/>
              </w:rPr>
              <w:lastRenderedPageBreak/>
              <w:t>культуре других народов.</w:t>
            </w:r>
          </w:p>
        </w:tc>
      </w:tr>
      <w:tr w:rsidR="00033063" w:rsidRPr="00033063" w:rsidTr="00586075">
        <w:tc>
          <w:tcPr>
            <w:tcW w:w="1276"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proofErr w:type="spellStart"/>
            <w:r w:rsidRPr="00033063">
              <w:rPr>
                <w:rFonts w:ascii="Times New Roman" w:hAnsi="Times New Roman" w:cs="Times New Roman"/>
                <w:b/>
                <w:sz w:val="24"/>
                <w:szCs w:val="24"/>
              </w:rPr>
              <w:lastRenderedPageBreak/>
              <w:t>Метапредметные</w:t>
            </w:r>
            <w:proofErr w:type="spellEnd"/>
          </w:p>
        </w:tc>
        <w:tc>
          <w:tcPr>
            <w:tcW w:w="2408"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iCs/>
                <w:sz w:val="24"/>
                <w:szCs w:val="24"/>
              </w:rPr>
            </w:pPr>
            <w:r w:rsidRPr="00033063">
              <w:rPr>
                <w:rFonts w:ascii="Times New Roman" w:hAnsi="Times New Roman" w:cs="Times New Roman"/>
                <w:sz w:val="24"/>
                <w:szCs w:val="24"/>
              </w:rPr>
              <w:t xml:space="preserve">1.Овладение </w:t>
            </w:r>
            <w:r w:rsidRPr="00033063">
              <w:rPr>
                <w:rFonts w:ascii="Times New Roman"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sz w:val="24"/>
                <w:szCs w:val="24"/>
              </w:rPr>
              <w:t>2.Формирование умения</w:t>
            </w:r>
            <w:r w:rsidRPr="00033063">
              <w:rPr>
                <w:rFonts w:ascii="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iCs/>
                <w:sz w:val="24"/>
                <w:szCs w:val="24"/>
              </w:rPr>
              <w:t>3.Использование знаково-символических сре</w:t>
            </w:r>
            <w:proofErr w:type="gramStart"/>
            <w:r w:rsidRPr="00033063">
              <w:rPr>
                <w:rFonts w:ascii="Times New Roman" w:hAnsi="Times New Roman" w:cs="Times New Roman"/>
                <w:iCs/>
                <w:sz w:val="24"/>
                <w:szCs w:val="24"/>
              </w:rPr>
              <w:t>дств пр</w:t>
            </w:r>
            <w:proofErr w:type="gramEnd"/>
            <w:r w:rsidRPr="00033063">
              <w:rPr>
                <w:rFonts w:ascii="Times New Roman" w:hAnsi="Times New Roman" w:cs="Times New Roman"/>
                <w:iCs/>
                <w:sz w:val="24"/>
                <w:szCs w:val="24"/>
              </w:rPr>
              <w:t>едставления информации</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4.Активное использование речевых средств и сре</w:t>
            </w:r>
            <w:proofErr w:type="gramStart"/>
            <w:r w:rsidRPr="00033063">
              <w:rPr>
                <w:rFonts w:ascii="Times New Roman" w:hAnsi="Times New Roman" w:cs="Times New Roman"/>
                <w:sz w:val="24"/>
                <w:szCs w:val="24"/>
              </w:rPr>
              <w:t>дств дл</w:t>
            </w:r>
            <w:proofErr w:type="gramEnd"/>
            <w:r w:rsidRPr="00033063">
              <w:rPr>
                <w:rFonts w:ascii="Times New Roman" w:hAnsi="Times New Roman" w:cs="Times New Roman"/>
                <w:sz w:val="24"/>
                <w:szCs w:val="24"/>
              </w:rPr>
              <w:t>я решения коммуникативных и познавательных задач.</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5.Готовность слушать собеседника и вести диалог, признавать возможность существования </w:t>
            </w:r>
            <w:r w:rsidRPr="00033063">
              <w:rPr>
                <w:rFonts w:ascii="Times New Roman" w:hAnsi="Times New Roman" w:cs="Times New Roman"/>
                <w:sz w:val="24"/>
                <w:szCs w:val="24"/>
              </w:rPr>
              <w:lastRenderedPageBreak/>
              <w:t>различных точек зрения и права каждого иметь свою, излагать своё мнение и аргументировать свою точку зрения и оценки событий.</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6.Определение общей цели и путей её достижения; умение договариваться о распределении функций и ролей в совместной деятельности; 7.Осуществлять взаимный контроль в совместной деятельности, адекватно оценивать собственное поведение и поведение окружающих.</w:t>
            </w:r>
          </w:p>
          <w:p w:rsidR="00033063" w:rsidRPr="00033063" w:rsidRDefault="00033063" w:rsidP="00586075">
            <w:pPr>
              <w:ind w:firstLine="540"/>
              <w:jc w:val="both"/>
              <w:rPr>
                <w:rFonts w:ascii="Times New Roman" w:hAnsi="Times New Roman" w:cs="Times New Roman"/>
                <w:sz w:val="24"/>
                <w:szCs w:val="24"/>
              </w:rPr>
            </w:pPr>
          </w:p>
          <w:p w:rsidR="00033063" w:rsidRPr="00033063" w:rsidRDefault="00033063" w:rsidP="00586075">
            <w:pPr>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iCs/>
                <w:sz w:val="24"/>
                <w:szCs w:val="24"/>
              </w:rPr>
            </w:pPr>
            <w:r w:rsidRPr="00033063">
              <w:rPr>
                <w:rFonts w:ascii="Times New Roman" w:hAnsi="Times New Roman" w:cs="Times New Roman"/>
                <w:sz w:val="24"/>
                <w:szCs w:val="24"/>
              </w:rPr>
              <w:lastRenderedPageBreak/>
              <w:t>1.Формирование умения</w:t>
            </w:r>
            <w:r w:rsidRPr="00033063">
              <w:rPr>
                <w:rFonts w:ascii="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2.Использование различных способов поиска (в справочных источниках), сбора, обработки, анализа, организации, передачи и интерпретации информации</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3.Активное использование речевых средств и сре</w:t>
            </w:r>
            <w:proofErr w:type="gramStart"/>
            <w:r w:rsidRPr="00033063">
              <w:rPr>
                <w:rFonts w:ascii="Times New Roman" w:hAnsi="Times New Roman" w:cs="Times New Roman"/>
                <w:sz w:val="24"/>
                <w:szCs w:val="24"/>
              </w:rPr>
              <w:t>дств дл</w:t>
            </w:r>
            <w:proofErr w:type="gramEnd"/>
            <w:r w:rsidRPr="00033063">
              <w:rPr>
                <w:rFonts w:ascii="Times New Roman" w:hAnsi="Times New Roman" w:cs="Times New Roman"/>
                <w:sz w:val="24"/>
                <w:szCs w:val="24"/>
              </w:rPr>
              <w:t>я решения коммуникативных и познавательных задач.</w:t>
            </w:r>
          </w:p>
          <w:p w:rsidR="00033063" w:rsidRPr="00033063" w:rsidRDefault="00033063" w:rsidP="00586075">
            <w:pPr>
              <w:jc w:val="both"/>
              <w:rPr>
                <w:rFonts w:ascii="Times New Roman" w:hAnsi="Times New Roman" w:cs="Times New Roman"/>
                <w:sz w:val="24"/>
                <w:szCs w:val="24"/>
              </w:rPr>
            </w:pPr>
            <w:proofErr w:type="gramStart"/>
            <w:r w:rsidRPr="00033063">
              <w:rPr>
                <w:rFonts w:ascii="Times New Roman" w:hAnsi="Times New Roman" w:cs="Times New Roman"/>
                <w:sz w:val="24"/>
                <w:szCs w:val="24"/>
              </w:rPr>
              <w:t xml:space="preserve">4.Овладение навыками смыслового чтения текстов различных стилей и жанров в соответствии с </w:t>
            </w:r>
            <w:r w:rsidRPr="00033063">
              <w:rPr>
                <w:rFonts w:ascii="Times New Roman" w:hAnsi="Times New Roman" w:cs="Times New Roman"/>
                <w:sz w:val="24"/>
                <w:szCs w:val="24"/>
              </w:rPr>
              <w:lastRenderedPageBreak/>
              <w:t>целями и задачами: осознанно строить речевое высказывание в соответствии с задачами коммуникации и составлять тексты в устной и письменной формах. 5.Умение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roofErr w:type="gramEnd"/>
          </w:p>
          <w:p w:rsidR="00033063" w:rsidRPr="00033063" w:rsidRDefault="00033063" w:rsidP="00586075">
            <w:pPr>
              <w:ind w:firstLine="540"/>
              <w:jc w:val="both"/>
              <w:rPr>
                <w:rFonts w:ascii="Times New Roman" w:hAnsi="Times New Roman" w:cs="Times New Roman"/>
                <w:sz w:val="24"/>
                <w:szCs w:val="24"/>
              </w:rPr>
            </w:pPr>
          </w:p>
          <w:p w:rsidR="00033063" w:rsidRPr="00033063" w:rsidRDefault="00033063" w:rsidP="00586075">
            <w:pPr>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1.Использование различных способов поиска, сбора, обработки, анализа, организации, передачи и интерпретации информации.</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2.Активное использование речевых средств и сре</w:t>
            </w:r>
            <w:proofErr w:type="gramStart"/>
            <w:r w:rsidRPr="00033063">
              <w:rPr>
                <w:rFonts w:ascii="Times New Roman" w:hAnsi="Times New Roman" w:cs="Times New Roman"/>
                <w:sz w:val="24"/>
                <w:szCs w:val="24"/>
              </w:rPr>
              <w:t>дств дл</w:t>
            </w:r>
            <w:proofErr w:type="gramEnd"/>
            <w:r w:rsidRPr="00033063">
              <w:rPr>
                <w:rFonts w:ascii="Times New Roman" w:hAnsi="Times New Roman" w:cs="Times New Roman"/>
                <w:sz w:val="24"/>
                <w:szCs w:val="24"/>
              </w:rPr>
              <w:t>я решения коммуникативных и познавательных задач.</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3.Овладение л</w:t>
            </w:r>
            <w:r w:rsidRPr="00033063">
              <w:rPr>
                <w:rFonts w:ascii="Times New Roman"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033063">
              <w:rPr>
                <w:rFonts w:ascii="Times New Roman" w:hAnsi="Times New Roman" w:cs="Times New Roman"/>
                <w:sz w:val="24"/>
                <w:szCs w:val="24"/>
              </w:rPr>
              <w:t>.</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4.Определение общей цели и путей её </w:t>
            </w:r>
            <w:r w:rsidRPr="00033063">
              <w:rPr>
                <w:rFonts w:ascii="Times New Roman" w:hAnsi="Times New Roman" w:cs="Times New Roman"/>
                <w:sz w:val="24"/>
                <w:szCs w:val="24"/>
              </w:rPr>
              <w:lastRenderedPageBreak/>
              <w:t>достижения; умение договариваться о распределении функций и ролей в совместной деятельности; 5.Осуществлять взаимный контроль в совместной деятельности, адекватно оценивать собственное поведение и поведение окружающих.</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6.Овладение базовыми предметными и </w:t>
            </w:r>
            <w:proofErr w:type="spellStart"/>
            <w:r w:rsidRPr="00033063">
              <w:rPr>
                <w:rFonts w:ascii="Times New Roman" w:hAnsi="Times New Roman" w:cs="Times New Roman"/>
                <w:sz w:val="24"/>
                <w:szCs w:val="24"/>
              </w:rPr>
              <w:t>межпредметными</w:t>
            </w:r>
            <w:proofErr w:type="spellEnd"/>
            <w:r w:rsidRPr="00033063">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7.Умение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r w:rsidRPr="00033063">
              <w:rPr>
                <w:rFonts w:ascii="Times New Roman" w:hAnsi="Times New Roman" w:cs="Times New Roman"/>
                <w:sz w:val="24"/>
                <w:szCs w:val="24"/>
              </w:rPr>
              <w:lastRenderedPageBreak/>
              <w:t>«Русский язык».</w:t>
            </w:r>
          </w:p>
        </w:tc>
        <w:tc>
          <w:tcPr>
            <w:tcW w:w="2145" w:type="dxa"/>
            <w:gridSpan w:val="2"/>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1.Использование различных способов поиска, сбора, обработки, анализа, организации, передачи и интерпретации информации.</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2.Активное использование речевых средств и сре</w:t>
            </w:r>
            <w:proofErr w:type="gramStart"/>
            <w:r w:rsidRPr="00033063">
              <w:rPr>
                <w:rFonts w:ascii="Times New Roman" w:hAnsi="Times New Roman" w:cs="Times New Roman"/>
                <w:sz w:val="24"/>
                <w:szCs w:val="24"/>
              </w:rPr>
              <w:t>дств дл</w:t>
            </w:r>
            <w:proofErr w:type="gramEnd"/>
            <w:r w:rsidRPr="00033063">
              <w:rPr>
                <w:rFonts w:ascii="Times New Roman" w:hAnsi="Times New Roman" w:cs="Times New Roman"/>
                <w:sz w:val="24"/>
                <w:szCs w:val="24"/>
              </w:rPr>
              <w:t>я решения коммуникативных и познавательных задач.</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3.Определение общей цели и путей её достижения; умение договариваться о распределении функций и ролей в совместной деятельности; 4.Осуществлять взаимный контроль в совместной деятельности, адекватно оценивать собственное поведение и поведение окружающих.</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5.Готовность конструктивно разрешать </w:t>
            </w:r>
            <w:r w:rsidRPr="00033063">
              <w:rPr>
                <w:rFonts w:ascii="Times New Roman" w:hAnsi="Times New Roman" w:cs="Times New Roman"/>
                <w:sz w:val="24"/>
                <w:szCs w:val="24"/>
              </w:rPr>
              <w:lastRenderedPageBreak/>
              <w:t>конфликты посредством учёта интересов сторон и сотрудничества.</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6.Овладение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7.Овладение базовыми предметными и </w:t>
            </w:r>
            <w:proofErr w:type="spellStart"/>
            <w:r w:rsidRPr="00033063">
              <w:rPr>
                <w:rFonts w:ascii="Times New Roman" w:hAnsi="Times New Roman" w:cs="Times New Roman"/>
                <w:sz w:val="24"/>
                <w:szCs w:val="24"/>
              </w:rPr>
              <w:t>межпредметными</w:t>
            </w:r>
            <w:proofErr w:type="spellEnd"/>
            <w:r w:rsidRPr="00033063">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033063" w:rsidRPr="00033063" w:rsidRDefault="00033063" w:rsidP="00586075">
            <w:pPr>
              <w:jc w:val="both"/>
              <w:rPr>
                <w:rFonts w:ascii="Times New Roman" w:hAnsi="Times New Roman" w:cs="Times New Roman"/>
                <w:sz w:val="24"/>
                <w:szCs w:val="24"/>
              </w:rPr>
            </w:pPr>
          </w:p>
        </w:tc>
      </w:tr>
      <w:tr w:rsidR="00033063" w:rsidRPr="00033063" w:rsidTr="00586075">
        <w:trPr>
          <w:trHeight w:val="5420"/>
        </w:trPr>
        <w:tc>
          <w:tcPr>
            <w:tcW w:w="1276"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lastRenderedPageBreak/>
              <w:t>Предметные</w:t>
            </w:r>
          </w:p>
        </w:tc>
        <w:tc>
          <w:tcPr>
            <w:tcW w:w="2408"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2.Овладение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3.Освоение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033063" w:rsidRPr="00033063" w:rsidRDefault="00033063" w:rsidP="00586075">
            <w:pPr>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2.Осознание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3.Владение умением проверять написанное. 4.Освоение первоначальных научных представлений о системе и структуре русского </w:t>
            </w:r>
            <w:r w:rsidRPr="00033063">
              <w:rPr>
                <w:rFonts w:ascii="Times New Roman" w:hAnsi="Times New Roman" w:cs="Times New Roman"/>
                <w:sz w:val="24"/>
                <w:szCs w:val="24"/>
              </w:rPr>
              <w:lastRenderedPageBreak/>
              <w:t>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033063" w:rsidRPr="00033063" w:rsidRDefault="00033063" w:rsidP="00586075">
            <w:pPr>
              <w:ind w:firstLine="567"/>
              <w:jc w:val="both"/>
              <w:rPr>
                <w:rFonts w:ascii="Times New Roman" w:hAnsi="Times New Roman" w:cs="Times New Roman"/>
                <w:sz w:val="24"/>
                <w:szCs w:val="24"/>
              </w:rPr>
            </w:pPr>
          </w:p>
          <w:p w:rsidR="00033063" w:rsidRPr="00033063" w:rsidRDefault="00033063" w:rsidP="00586075">
            <w:pPr>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proofErr w:type="gramStart"/>
            <w:r w:rsidRPr="00033063">
              <w:rPr>
                <w:rFonts w:ascii="Times New Roman" w:hAnsi="Times New Roman" w:cs="Times New Roman"/>
                <w:sz w:val="24"/>
                <w:szCs w:val="24"/>
              </w:rPr>
              <w:lastRenderedPageBreak/>
              <w:t>1.Сформированность позитивного отношения к правильной устной и письменной речи как показателям общей культуры и гражданской позиции человека. 2.Осознание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3.Владение умением проверять написанное. 4.Освоение первоначальных научных представлений о системе и структуре русского языка: фонетике</w:t>
            </w:r>
            <w:proofErr w:type="gramEnd"/>
            <w:r w:rsidRPr="00033063">
              <w:rPr>
                <w:rFonts w:ascii="Times New Roman" w:hAnsi="Times New Roman" w:cs="Times New Roman"/>
                <w:sz w:val="24"/>
                <w:szCs w:val="24"/>
              </w:rPr>
              <w:t xml:space="preserve"> и </w:t>
            </w:r>
            <w:r w:rsidRPr="00033063">
              <w:rPr>
                <w:rFonts w:ascii="Times New Roman" w:hAnsi="Times New Roman" w:cs="Times New Roman"/>
                <w:sz w:val="24"/>
                <w:szCs w:val="24"/>
              </w:rPr>
              <w:lastRenderedPageBreak/>
              <w:t>графике, лексике, словообразовании, морфологии и синтаксисе; об основных единицах языка, их признаках и особенностях употребления в речи</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5.Формирование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tc>
        <w:tc>
          <w:tcPr>
            <w:tcW w:w="2145" w:type="dxa"/>
            <w:gridSpan w:val="2"/>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33063" w:rsidRPr="00033063" w:rsidRDefault="00033063" w:rsidP="00586075">
            <w:pPr>
              <w:jc w:val="both"/>
              <w:rPr>
                <w:rFonts w:ascii="Times New Roman" w:hAnsi="Times New Roman" w:cs="Times New Roman"/>
                <w:sz w:val="24"/>
                <w:szCs w:val="24"/>
              </w:rPr>
            </w:pPr>
            <w:proofErr w:type="gramStart"/>
            <w:r w:rsidRPr="00033063">
              <w:rPr>
                <w:rFonts w:ascii="Times New Roman" w:hAnsi="Times New Roman" w:cs="Times New Roman"/>
                <w:sz w:val="24"/>
                <w:szCs w:val="24"/>
              </w:rPr>
              <w:t xml:space="preserve">2.Понимание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3.Освоение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w:t>
            </w:r>
            <w:r w:rsidRPr="00033063">
              <w:rPr>
                <w:rFonts w:ascii="Times New Roman" w:hAnsi="Times New Roman" w:cs="Times New Roman"/>
                <w:sz w:val="24"/>
                <w:szCs w:val="24"/>
              </w:rPr>
              <w:lastRenderedPageBreak/>
              <w:t>единицах языка, их признаках и особенностях употребления в речи</w:t>
            </w:r>
            <w:proofErr w:type="gramEnd"/>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4.Формирование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tc>
      </w:tr>
      <w:tr w:rsidR="00033063" w:rsidRPr="00033063" w:rsidTr="00586075">
        <w:tc>
          <w:tcPr>
            <w:tcW w:w="10080" w:type="dxa"/>
            <w:gridSpan w:val="7"/>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lastRenderedPageBreak/>
              <w:t>Литературное чтение</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t>Личностные</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t>1.Воспитание художественно-эстетического вкуса, эстетиче</w:t>
            </w:r>
            <w:r w:rsidRPr="00033063">
              <w:rPr>
                <w:rFonts w:ascii="Times New Roman" w:hAnsi="Times New Roman" w:cs="Times New Roman"/>
                <w:sz w:val="24"/>
                <w:szCs w:val="24"/>
              </w:rPr>
              <w:softHyphen/>
              <w:t>ских потребностей, ценностей и чувств на основе опыта слу</w:t>
            </w:r>
            <w:r w:rsidRPr="00033063">
              <w:rPr>
                <w:rFonts w:ascii="Times New Roman" w:hAnsi="Times New Roman" w:cs="Times New Roman"/>
                <w:sz w:val="24"/>
                <w:szCs w:val="24"/>
              </w:rPr>
              <w:softHyphen/>
              <w:t xml:space="preserve">шания и заучивания наизусть произведений художественной литературы; 2.Овладение начальными навыками </w:t>
            </w:r>
            <w:r w:rsidRPr="00033063">
              <w:rPr>
                <w:rFonts w:ascii="Times New Roman" w:hAnsi="Times New Roman" w:cs="Times New Roman"/>
                <w:sz w:val="24"/>
                <w:szCs w:val="24"/>
              </w:rPr>
              <w:lastRenderedPageBreak/>
              <w:t xml:space="preserve">адаптации к школе, к школьному коллективу; </w:t>
            </w:r>
          </w:p>
          <w:p w:rsidR="00033063" w:rsidRPr="00033063" w:rsidRDefault="00033063" w:rsidP="00586075">
            <w:pPr>
              <w:shd w:val="clear" w:color="auto" w:fill="FFFFFF"/>
              <w:autoSpaceDE w:val="0"/>
              <w:ind w:firstLine="540"/>
              <w:jc w:val="both"/>
              <w:rPr>
                <w:rFonts w:ascii="Times New Roman" w:hAnsi="Times New Roman" w:cs="Times New Roman"/>
                <w:sz w:val="24"/>
                <w:szCs w:val="24"/>
              </w:rPr>
            </w:pPr>
          </w:p>
          <w:p w:rsidR="00033063" w:rsidRPr="00033063" w:rsidRDefault="00033063" w:rsidP="00586075">
            <w:pPr>
              <w:shd w:val="clear" w:color="auto" w:fill="FFFFFF"/>
              <w:autoSpaceDE w:val="0"/>
              <w:ind w:firstLine="540"/>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1.Развитие этических чувств, доброжелательности и эмо</w:t>
            </w:r>
            <w:r w:rsidRPr="00033063">
              <w:rPr>
                <w:rFonts w:ascii="Times New Roman" w:hAnsi="Times New Roman" w:cs="Times New Roman"/>
                <w:sz w:val="24"/>
                <w:szCs w:val="24"/>
              </w:rPr>
              <w:softHyphen/>
              <w:t>ционально-нравственной отзывчивости, понимания и сопере</w:t>
            </w:r>
            <w:r w:rsidRPr="00033063">
              <w:rPr>
                <w:rFonts w:ascii="Times New Roman" w:hAnsi="Times New Roman" w:cs="Times New Roman"/>
                <w:sz w:val="24"/>
                <w:szCs w:val="24"/>
              </w:rPr>
              <w:softHyphen/>
              <w:t xml:space="preserve">живания чувствам других людей; </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 xml:space="preserve">2.Принятие и освоение социальной роли обучающегося, развитие мотивов учебной </w:t>
            </w:r>
            <w:r w:rsidRPr="00033063">
              <w:rPr>
                <w:rFonts w:ascii="Times New Roman" w:hAnsi="Times New Roman" w:cs="Times New Roman"/>
                <w:sz w:val="24"/>
                <w:szCs w:val="24"/>
              </w:rPr>
              <w:lastRenderedPageBreak/>
              <w:t>деятельности и формирование лич</w:t>
            </w:r>
            <w:r w:rsidRPr="00033063">
              <w:rPr>
                <w:rFonts w:ascii="Times New Roman" w:hAnsi="Times New Roman" w:cs="Times New Roman"/>
                <w:sz w:val="24"/>
                <w:szCs w:val="24"/>
              </w:rPr>
              <w:softHyphen/>
              <w:t xml:space="preserve">ностного смысла учения 3.Развитие навыков сотрудничества </w:t>
            </w:r>
            <w:proofErr w:type="gramStart"/>
            <w:r w:rsidRPr="00033063">
              <w:rPr>
                <w:rFonts w:ascii="Times New Roman" w:hAnsi="Times New Roman" w:cs="Times New Roman"/>
                <w:sz w:val="24"/>
                <w:szCs w:val="24"/>
              </w:rPr>
              <w:t>со</w:t>
            </w:r>
            <w:proofErr w:type="gramEnd"/>
            <w:r w:rsidRPr="00033063">
              <w:rPr>
                <w:rFonts w:ascii="Times New Roman" w:hAnsi="Times New Roman" w:cs="Times New Roman"/>
                <w:sz w:val="24"/>
                <w:szCs w:val="24"/>
              </w:rPr>
              <w:t xml:space="preserve"> взрослыми и сверст</w:t>
            </w:r>
            <w:r w:rsidRPr="00033063">
              <w:rPr>
                <w:rFonts w:ascii="Times New Roman" w:hAnsi="Times New Roman" w:cs="Times New Roman"/>
                <w:sz w:val="24"/>
                <w:szCs w:val="24"/>
              </w:rPr>
              <w:softHyphen/>
              <w:t>никами в разных социальных ситуациях, умения избегать кон</w:t>
            </w:r>
            <w:r w:rsidRPr="00033063">
              <w:rPr>
                <w:rFonts w:ascii="Times New Roman" w:hAnsi="Times New Roman" w:cs="Times New Roman"/>
                <w:sz w:val="24"/>
                <w:szCs w:val="24"/>
              </w:rPr>
              <w:softHyphen/>
              <w:t>фликтов и находить выходы из спорных ситуаций, умения срав</w:t>
            </w:r>
            <w:r w:rsidRPr="00033063">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4.Наличие мотивации к творческому труду и бережному отношению к материальным и духовным ценностям, 5.Формиро</w:t>
            </w:r>
            <w:r w:rsidRPr="00033063">
              <w:rPr>
                <w:rFonts w:ascii="Times New Roman" w:hAnsi="Times New Roman" w:cs="Times New Roman"/>
                <w:sz w:val="24"/>
                <w:szCs w:val="24"/>
              </w:rPr>
              <w:softHyphen/>
              <w:t>вание установки на безопасный, здоровый образ жизни.</w:t>
            </w: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1.Формирование средствами литературных произведений целостного взгляда на мир в единстве и разнообразии природы, народов, культур и религий; 2.Формирование уважительного отношения к иному мне</w:t>
            </w:r>
            <w:r w:rsidRPr="00033063">
              <w:rPr>
                <w:rFonts w:ascii="Times New Roman" w:hAnsi="Times New Roman" w:cs="Times New Roman"/>
                <w:sz w:val="24"/>
                <w:szCs w:val="24"/>
              </w:rPr>
              <w:softHyphen/>
              <w:t xml:space="preserve">нию, истории и </w:t>
            </w:r>
            <w:r w:rsidRPr="00033063">
              <w:rPr>
                <w:rFonts w:ascii="Times New Roman" w:hAnsi="Times New Roman" w:cs="Times New Roman"/>
                <w:sz w:val="24"/>
                <w:szCs w:val="24"/>
              </w:rPr>
              <w:lastRenderedPageBreak/>
              <w:t>культуре других народов, выработка умения тер</w:t>
            </w:r>
            <w:r w:rsidRPr="00033063">
              <w:rPr>
                <w:rFonts w:ascii="Times New Roman" w:hAnsi="Times New Roman" w:cs="Times New Roman"/>
                <w:sz w:val="24"/>
                <w:szCs w:val="24"/>
              </w:rPr>
              <w:softHyphen/>
              <w:t>пимо относиться к людям иной национальной принадлежности</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3.Формирование средствами литературных произведений целостного взгляда на мир в единстве и разнообразии природы, народов</w:t>
            </w:r>
          </w:p>
          <w:p w:rsidR="00033063" w:rsidRPr="00033063" w:rsidRDefault="00033063" w:rsidP="00586075">
            <w:pPr>
              <w:jc w:val="both"/>
              <w:rPr>
                <w:rFonts w:ascii="Times New Roman" w:hAnsi="Times New Roman" w:cs="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1.Формирование чувства гордости за свою Родину, её исто</w:t>
            </w:r>
            <w:r w:rsidRPr="00033063">
              <w:rPr>
                <w:rFonts w:ascii="Times New Roman" w:hAnsi="Times New Roman" w:cs="Times New Roman"/>
                <w:sz w:val="24"/>
                <w:szCs w:val="24"/>
              </w:rPr>
              <w:softHyphen/>
              <w:t>рию, российский народ, становление гуманистических и де</w:t>
            </w:r>
            <w:r w:rsidRPr="00033063">
              <w:rPr>
                <w:rFonts w:ascii="Times New Roman" w:hAnsi="Times New Roman" w:cs="Times New Roman"/>
                <w:sz w:val="24"/>
                <w:szCs w:val="24"/>
              </w:rPr>
              <w:softHyphen/>
              <w:t xml:space="preserve">мократических ценностных ориентации многонационального российского общества; </w:t>
            </w:r>
            <w:r w:rsidRPr="00033063">
              <w:rPr>
                <w:rFonts w:ascii="Times New Roman" w:hAnsi="Times New Roman" w:cs="Times New Roman"/>
                <w:sz w:val="24"/>
                <w:szCs w:val="24"/>
              </w:rPr>
              <w:lastRenderedPageBreak/>
              <w:t>2.Развитие самостоятельности и личной ответственности за свои поступки на основе представлений о нравственных нормах общения</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3.Формирование средствами литературных произведений целостного взгляда на мир в единстве и разнообразии природы, народов</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proofErr w:type="spellStart"/>
            <w:r w:rsidRPr="00033063">
              <w:rPr>
                <w:rFonts w:ascii="Times New Roman" w:hAnsi="Times New Roman" w:cs="Times New Roman"/>
                <w:b/>
                <w:sz w:val="24"/>
                <w:szCs w:val="24"/>
              </w:rPr>
              <w:lastRenderedPageBreak/>
              <w:t>Метапредметные</w:t>
            </w:r>
            <w:proofErr w:type="spellEnd"/>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t>1.Освоение способами решения проблем творческого и по</w:t>
            </w:r>
            <w:r w:rsidRPr="00033063">
              <w:rPr>
                <w:rFonts w:ascii="Times New Roman" w:hAnsi="Times New Roman" w:cs="Times New Roman"/>
                <w:sz w:val="24"/>
                <w:szCs w:val="24"/>
              </w:rPr>
              <w:softHyphen/>
              <w:t xml:space="preserve">искового характера; </w:t>
            </w:r>
            <w:proofErr w:type="gramStart"/>
            <w:r w:rsidRPr="00033063">
              <w:rPr>
                <w:rFonts w:ascii="Times New Roman" w:hAnsi="Times New Roman" w:cs="Times New Roman"/>
                <w:sz w:val="24"/>
                <w:szCs w:val="24"/>
              </w:rPr>
              <w:t xml:space="preserve">2.Формирование умения </w:t>
            </w:r>
            <w:r w:rsidRPr="00033063">
              <w:rPr>
                <w:rFonts w:ascii="Times New Roman" w:hAnsi="Times New Roman" w:cs="Times New Roman"/>
                <w:sz w:val="24"/>
                <w:szCs w:val="24"/>
              </w:rPr>
              <w:lastRenderedPageBreak/>
              <w:t>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033063">
              <w:rPr>
                <w:rFonts w:ascii="Times New Roman" w:hAnsi="Times New Roman" w:cs="Times New Roman"/>
                <w:sz w:val="24"/>
                <w:szCs w:val="24"/>
              </w:rPr>
              <w:softHyphen/>
              <w:t>фективные способы достижения результата. 3.Овладение навыками смыслового чтения текстов в соот</w:t>
            </w:r>
            <w:r w:rsidRPr="00033063">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033063">
              <w:rPr>
                <w:rFonts w:ascii="Times New Roman" w:hAnsi="Times New Roman" w:cs="Times New Roman"/>
                <w:sz w:val="24"/>
                <w:szCs w:val="24"/>
              </w:rPr>
              <w:softHyphen/>
              <w:t xml:space="preserve">ставления текстов в устной и письменной формах. </w:t>
            </w:r>
            <w:proofErr w:type="gramEnd"/>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4.Умение договариваться о распределении ролей в совмест</w:t>
            </w:r>
            <w:r w:rsidRPr="00033063">
              <w:rPr>
                <w:rFonts w:ascii="Times New Roman" w:hAnsi="Times New Roman" w:cs="Times New Roman"/>
                <w:sz w:val="24"/>
                <w:szCs w:val="24"/>
              </w:rPr>
              <w:softHyphen/>
              <w:t>ной деятельности, осуществлять взаимный контроль в совмест</w:t>
            </w:r>
            <w:r w:rsidRPr="00033063">
              <w:rPr>
                <w:rFonts w:ascii="Times New Roman" w:hAnsi="Times New Roman" w:cs="Times New Roman"/>
                <w:sz w:val="24"/>
                <w:szCs w:val="24"/>
              </w:rPr>
              <w:softHyphen/>
              <w:t xml:space="preserve">ной деятельности, определять общую цель и пути её достижения. </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5.Осмыс</w:t>
            </w:r>
            <w:r w:rsidRPr="00033063">
              <w:rPr>
                <w:rFonts w:ascii="Times New Roman" w:hAnsi="Times New Roman" w:cs="Times New Roman"/>
                <w:sz w:val="24"/>
                <w:szCs w:val="24"/>
              </w:rPr>
              <w:softHyphen/>
              <w:t xml:space="preserve">ливать </w:t>
            </w:r>
            <w:r w:rsidRPr="00033063">
              <w:rPr>
                <w:rFonts w:ascii="Times New Roman" w:hAnsi="Times New Roman" w:cs="Times New Roman"/>
                <w:sz w:val="24"/>
                <w:szCs w:val="24"/>
              </w:rPr>
              <w:lastRenderedPageBreak/>
              <w:t>собственное поведение и поведение окружающих.</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1.Освоение способами решения проблем творческого и по</w:t>
            </w:r>
            <w:r w:rsidRPr="00033063">
              <w:rPr>
                <w:rFonts w:ascii="Times New Roman" w:hAnsi="Times New Roman" w:cs="Times New Roman"/>
                <w:sz w:val="24"/>
                <w:szCs w:val="24"/>
              </w:rPr>
              <w:softHyphen/>
              <w:t xml:space="preserve">искового характера 2.Формирование умения планировать, </w:t>
            </w:r>
            <w:r w:rsidRPr="00033063">
              <w:rPr>
                <w:rFonts w:ascii="Times New Roman" w:hAnsi="Times New Roman" w:cs="Times New Roman"/>
                <w:sz w:val="24"/>
                <w:szCs w:val="24"/>
              </w:rPr>
              <w:lastRenderedPageBreak/>
              <w:t>контролировать и оценивать учебные действия в соответствии с поставленной задачей и условиями её реализации. 3.Определять наиболее эф</w:t>
            </w:r>
            <w:r w:rsidRPr="00033063">
              <w:rPr>
                <w:rFonts w:ascii="Times New Roman" w:hAnsi="Times New Roman" w:cs="Times New Roman"/>
                <w:sz w:val="24"/>
                <w:szCs w:val="24"/>
              </w:rPr>
              <w:softHyphen/>
              <w:t xml:space="preserve">фективные способы достижения результата; </w:t>
            </w:r>
            <w:proofErr w:type="gramStart"/>
            <w:r w:rsidRPr="00033063">
              <w:rPr>
                <w:rFonts w:ascii="Times New Roman" w:hAnsi="Times New Roman" w:cs="Times New Roman"/>
                <w:sz w:val="24"/>
                <w:szCs w:val="24"/>
              </w:rPr>
              <w:t>использовать знаково-символические средства представ</w:t>
            </w:r>
            <w:r w:rsidRPr="00033063">
              <w:rPr>
                <w:rFonts w:ascii="Times New Roman" w:hAnsi="Times New Roman" w:cs="Times New Roman"/>
                <w:sz w:val="24"/>
                <w:szCs w:val="24"/>
              </w:rPr>
              <w:softHyphen/>
              <w:t>ления информации о книгах. 5.Готовность слушать собеседника и вести диалог, при</w:t>
            </w:r>
            <w:r w:rsidRPr="00033063">
              <w:rPr>
                <w:rFonts w:ascii="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Pr="00033063">
              <w:rPr>
                <w:rFonts w:ascii="Times New Roman" w:hAnsi="Times New Roman" w:cs="Times New Roman"/>
                <w:sz w:val="24"/>
                <w:szCs w:val="24"/>
                <w:vertAlign w:val="superscript"/>
              </w:rPr>
              <w:t xml:space="preserve"> </w:t>
            </w:r>
            <w:r w:rsidRPr="00033063">
              <w:rPr>
                <w:rFonts w:ascii="Times New Roman" w:hAnsi="Times New Roman" w:cs="Times New Roman"/>
                <w:sz w:val="24"/>
                <w:szCs w:val="24"/>
              </w:rPr>
              <w:t>оценку событий. 6.Умение договариваться о распределении ролей в совмест</w:t>
            </w:r>
            <w:r w:rsidRPr="00033063">
              <w:rPr>
                <w:rFonts w:ascii="Times New Roman" w:hAnsi="Times New Roman" w:cs="Times New Roman"/>
                <w:sz w:val="24"/>
                <w:szCs w:val="24"/>
              </w:rPr>
              <w:softHyphen/>
              <w:t>ной деятельности, осуществлять взаимный контроль в совмест</w:t>
            </w:r>
            <w:r w:rsidRPr="00033063">
              <w:rPr>
                <w:rFonts w:ascii="Times New Roman" w:hAnsi="Times New Roman" w:cs="Times New Roman"/>
                <w:sz w:val="24"/>
                <w:szCs w:val="24"/>
              </w:rPr>
              <w:softHyphen/>
              <w:t xml:space="preserve">ной деятельности, определять общую цель и пути её достижения. </w:t>
            </w:r>
            <w:proofErr w:type="gramEnd"/>
          </w:p>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t>7.Осмыс</w:t>
            </w:r>
            <w:r w:rsidRPr="00033063">
              <w:rPr>
                <w:rFonts w:ascii="Times New Roman" w:hAnsi="Times New Roman" w:cs="Times New Roman"/>
                <w:sz w:val="24"/>
                <w:szCs w:val="24"/>
              </w:rPr>
              <w:softHyphen/>
              <w:t xml:space="preserve">ливать собственное </w:t>
            </w:r>
            <w:r w:rsidRPr="00033063">
              <w:rPr>
                <w:rFonts w:ascii="Times New Roman" w:hAnsi="Times New Roman" w:cs="Times New Roman"/>
                <w:sz w:val="24"/>
                <w:szCs w:val="24"/>
              </w:rPr>
              <w:lastRenderedPageBreak/>
              <w:t>поведение и поведение окружающих.</w:t>
            </w: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1.Формирование умения понимать причины успеха/неуспеха учебной деятельности и способности конструктивно </w:t>
            </w:r>
            <w:r w:rsidRPr="00033063">
              <w:rPr>
                <w:rFonts w:ascii="Times New Roman" w:hAnsi="Times New Roman" w:cs="Times New Roman"/>
                <w:sz w:val="24"/>
                <w:szCs w:val="24"/>
              </w:rPr>
              <w:lastRenderedPageBreak/>
              <w:t>действовать даже в ситуациях неуспеха.</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2.Активное использование речевых сре</w:t>
            </w:r>
            <w:proofErr w:type="gramStart"/>
            <w:r w:rsidRPr="00033063">
              <w:rPr>
                <w:rFonts w:ascii="Times New Roman" w:hAnsi="Times New Roman" w:cs="Times New Roman"/>
                <w:sz w:val="24"/>
                <w:szCs w:val="24"/>
              </w:rPr>
              <w:t>дств дл</w:t>
            </w:r>
            <w:proofErr w:type="gramEnd"/>
            <w:r w:rsidRPr="00033063">
              <w:rPr>
                <w:rFonts w:ascii="Times New Roman" w:hAnsi="Times New Roman" w:cs="Times New Roman"/>
                <w:sz w:val="24"/>
                <w:szCs w:val="24"/>
              </w:rPr>
              <w:t>я решения коммуникативных и познавательных задач 3.Использование различных способов поиска учебной ин</w:t>
            </w:r>
            <w:r w:rsidRPr="00033063">
              <w:rPr>
                <w:rFonts w:ascii="Times New Roman" w:hAnsi="Times New Roman" w:cs="Times New Roman"/>
                <w:sz w:val="24"/>
                <w:szCs w:val="24"/>
              </w:rPr>
              <w:softHyphen/>
              <w:t>формации в справочниках, словарях, энциклопедиях и интер</w:t>
            </w:r>
            <w:r w:rsidRPr="00033063">
              <w:rPr>
                <w:rFonts w:ascii="Times New Roman" w:hAnsi="Times New Roman" w:cs="Times New Roman"/>
                <w:sz w:val="24"/>
                <w:szCs w:val="24"/>
              </w:rPr>
              <w:softHyphen/>
              <w:t>претация информации в соответствии с коммуникативными и познавательными задачами. Готовность конструктивно разрешать конфликты посред</w:t>
            </w:r>
            <w:r w:rsidRPr="00033063">
              <w:rPr>
                <w:rFonts w:ascii="Times New Roman" w:hAnsi="Times New Roman" w:cs="Times New Roman"/>
                <w:sz w:val="24"/>
                <w:szCs w:val="24"/>
              </w:rPr>
              <w:softHyphen/>
              <w:t>ством учёта интересов сторон и сотрудничества.</w:t>
            </w:r>
          </w:p>
          <w:p w:rsidR="00033063" w:rsidRPr="00033063" w:rsidRDefault="00033063" w:rsidP="00586075">
            <w:pPr>
              <w:shd w:val="clear" w:color="auto" w:fill="FFFFFF"/>
              <w:autoSpaceDE w:val="0"/>
              <w:ind w:firstLine="540"/>
              <w:jc w:val="both"/>
              <w:rPr>
                <w:rFonts w:ascii="Times New Roman" w:hAnsi="Times New Roman" w:cs="Times New Roman"/>
                <w:sz w:val="24"/>
                <w:szCs w:val="24"/>
              </w:rPr>
            </w:pPr>
          </w:p>
          <w:p w:rsidR="00033063" w:rsidRPr="00033063" w:rsidRDefault="00033063" w:rsidP="00586075">
            <w:pPr>
              <w:shd w:val="clear" w:color="auto" w:fill="FFFFFF"/>
              <w:autoSpaceDE w:val="0"/>
              <w:ind w:firstLine="540"/>
              <w:jc w:val="both"/>
              <w:rPr>
                <w:rFonts w:ascii="Times New Roman" w:hAnsi="Times New Roman" w:cs="Times New Roman"/>
                <w:sz w:val="24"/>
                <w:szCs w:val="24"/>
              </w:rPr>
            </w:pPr>
          </w:p>
          <w:p w:rsidR="00033063" w:rsidRPr="00033063" w:rsidRDefault="00033063" w:rsidP="00586075">
            <w:pPr>
              <w:jc w:val="both"/>
              <w:rPr>
                <w:rFonts w:ascii="Times New Roman" w:hAnsi="Times New Roman" w:cs="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hd w:val="clear" w:color="auto" w:fill="FFFFFF"/>
              <w:autoSpaceDE w:val="0"/>
              <w:jc w:val="both"/>
              <w:rPr>
                <w:rFonts w:ascii="Times New Roman" w:hAnsi="Times New Roman" w:cs="Times New Roman"/>
                <w:sz w:val="24"/>
                <w:szCs w:val="24"/>
              </w:rPr>
            </w:pP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lastRenderedPageBreak/>
              <w:t>Предметные</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t>1.Осознание значимости чтения для личного развития.</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2.Фор</w:t>
            </w:r>
            <w:r w:rsidRPr="00033063">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033063">
              <w:rPr>
                <w:rFonts w:ascii="Times New Roman" w:hAnsi="Times New Roman" w:cs="Times New Roman"/>
                <w:sz w:val="24"/>
                <w:szCs w:val="24"/>
              </w:rPr>
              <w:softHyphen/>
              <w:t>нятий о добре и зле, дружбе, честности. 3.Формирование потреб</w:t>
            </w:r>
            <w:r w:rsidRPr="00033063">
              <w:rPr>
                <w:rFonts w:ascii="Times New Roman" w:hAnsi="Times New Roman" w:cs="Times New Roman"/>
                <w:sz w:val="24"/>
                <w:szCs w:val="24"/>
              </w:rPr>
              <w:softHyphen/>
              <w:t>ности в систематическом чтении;</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умение использовать простейшие виды анализа различных текстов: устанавливать причинно-следственные связи и опре</w:t>
            </w:r>
            <w:r w:rsidRPr="00033063">
              <w:rPr>
                <w:rFonts w:ascii="Times New Roman" w:hAnsi="Times New Roman" w:cs="Times New Roman"/>
                <w:sz w:val="24"/>
                <w:szCs w:val="24"/>
              </w:rPr>
              <w:softHyphen/>
              <w:t xml:space="preserve">делять главную мысль произведения. </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4.Делить текст на части, озаглавливать их, составлять простой план, находить средства выразительности, пересказывать </w:t>
            </w:r>
            <w:r w:rsidRPr="00033063">
              <w:rPr>
                <w:rFonts w:ascii="Times New Roman" w:hAnsi="Times New Roman" w:cs="Times New Roman"/>
                <w:sz w:val="24"/>
                <w:szCs w:val="24"/>
              </w:rPr>
              <w:lastRenderedPageBreak/>
              <w:t>произведение.</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1.Развитие художественно-творческих способностей, умение создавать собственный текст на основе художественного про</w:t>
            </w:r>
            <w:r w:rsidRPr="00033063">
              <w:rPr>
                <w:rFonts w:ascii="Times New Roman" w:hAnsi="Times New Roman" w:cs="Times New Roman"/>
                <w:sz w:val="24"/>
                <w:szCs w:val="24"/>
              </w:rPr>
              <w:softHyphen/>
              <w:t>изведения, описывать репродукции картин художников по иллюстрациям, на основе личного опыта.</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2.Формирование потреб</w:t>
            </w:r>
            <w:r w:rsidRPr="00033063">
              <w:rPr>
                <w:rFonts w:ascii="Times New Roman" w:hAnsi="Times New Roman" w:cs="Times New Roman"/>
                <w:sz w:val="24"/>
                <w:szCs w:val="24"/>
              </w:rPr>
              <w:softHyphen/>
              <w:t>ности в систематическом чтении;</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умение использовать простейшие виды анализа различных текстов: устанавливать причинно-следственные связи и опре</w:t>
            </w:r>
            <w:r w:rsidRPr="00033063">
              <w:rPr>
                <w:rFonts w:ascii="Times New Roman" w:hAnsi="Times New Roman" w:cs="Times New Roman"/>
                <w:sz w:val="24"/>
                <w:szCs w:val="24"/>
              </w:rPr>
              <w:softHyphen/>
              <w:t>делять главную мысль.</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4.Делить текст на части, озаглавливать их, составлять простой план, находить средства выразительности, пересказывать произведение.</w:t>
            </w: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t>1.Использование разных видов чтения (изучающее (смысло</w:t>
            </w:r>
            <w:r w:rsidRPr="00033063">
              <w:rPr>
                <w:rFonts w:ascii="Times New Roman" w:hAnsi="Times New Roman" w:cs="Times New Roman"/>
                <w:sz w:val="24"/>
                <w:szCs w:val="24"/>
              </w:rPr>
              <w:softHyphen/>
              <w:t xml:space="preserve">вое), выборочное, поисковое). </w:t>
            </w:r>
          </w:p>
          <w:p w:rsidR="00033063" w:rsidRPr="00033063" w:rsidRDefault="00033063" w:rsidP="00586075">
            <w:pPr>
              <w:shd w:val="clear" w:color="auto" w:fill="FFFFFF"/>
              <w:autoSpaceDE w:val="0"/>
              <w:jc w:val="both"/>
              <w:rPr>
                <w:rFonts w:ascii="Times New Roman" w:hAnsi="Times New Roman" w:cs="Times New Roman"/>
                <w:sz w:val="24"/>
                <w:szCs w:val="24"/>
              </w:rPr>
            </w:pP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2.Умение осознанно воспринимать и оценивать содержание и специфику различных текстов, уча</w:t>
            </w:r>
            <w:r w:rsidRPr="00033063">
              <w:rPr>
                <w:rFonts w:ascii="Times New Roman" w:hAnsi="Times New Roman" w:cs="Times New Roman"/>
                <w:sz w:val="24"/>
                <w:szCs w:val="24"/>
              </w:rPr>
              <w:softHyphen/>
              <w:t xml:space="preserve">ствовать в их обсуждении, давать и обосновывать нравственную оценку поступков героев. </w:t>
            </w:r>
          </w:p>
          <w:p w:rsidR="00033063" w:rsidRPr="00033063" w:rsidRDefault="00033063" w:rsidP="00586075">
            <w:pPr>
              <w:shd w:val="clear" w:color="auto" w:fill="FFFFFF"/>
              <w:autoSpaceDE w:val="0"/>
              <w:jc w:val="both"/>
              <w:rPr>
                <w:rFonts w:ascii="Times New Roman" w:hAnsi="Times New Roman" w:cs="Times New Roman"/>
                <w:sz w:val="24"/>
                <w:szCs w:val="24"/>
              </w:rPr>
            </w:pP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3.Умение самостоятельно выбирать интересующую литера</w:t>
            </w:r>
            <w:r w:rsidRPr="00033063">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033063">
              <w:rPr>
                <w:rFonts w:ascii="Times New Roman" w:hAnsi="Times New Roman" w:cs="Times New Roman"/>
                <w:sz w:val="24"/>
                <w:szCs w:val="24"/>
              </w:rPr>
              <w:softHyphen/>
              <w:t xml:space="preserve">ятельно </w:t>
            </w:r>
            <w:r w:rsidRPr="00033063">
              <w:rPr>
                <w:rFonts w:ascii="Times New Roman" w:hAnsi="Times New Roman" w:cs="Times New Roman"/>
                <w:sz w:val="24"/>
                <w:szCs w:val="24"/>
              </w:rPr>
              <w:lastRenderedPageBreak/>
              <w:t>краткую аннотацию.</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4.Умение работать с разными видами текстов, находить ха</w:t>
            </w:r>
            <w:r w:rsidRPr="00033063">
              <w:rPr>
                <w:rFonts w:ascii="Times New Roman" w:hAnsi="Times New Roman" w:cs="Times New Roman"/>
                <w:sz w:val="24"/>
                <w:szCs w:val="24"/>
              </w:rPr>
              <w:softHyphen/>
              <w:t>рактерные особенности научно-познавательных, учебных и ху</w:t>
            </w:r>
            <w:r w:rsidRPr="00033063">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033063">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jc w:val="both"/>
              <w:rPr>
                <w:rFonts w:ascii="Times New Roman" w:hAnsi="Times New Roman" w:cs="Times New Roman"/>
                <w:sz w:val="24"/>
                <w:szCs w:val="24"/>
              </w:rPr>
            </w:pPr>
          </w:p>
        </w:tc>
      </w:tr>
      <w:tr w:rsidR="00033063" w:rsidRPr="00033063" w:rsidTr="00586075">
        <w:tc>
          <w:tcPr>
            <w:tcW w:w="10080" w:type="dxa"/>
            <w:gridSpan w:val="7"/>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lastRenderedPageBreak/>
              <w:t>Математика и информатика</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t>Личностные</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iCs/>
                <w:sz w:val="24"/>
                <w:szCs w:val="24"/>
              </w:rPr>
            </w:pPr>
            <w:r w:rsidRPr="00033063">
              <w:rPr>
                <w:rFonts w:ascii="Times New Roman" w:hAnsi="Times New Roman" w:cs="Times New Roman"/>
                <w:sz w:val="24"/>
                <w:szCs w:val="24"/>
              </w:rPr>
              <w:t>1.Положительное отношение к учёбе в школе, к предмету «Математика».</w:t>
            </w:r>
            <w:r w:rsidRPr="00033063">
              <w:rPr>
                <w:rFonts w:ascii="Times New Roman" w:hAnsi="Times New Roman" w:cs="Times New Roman"/>
                <w:sz w:val="24"/>
                <w:szCs w:val="24"/>
              </w:rPr>
              <w:br/>
              <w:t xml:space="preserve">2.Представление о причинах успеха в учёбе,  осознание сути новой социальной роли  ученика. 3.Овладение </w:t>
            </w:r>
            <w:r w:rsidRPr="00033063">
              <w:rPr>
                <w:rFonts w:ascii="Times New Roman" w:hAnsi="Times New Roman" w:cs="Times New Roman"/>
                <w:sz w:val="24"/>
                <w:szCs w:val="24"/>
              </w:rPr>
              <w:lastRenderedPageBreak/>
              <w:t>н</w:t>
            </w:r>
            <w:r w:rsidRPr="00033063">
              <w:rPr>
                <w:rFonts w:ascii="Times New Roman" w:hAnsi="Times New Roman" w:cs="Times New Roman"/>
                <w:iCs/>
                <w:sz w:val="24"/>
                <w:szCs w:val="24"/>
              </w:rPr>
              <w:t>ачальными навыками адаптации в динамично изменяющемся и развивающемся мире.</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sz w:val="24"/>
                <w:szCs w:val="24"/>
              </w:rPr>
              <w:t>4.Развитие э</w:t>
            </w:r>
            <w:r w:rsidRPr="00033063">
              <w:rPr>
                <w:rFonts w:ascii="Times New Roman"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033063" w:rsidRPr="00033063" w:rsidRDefault="00033063" w:rsidP="00586075">
            <w:pPr>
              <w:ind w:firstLine="540"/>
              <w:jc w:val="both"/>
              <w:rPr>
                <w:rFonts w:ascii="Times New Roman" w:hAnsi="Times New Roman" w:cs="Times New Roman"/>
                <w:sz w:val="24"/>
                <w:szCs w:val="24"/>
              </w:rPr>
            </w:pP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iCs/>
                <w:sz w:val="24"/>
                <w:szCs w:val="24"/>
              </w:rPr>
              <w:t>5.Формирование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1.Общее представление о моральных нормах поведения;</w:t>
            </w:r>
            <w:r w:rsidRPr="00033063">
              <w:rPr>
                <w:rFonts w:ascii="Times New Roman" w:hAnsi="Times New Roman" w:cs="Times New Roman"/>
                <w:sz w:val="24"/>
                <w:szCs w:val="24"/>
              </w:rPr>
              <w:br/>
              <w:t xml:space="preserve">проявление доброжелательного отношения к сверстникам, бесконфликтное поведение, стремление прислушиваться к </w:t>
            </w:r>
            <w:r w:rsidRPr="00033063">
              <w:rPr>
                <w:rFonts w:ascii="Times New Roman" w:hAnsi="Times New Roman" w:cs="Times New Roman"/>
                <w:sz w:val="24"/>
                <w:szCs w:val="24"/>
              </w:rPr>
              <w:lastRenderedPageBreak/>
              <w:t>мнению одноклассников.</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iCs/>
                <w:sz w:val="24"/>
                <w:szCs w:val="24"/>
              </w:rPr>
              <w:t>2.Принятие и освоение социальной роли обучающегося, развитие мотивов учебной деятельности и формирование личностного смысла учения.</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sz w:val="24"/>
                <w:szCs w:val="24"/>
              </w:rPr>
              <w:t>3.Формирование э</w:t>
            </w:r>
            <w:r w:rsidRPr="00033063">
              <w:rPr>
                <w:rFonts w:ascii="Times New Roman" w:hAnsi="Times New Roman" w:cs="Times New Roman"/>
                <w:iCs/>
                <w:sz w:val="24"/>
                <w:szCs w:val="24"/>
              </w:rPr>
              <w:t>стетических потребностей, ценностей и чувств.</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iCs/>
                <w:sz w:val="24"/>
                <w:szCs w:val="24"/>
              </w:rPr>
              <w:t xml:space="preserve">4.Развитие навыков сотрудничества </w:t>
            </w:r>
            <w:proofErr w:type="gramStart"/>
            <w:r w:rsidRPr="00033063">
              <w:rPr>
                <w:rFonts w:ascii="Times New Roman" w:hAnsi="Times New Roman" w:cs="Times New Roman"/>
                <w:iCs/>
                <w:sz w:val="24"/>
                <w:szCs w:val="24"/>
              </w:rPr>
              <w:t>со</w:t>
            </w:r>
            <w:proofErr w:type="gramEnd"/>
            <w:r w:rsidRPr="00033063">
              <w:rPr>
                <w:rFonts w:ascii="Times New Roman" w:hAnsi="Times New Roman" w:cs="Times New Roman"/>
                <w:iCs/>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033063" w:rsidRPr="00033063" w:rsidRDefault="00033063" w:rsidP="00586075">
            <w:pPr>
              <w:jc w:val="both"/>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1.Проявление доброжелательного отношения к сверстникам, бесконфликтное поведение, стремление прислушиваться к мнению одноклассников.</w:t>
            </w:r>
          </w:p>
          <w:p w:rsidR="00033063" w:rsidRPr="00033063" w:rsidRDefault="00033063" w:rsidP="00586075">
            <w:pPr>
              <w:autoSpaceDE w:val="0"/>
              <w:jc w:val="both"/>
              <w:rPr>
                <w:rFonts w:ascii="Times New Roman" w:hAnsi="Times New Roman" w:cs="Times New Roman"/>
                <w:sz w:val="24"/>
                <w:szCs w:val="24"/>
              </w:rPr>
            </w:pPr>
            <w:r w:rsidRPr="00033063">
              <w:rPr>
                <w:rFonts w:ascii="Times New Roman" w:hAnsi="Times New Roman" w:cs="Times New Roman"/>
                <w:sz w:val="24"/>
                <w:szCs w:val="24"/>
              </w:rPr>
              <w:t xml:space="preserve">2.Готовность ученика </w:t>
            </w:r>
            <w:r w:rsidRPr="00033063">
              <w:rPr>
                <w:rFonts w:ascii="Times New Roman" w:hAnsi="Times New Roman" w:cs="Times New Roman"/>
                <w:iCs/>
                <w:sz w:val="24"/>
                <w:szCs w:val="24"/>
              </w:rPr>
              <w:lastRenderedPageBreak/>
              <w:t xml:space="preserve">целенаправленно использовать </w:t>
            </w:r>
            <w:r w:rsidRPr="00033063">
              <w:rPr>
                <w:rFonts w:ascii="Times New Roman" w:hAnsi="Times New Roman" w:cs="Times New Roman"/>
                <w:sz w:val="24"/>
                <w:szCs w:val="24"/>
              </w:rPr>
              <w:t xml:space="preserve">знания в учении и в повседневной жизни для исследования математической сущности предмета. 3.Способность </w:t>
            </w:r>
            <w:r w:rsidRPr="00033063">
              <w:rPr>
                <w:rFonts w:ascii="Times New Roman" w:hAnsi="Times New Roman" w:cs="Times New Roman"/>
                <w:iCs/>
                <w:sz w:val="24"/>
                <w:szCs w:val="24"/>
              </w:rPr>
              <w:t xml:space="preserve">характеризовать </w:t>
            </w:r>
            <w:r w:rsidRPr="00033063">
              <w:rPr>
                <w:rFonts w:ascii="Times New Roman" w:hAnsi="Times New Roman" w:cs="Times New Roman"/>
                <w:sz w:val="24"/>
                <w:szCs w:val="24"/>
              </w:rPr>
              <w:t>собственные знания по предмету. 4.</w:t>
            </w:r>
            <w:r w:rsidRPr="00033063">
              <w:rPr>
                <w:rFonts w:ascii="Times New Roman" w:hAnsi="Times New Roman" w:cs="Times New Roman"/>
                <w:iCs/>
                <w:sz w:val="24"/>
                <w:szCs w:val="24"/>
              </w:rPr>
              <w:t>Формулировать</w:t>
            </w:r>
            <w:r w:rsidRPr="00033063">
              <w:rPr>
                <w:rFonts w:ascii="Times New Roman" w:hAnsi="Times New Roman" w:cs="Times New Roman"/>
                <w:sz w:val="24"/>
                <w:szCs w:val="24"/>
              </w:rPr>
              <w:t xml:space="preserve"> вопросы, </w:t>
            </w:r>
            <w:r w:rsidRPr="00033063">
              <w:rPr>
                <w:rFonts w:ascii="Times New Roman" w:hAnsi="Times New Roman" w:cs="Times New Roman"/>
                <w:iCs/>
                <w:sz w:val="24"/>
                <w:szCs w:val="24"/>
              </w:rPr>
              <w:t>устанавливать</w:t>
            </w:r>
            <w:r w:rsidRPr="00033063">
              <w:rPr>
                <w:rFonts w:ascii="Times New Roman" w:hAnsi="Times New Roman" w:cs="Times New Roman"/>
                <w:sz w:val="24"/>
                <w:szCs w:val="24"/>
              </w:rPr>
              <w:t>, какие из предложенных математических задач могут быть им успешно решены.</w:t>
            </w: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jc w:val="both"/>
              <w:rPr>
                <w:rFonts w:ascii="Times New Roman" w:hAnsi="Times New Roman" w:cs="Times New Roman"/>
                <w:iCs/>
                <w:sz w:val="24"/>
                <w:szCs w:val="24"/>
              </w:rPr>
            </w:pPr>
            <w:r w:rsidRPr="00033063">
              <w:rPr>
                <w:rFonts w:ascii="Times New Roman" w:hAnsi="Times New Roman" w:cs="Times New Roman"/>
                <w:sz w:val="24"/>
                <w:szCs w:val="24"/>
              </w:rPr>
              <w:lastRenderedPageBreak/>
              <w:t xml:space="preserve">1.Готовность ученика </w:t>
            </w:r>
            <w:r w:rsidRPr="00033063">
              <w:rPr>
                <w:rFonts w:ascii="Times New Roman" w:hAnsi="Times New Roman" w:cs="Times New Roman"/>
                <w:iCs/>
                <w:sz w:val="24"/>
                <w:szCs w:val="24"/>
              </w:rPr>
              <w:t xml:space="preserve">целенаправленно использовать </w:t>
            </w:r>
            <w:r w:rsidRPr="00033063">
              <w:rPr>
                <w:rFonts w:ascii="Times New Roman" w:hAnsi="Times New Roman" w:cs="Times New Roman"/>
                <w:sz w:val="24"/>
                <w:szCs w:val="24"/>
              </w:rPr>
              <w:t xml:space="preserve">знания в учении и в повседневной жизни для исследования математической сущности предмета. 2.Способность </w:t>
            </w:r>
            <w:r w:rsidRPr="00033063">
              <w:rPr>
                <w:rFonts w:ascii="Times New Roman" w:hAnsi="Times New Roman" w:cs="Times New Roman"/>
                <w:iCs/>
                <w:sz w:val="24"/>
                <w:szCs w:val="24"/>
              </w:rPr>
              <w:lastRenderedPageBreak/>
              <w:t xml:space="preserve">характеризовать </w:t>
            </w:r>
            <w:r w:rsidRPr="00033063">
              <w:rPr>
                <w:rFonts w:ascii="Times New Roman" w:hAnsi="Times New Roman" w:cs="Times New Roman"/>
                <w:sz w:val="24"/>
                <w:szCs w:val="24"/>
              </w:rPr>
              <w:t>собственные знания по предмету. 3.</w:t>
            </w:r>
            <w:r w:rsidRPr="00033063">
              <w:rPr>
                <w:rFonts w:ascii="Times New Roman" w:hAnsi="Times New Roman" w:cs="Times New Roman"/>
                <w:iCs/>
                <w:sz w:val="24"/>
                <w:szCs w:val="24"/>
              </w:rPr>
              <w:t xml:space="preserve">Формировать </w:t>
            </w:r>
            <w:r w:rsidRPr="00033063">
              <w:rPr>
                <w:rFonts w:ascii="Times New Roman" w:hAnsi="Times New Roman" w:cs="Times New Roman"/>
                <w:sz w:val="24"/>
                <w:szCs w:val="24"/>
              </w:rPr>
              <w:t>познавательный интерес к математической науке.</w:t>
            </w:r>
            <w:r w:rsidRPr="00033063">
              <w:rPr>
                <w:rFonts w:ascii="Times New Roman" w:hAnsi="Times New Roman" w:cs="Times New Roman"/>
                <w:iCs/>
                <w:sz w:val="24"/>
                <w:szCs w:val="24"/>
              </w:rPr>
              <w:t xml:space="preserve"> </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iCs/>
                <w:sz w:val="24"/>
                <w:szCs w:val="24"/>
              </w:rPr>
              <w:t>4.Осознание своей этнической и национальной принадлежности, формирование ценностей многонационального российского общества.</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iCs/>
                <w:sz w:val="24"/>
                <w:szCs w:val="24"/>
              </w:rPr>
              <w:t>5. Становление гуманистических и демократических ценностных ориентаций.</w:t>
            </w:r>
          </w:p>
          <w:p w:rsidR="00033063" w:rsidRPr="00033063" w:rsidRDefault="00033063" w:rsidP="00586075">
            <w:pPr>
              <w:jc w:val="both"/>
              <w:rPr>
                <w:rFonts w:ascii="Times New Roman" w:hAnsi="Times New Roman" w:cs="Times New Roman"/>
                <w:iCs/>
                <w:sz w:val="24"/>
                <w:szCs w:val="24"/>
              </w:rPr>
            </w:pPr>
            <w:r w:rsidRPr="00033063">
              <w:rPr>
                <w:rFonts w:ascii="Times New Roman" w:hAnsi="Times New Roman" w:cs="Times New Roman"/>
                <w:sz w:val="24"/>
                <w:szCs w:val="24"/>
              </w:rPr>
              <w:t>6.Развитие самостоятельности</w:t>
            </w:r>
            <w:r w:rsidRPr="00033063">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proofErr w:type="spellStart"/>
            <w:r w:rsidRPr="00033063">
              <w:rPr>
                <w:rFonts w:ascii="Times New Roman" w:hAnsi="Times New Roman" w:cs="Times New Roman"/>
                <w:b/>
                <w:sz w:val="24"/>
                <w:szCs w:val="24"/>
              </w:rPr>
              <w:lastRenderedPageBreak/>
              <w:t>Метапред</w:t>
            </w:r>
            <w:r w:rsidRPr="00033063">
              <w:rPr>
                <w:rFonts w:ascii="Times New Roman" w:hAnsi="Times New Roman" w:cs="Times New Roman"/>
                <w:b/>
                <w:sz w:val="24"/>
                <w:szCs w:val="24"/>
              </w:rPr>
              <w:lastRenderedPageBreak/>
              <w:t>метные</w:t>
            </w:r>
            <w:proofErr w:type="spellEnd"/>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autoSpaceDE w:val="0"/>
              <w:snapToGrid w:val="0"/>
              <w:jc w:val="both"/>
              <w:rPr>
                <w:rFonts w:ascii="Times New Roman" w:hAnsi="Times New Roman" w:cs="Times New Roman"/>
                <w:sz w:val="24"/>
                <w:szCs w:val="24"/>
              </w:rPr>
            </w:pPr>
            <w:r w:rsidRPr="00033063">
              <w:rPr>
                <w:rFonts w:ascii="Times New Roman" w:hAnsi="Times New Roman" w:cs="Times New Roman"/>
                <w:iCs/>
                <w:sz w:val="24"/>
                <w:szCs w:val="24"/>
              </w:rPr>
              <w:lastRenderedPageBreak/>
              <w:t xml:space="preserve">1.Устанавливать </w:t>
            </w:r>
            <w:r w:rsidRPr="00033063">
              <w:rPr>
                <w:rFonts w:ascii="Times New Roman" w:hAnsi="Times New Roman" w:cs="Times New Roman"/>
                <w:sz w:val="24"/>
                <w:szCs w:val="24"/>
              </w:rPr>
              <w:lastRenderedPageBreak/>
              <w:t xml:space="preserve">количественные и пространственные отношения объектов окружающего мира. </w:t>
            </w:r>
          </w:p>
          <w:p w:rsidR="00033063" w:rsidRPr="00033063" w:rsidRDefault="00033063" w:rsidP="00586075">
            <w:pPr>
              <w:autoSpaceDE w:val="0"/>
              <w:jc w:val="both"/>
              <w:rPr>
                <w:rFonts w:ascii="Times New Roman" w:hAnsi="Times New Roman" w:cs="Times New Roman"/>
                <w:sz w:val="24"/>
                <w:szCs w:val="24"/>
              </w:rPr>
            </w:pPr>
            <w:r w:rsidRPr="00033063">
              <w:rPr>
                <w:rFonts w:ascii="Times New Roman" w:hAnsi="Times New Roman" w:cs="Times New Roman"/>
                <w:sz w:val="24"/>
                <w:szCs w:val="24"/>
              </w:rPr>
              <w:t xml:space="preserve">2.Умение </w:t>
            </w:r>
            <w:r w:rsidRPr="00033063">
              <w:rPr>
                <w:rFonts w:ascii="Times New Roman" w:hAnsi="Times New Roman" w:cs="Times New Roman"/>
                <w:iCs/>
                <w:sz w:val="24"/>
                <w:szCs w:val="24"/>
              </w:rPr>
              <w:t xml:space="preserve">моделировать </w:t>
            </w:r>
            <w:r w:rsidRPr="00033063">
              <w:rPr>
                <w:rFonts w:ascii="Times New Roman" w:hAnsi="Times New Roman" w:cs="Times New Roman"/>
                <w:sz w:val="24"/>
                <w:szCs w:val="24"/>
              </w:rPr>
              <w:t xml:space="preserve">— решать учебные задачи с помощью знаков, </w:t>
            </w:r>
            <w:r w:rsidRPr="00033063">
              <w:rPr>
                <w:rFonts w:ascii="Times New Roman" w:hAnsi="Times New Roman" w:cs="Times New Roman"/>
                <w:iCs/>
                <w:sz w:val="24"/>
                <w:szCs w:val="24"/>
              </w:rPr>
              <w:t xml:space="preserve">планировать, контролировать и корректировать </w:t>
            </w:r>
            <w:r w:rsidRPr="00033063">
              <w:rPr>
                <w:rFonts w:ascii="Times New Roman" w:hAnsi="Times New Roman" w:cs="Times New Roman"/>
                <w:sz w:val="24"/>
                <w:szCs w:val="24"/>
              </w:rPr>
              <w:t>ход решения учебной задачи.</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autoSpaceDE w:val="0"/>
              <w:snapToGrid w:val="0"/>
              <w:jc w:val="both"/>
              <w:rPr>
                <w:rFonts w:ascii="Times New Roman" w:hAnsi="Times New Roman" w:cs="Times New Roman"/>
                <w:sz w:val="24"/>
                <w:szCs w:val="24"/>
              </w:rPr>
            </w:pPr>
            <w:r w:rsidRPr="00033063">
              <w:rPr>
                <w:rFonts w:ascii="Times New Roman" w:hAnsi="Times New Roman" w:cs="Times New Roman"/>
                <w:iCs/>
                <w:sz w:val="24"/>
                <w:szCs w:val="24"/>
              </w:rPr>
              <w:lastRenderedPageBreak/>
              <w:t xml:space="preserve">1.Определять </w:t>
            </w:r>
            <w:r w:rsidRPr="00033063">
              <w:rPr>
                <w:rFonts w:ascii="Times New Roman" w:hAnsi="Times New Roman" w:cs="Times New Roman"/>
                <w:sz w:val="24"/>
                <w:szCs w:val="24"/>
              </w:rPr>
              <w:lastRenderedPageBreak/>
              <w:t xml:space="preserve">логику решения практической и учебной задачи. 2.Умение </w:t>
            </w:r>
            <w:r w:rsidRPr="00033063">
              <w:rPr>
                <w:rFonts w:ascii="Times New Roman" w:hAnsi="Times New Roman" w:cs="Times New Roman"/>
                <w:iCs/>
                <w:sz w:val="24"/>
                <w:szCs w:val="24"/>
              </w:rPr>
              <w:t xml:space="preserve">моделировать </w:t>
            </w:r>
            <w:r w:rsidRPr="00033063">
              <w:rPr>
                <w:rFonts w:ascii="Times New Roman" w:hAnsi="Times New Roman" w:cs="Times New Roman"/>
                <w:sz w:val="24"/>
                <w:szCs w:val="24"/>
              </w:rPr>
              <w:t>— решать учебные задачи с помощью знаков, п</w:t>
            </w:r>
            <w:r w:rsidRPr="00033063">
              <w:rPr>
                <w:rFonts w:ascii="Times New Roman" w:hAnsi="Times New Roman" w:cs="Times New Roman"/>
                <w:iCs/>
                <w:sz w:val="24"/>
                <w:szCs w:val="24"/>
              </w:rPr>
              <w:t xml:space="preserve">ланировать, контролировать и корректировать </w:t>
            </w:r>
            <w:r w:rsidRPr="00033063">
              <w:rPr>
                <w:rFonts w:ascii="Times New Roman" w:hAnsi="Times New Roman" w:cs="Times New Roman"/>
                <w:sz w:val="24"/>
                <w:szCs w:val="24"/>
              </w:rPr>
              <w:t>ход</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решения учебной задачи.</w:t>
            </w: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autoSpaceDE w:val="0"/>
              <w:snapToGrid w:val="0"/>
              <w:jc w:val="both"/>
              <w:rPr>
                <w:rFonts w:ascii="Times New Roman" w:hAnsi="Times New Roman" w:cs="Times New Roman"/>
                <w:sz w:val="24"/>
                <w:szCs w:val="24"/>
              </w:rPr>
            </w:pPr>
            <w:r w:rsidRPr="00033063">
              <w:rPr>
                <w:rFonts w:ascii="Times New Roman" w:hAnsi="Times New Roman" w:cs="Times New Roman"/>
                <w:iCs/>
                <w:sz w:val="24"/>
                <w:szCs w:val="24"/>
              </w:rPr>
              <w:lastRenderedPageBreak/>
              <w:t xml:space="preserve">1.Строить </w:t>
            </w:r>
            <w:r w:rsidRPr="00033063">
              <w:rPr>
                <w:rFonts w:ascii="Times New Roman" w:hAnsi="Times New Roman" w:cs="Times New Roman"/>
                <w:iCs/>
                <w:sz w:val="24"/>
                <w:szCs w:val="24"/>
              </w:rPr>
              <w:lastRenderedPageBreak/>
              <w:t xml:space="preserve">алгоритм </w:t>
            </w:r>
            <w:r w:rsidRPr="00033063">
              <w:rPr>
                <w:rFonts w:ascii="Times New Roman" w:hAnsi="Times New Roman" w:cs="Times New Roman"/>
                <w:sz w:val="24"/>
                <w:szCs w:val="24"/>
              </w:rPr>
              <w:t xml:space="preserve">поиска необходимой информации. </w:t>
            </w:r>
          </w:p>
          <w:p w:rsidR="00033063" w:rsidRPr="00033063" w:rsidRDefault="00033063" w:rsidP="00586075">
            <w:pPr>
              <w:autoSpaceDE w:val="0"/>
              <w:jc w:val="both"/>
              <w:rPr>
                <w:rFonts w:ascii="Times New Roman" w:hAnsi="Times New Roman" w:cs="Times New Roman"/>
                <w:sz w:val="24"/>
                <w:szCs w:val="24"/>
              </w:rPr>
            </w:pPr>
            <w:r w:rsidRPr="00033063">
              <w:rPr>
                <w:rFonts w:ascii="Times New Roman" w:hAnsi="Times New Roman" w:cs="Times New Roman"/>
                <w:sz w:val="24"/>
                <w:szCs w:val="24"/>
              </w:rPr>
              <w:t xml:space="preserve">2.Умение </w:t>
            </w:r>
            <w:r w:rsidRPr="00033063">
              <w:rPr>
                <w:rFonts w:ascii="Times New Roman" w:hAnsi="Times New Roman" w:cs="Times New Roman"/>
                <w:iCs/>
                <w:sz w:val="24"/>
                <w:szCs w:val="24"/>
              </w:rPr>
              <w:t xml:space="preserve">моделировать </w:t>
            </w:r>
            <w:r w:rsidRPr="00033063">
              <w:rPr>
                <w:rFonts w:ascii="Times New Roman" w:hAnsi="Times New Roman" w:cs="Times New Roman"/>
                <w:sz w:val="24"/>
                <w:szCs w:val="24"/>
              </w:rPr>
              <w:t xml:space="preserve">— решать учебные задачи с помощью знаков, </w:t>
            </w:r>
            <w:r w:rsidRPr="00033063">
              <w:rPr>
                <w:rFonts w:ascii="Times New Roman" w:hAnsi="Times New Roman" w:cs="Times New Roman"/>
                <w:iCs/>
                <w:sz w:val="24"/>
                <w:szCs w:val="24"/>
              </w:rPr>
              <w:t xml:space="preserve">планировать, контролировать и корректировать </w:t>
            </w:r>
            <w:r w:rsidRPr="00033063">
              <w:rPr>
                <w:rFonts w:ascii="Times New Roman" w:hAnsi="Times New Roman" w:cs="Times New Roman"/>
                <w:sz w:val="24"/>
                <w:szCs w:val="24"/>
              </w:rPr>
              <w:t>ход решения учебной задачи.</w:t>
            </w: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1.Способность </w:t>
            </w:r>
            <w:r w:rsidRPr="00033063">
              <w:rPr>
                <w:rFonts w:ascii="Times New Roman" w:hAnsi="Times New Roman" w:cs="Times New Roman"/>
                <w:iCs/>
                <w:sz w:val="24"/>
                <w:szCs w:val="24"/>
              </w:rPr>
              <w:lastRenderedPageBreak/>
              <w:t xml:space="preserve">анализировать </w:t>
            </w:r>
            <w:r w:rsidRPr="00033063">
              <w:rPr>
                <w:rFonts w:ascii="Times New Roman" w:hAnsi="Times New Roman" w:cs="Times New Roman"/>
                <w:sz w:val="24"/>
                <w:szCs w:val="24"/>
              </w:rPr>
              <w:t xml:space="preserve">учебную ситуацию с точки зрения математических характеристик. 2.Умение </w:t>
            </w:r>
            <w:r w:rsidRPr="00033063">
              <w:rPr>
                <w:rFonts w:ascii="Times New Roman" w:hAnsi="Times New Roman" w:cs="Times New Roman"/>
                <w:iCs/>
                <w:sz w:val="24"/>
                <w:szCs w:val="24"/>
              </w:rPr>
              <w:t xml:space="preserve">моделировать </w:t>
            </w:r>
            <w:r w:rsidRPr="00033063">
              <w:rPr>
                <w:rFonts w:ascii="Times New Roman" w:hAnsi="Times New Roman" w:cs="Times New Roman"/>
                <w:sz w:val="24"/>
                <w:szCs w:val="24"/>
              </w:rPr>
              <w:t xml:space="preserve">— решать учебные задачи с помощью знаков. </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lastRenderedPageBreak/>
              <w:t>Предметные</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t xml:space="preserve">1.Освоение </w:t>
            </w:r>
            <w:r w:rsidRPr="00033063">
              <w:rPr>
                <w:rFonts w:ascii="Times New Roman" w:hAnsi="Times New Roman" w:cs="Times New Roman"/>
                <w:iCs/>
                <w:sz w:val="24"/>
                <w:szCs w:val="24"/>
              </w:rPr>
              <w:t xml:space="preserve">знаний </w:t>
            </w:r>
            <w:r w:rsidRPr="00033063">
              <w:rPr>
                <w:rFonts w:ascii="Times New Roman" w:hAnsi="Times New Roman" w:cs="Times New Roman"/>
                <w:sz w:val="24"/>
                <w:szCs w:val="24"/>
              </w:rPr>
              <w:t xml:space="preserve">об арифметических действиях, текстовых задачах, геометрических фигурах. 2.Умение выбирать и использовать в ходе решения свойства арифметических действий, приемы решения задач. </w:t>
            </w:r>
          </w:p>
          <w:p w:rsidR="00033063" w:rsidRPr="00033063" w:rsidRDefault="00033063" w:rsidP="00586075">
            <w:pPr>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t>3.Умение использовать знаково-символические средства, в том числе модели и схемы, таблицы.</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 xml:space="preserve">1.Освоение </w:t>
            </w:r>
            <w:r w:rsidRPr="00033063">
              <w:rPr>
                <w:rFonts w:ascii="Times New Roman" w:hAnsi="Times New Roman" w:cs="Times New Roman"/>
                <w:iCs/>
                <w:sz w:val="24"/>
                <w:szCs w:val="24"/>
              </w:rPr>
              <w:t xml:space="preserve">знаний </w:t>
            </w:r>
            <w:r w:rsidRPr="00033063">
              <w:rPr>
                <w:rFonts w:ascii="Times New Roman" w:hAnsi="Times New Roman" w:cs="Times New Roman"/>
                <w:sz w:val="24"/>
                <w:szCs w:val="24"/>
              </w:rPr>
              <w:t>о числах и величинах, умение выбирать и использовать в ходе решения способы нахождения величин.</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w:t>
            </w: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t>1.Умение выбирать и использовать в ходе решения изученные алгоритмы.</w:t>
            </w:r>
          </w:p>
          <w:p w:rsidR="00033063" w:rsidRPr="00033063" w:rsidRDefault="00033063" w:rsidP="00586075">
            <w:pPr>
              <w:autoSpaceDE w:val="0"/>
              <w:jc w:val="both"/>
              <w:rPr>
                <w:rFonts w:ascii="Times New Roman" w:hAnsi="Times New Roman" w:cs="Times New Roman"/>
                <w:sz w:val="24"/>
                <w:szCs w:val="24"/>
              </w:rPr>
            </w:pPr>
            <w:r w:rsidRPr="00033063">
              <w:rPr>
                <w:rFonts w:ascii="Times New Roman" w:hAnsi="Times New Roman" w:cs="Times New Roman"/>
                <w:sz w:val="24"/>
                <w:szCs w:val="24"/>
              </w:rPr>
              <w:t>2.  Использовать приемы решения задач, знаково-символические средства, в том числе схемы, таблицы, диаграммы для решения математических задач.</w:t>
            </w:r>
          </w:p>
          <w:p w:rsidR="00033063" w:rsidRPr="00033063" w:rsidRDefault="00033063" w:rsidP="00586075">
            <w:pPr>
              <w:jc w:val="both"/>
              <w:rPr>
                <w:rFonts w:ascii="Times New Roman" w:hAnsi="Times New Roman" w:cs="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t>1.Умение использовать приемы решения задач, знаково-символические средства, в том числе схемы, таблицы, диаграммы для решения математических задач.</w:t>
            </w:r>
          </w:p>
          <w:p w:rsidR="00033063" w:rsidRPr="00033063" w:rsidRDefault="00033063" w:rsidP="00586075">
            <w:pPr>
              <w:autoSpaceDE w:val="0"/>
              <w:jc w:val="both"/>
              <w:rPr>
                <w:rFonts w:ascii="Times New Roman" w:hAnsi="Times New Roman" w:cs="Times New Roman"/>
                <w:sz w:val="24"/>
                <w:szCs w:val="24"/>
              </w:rPr>
            </w:pPr>
            <w:r w:rsidRPr="00033063">
              <w:rPr>
                <w:rFonts w:ascii="Times New Roman" w:hAnsi="Times New Roman" w:cs="Times New Roman"/>
                <w:sz w:val="24"/>
                <w:szCs w:val="24"/>
              </w:rPr>
              <w:t>2.Выполнять и строить алгоритмы.</w:t>
            </w:r>
          </w:p>
          <w:p w:rsidR="00033063" w:rsidRPr="00033063" w:rsidRDefault="00033063" w:rsidP="00586075">
            <w:pPr>
              <w:autoSpaceDE w:val="0"/>
              <w:jc w:val="both"/>
              <w:rPr>
                <w:rFonts w:ascii="Times New Roman" w:hAnsi="Times New Roman" w:cs="Times New Roman"/>
                <w:sz w:val="24"/>
                <w:szCs w:val="24"/>
              </w:rPr>
            </w:pPr>
            <w:r w:rsidRPr="00033063">
              <w:rPr>
                <w:rFonts w:ascii="Times New Roman" w:hAnsi="Times New Roman" w:cs="Times New Roman"/>
                <w:sz w:val="24"/>
                <w:szCs w:val="24"/>
              </w:rPr>
              <w:t>3. Исследовать,</w:t>
            </w:r>
          </w:p>
          <w:p w:rsidR="00033063" w:rsidRPr="00033063" w:rsidRDefault="00033063" w:rsidP="00586075">
            <w:pPr>
              <w:autoSpaceDE w:val="0"/>
              <w:jc w:val="both"/>
              <w:rPr>
                <w:rFonts w:ascii="Times New Roman" w:hAnsi="Times New Roman" w:cs="Times New Roman"/>
                <w:sz w:val="24"/>
                <w:szCs w:val="24"/>
              </w:rPr>
            </w:pPr>
            <w:r w:rsidRPr="00033063">
              <w:rPr>
                <w:rFonts w:ascii="Times New Roman" w:hAnsi="Times New Roman" w:cs="Times New Roman"/>
                <w:sz w:val="24"/>
                <w:szCs w:val="24"/>
              </w:rPr>
              <w:t>распознавать и изображать геометрические фигуры.</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t>Окружающий мир</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jc w:val="both"/>
              <w:rPr>
                <w:rFonts w:ascii="Times New Roman" w:hAnsi="Times New Roman" w:cs="Times New Roman"/>
                <w:sz w:val="24"/>
                <w:szCs w:val="24"/>
              </w:rPr>
            </w:pP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t>Личностные</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 xml:space="preserve">1.Формирование установки на безопасный, </w:t>
            </w:r>
            <w:r w:rsidRPr="00033063">
              <w:rPr>
                <w:rFonts w:ascii="Times New Roman" w:hAnsi="Times New Roman" w:cs="Times New Roman"/>
                <w:sz w:val="24"/>
                <w:szCs w:val="24"/>
              </w:rPr>
              <w:lastRenderedPageBreak/>
              <w:t>здоровый об</w:t>
            </w:r>
            <w:r w:rsidRPr="00033063">
              <w:rPr>
                <w:rFonts w:ascii="Times New Roman" w:hAnsi="Times New Roman" w:cs="Times New Roman"/>
                <w:sz w:val="24"/>
                <w:szCs w:val="24"/>
              </w:rPr>
              <w:softHyphen/>
              <w:t>раз жизни.</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 2.Наличие мотивации к творческому труду, работе на результат, бережному отношению к материальным и духовным ценностям.</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3.Овладение начальными навыками адаптации в динамично изменяющемся и развивающемся мире.</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4.Принятие и освоение социальной роли учащегося, развитие мотивов учебной деятельности и формирование лич</w:t>
            </w:r>
            <w:r w:rsidRPr="00033063">
              <w:rPr>
                <w:rFonts w:ascii="Times New Roman" w:hAnsi="Times New Roman" w:cs="Times New Roman"/>
                <w:sz w:val="24"/>
                <w:szCs w:val="24"/>
              </w:rPr>
              <w:softHyphen/>
              <w:t>ностного смысла учения.</w:t>
            </w:r>
          </w:p>
          <w:p w:rsidR="00033063" w:rsidRPr="00033063" w:rsidRDefault="00033063" w:rsidP="00586075">
            <w:pPr>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1.Формирование эстетических потребностей, </w:t>
            </w:r>
            <w:r w:rsidRPr="00033063">
              <w:rPr>
                <w:rFonts w:ascii="Times New Roman" w:hAnsi="Times New Roman" w:cs="Times New Roman"/>
                <w:sz w:val="24"/>
                <w:szCs w:val="24"/>
              </w:rPr>
              <w:lastRenderedPageBreak/>
              <w:t>ценностей и чувств.</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2.Развитие этических чувств, доброжелательности и эмо</w:t>
            </w:r>
            <w:r w:rsidRPr="00033063">
              <w:rPr>
                <w:rFonts w:ascii="Times New Roman" w:hAnsi="Times New Roman" w:cs="Times New Roman"/>
                <w:sz w:val="24"/>
                <w:szCs w:val="24"/>
              </w:rPr>
              <w:softHyphen/>
              <w:t>ционально-нравственной отзывчивости, понимания и сопере</w:t>
            </w:r>
            <w:r w:rsidRPr="00033063">
              <w:rPr>
                <w:rFonts w:ascii="Times New Roman" w:hAnsi="Times New Roman" w:cs="Times New Roman"/>
                <w:sz w:val="24"/>
                <w:szCs w:val="24"/>
              </w:rPr>
              <w:softHyphen/>
              <w:t>живания чувствам других людей.</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3.Развитие навыков сотрудничества </w:t>
            </w:r>
            <w:proofErr w:type="gramStart"/>
            <w:r w:rsidRPr="00033063">
              <w:rPr>
                <w:rFonts w:ascii="Times New Roman" w:hAnsi="Times New Roman" w:cs="Times New Roman"/>
                <w:sz w:val="24"/>
                <w:szCs w:val="24"/>
              </w:rPr>
              <w:t>со</w:t>
            </w:r>
            <w:proofErr w:type="gramEnd"/>
            <w:r w:rsidRPr="00033063">
              <w:rPr>
                <w:rFonts w:ascii="Times New Roman" w:hAnsi="Times New Roman" w:cs="Times New Roman"/>
                <w:sz w:val="24"/>
                <w:szCs w:val="24"/>
              </w:rPr>
              <w:t xml:space="preserve"> взрослыми и свер</w:t>
            </w:r>
            <w:r w:rsidRPr="00033063">
              <w:rPr>
                <w:rFonts w:ascii="Times New Roman" w:hAnsi="Times New Roman" w:cs="Times New Roman"/>
                <w:sz w:val="24"/>
                <w:szCs w:val="24"/>
              </w:rPr>
              <w:softHyphen/>
              <w:t>стниками в разных социальных ситуациях, умения не создавать конфликтов и находить выходы из спорных ситуаций.</w:t>
            </w: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1.Развитие самостоятельности и личной </w:t>
            </w:r>
            <w:r w:rsidRPr="00033063">
              <w:rPr>
                <w:rFonts w:ascii="Times New Roman" w:hAnsi="Times New Roman" w:cs="Times New Roman"/>
                <w:sz w:val="24"/>
                <w:szCs w:val="24"/>
              </w:rPr>
              <w:lastRenderedPageBreak/>
              <w:t>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2.Развитие навыков сотрудничества </w:t>
            </w:r>
            <w:proofErr w:type="gramStart"/>
            <w:r w:rsidRPr="00033063">
              <w:rPr>
                <w:rFonts w:ascii="Times New Roman" w:hAnsi="Times New Roman" w:cs="Times New Roman"/>
                <w:sz w:val="24"/>
                <w:szCs w:val="24"/>
              </w:rPr>
              <w:t>со</w:t>
            </w:r>
            <w:proofErr w:type="gramEnd"/>
            <w:r w:rsidRPr="00033063">
              <w:rPr>
                <w:rFonts w:ascii="Times New Roman" w:hAnsi="Times New Roman" w:cs="Times New Roman"/>
                <w:sz w:val="24"/>
                <w:szCs w:val="24"/>
              </w:rPr>
              <w:t xml:space="preserve"> взрослыми и свер</w:t>
            </w:r>
            <w:r w:rsidRPr="00033063">
              <w:rPr>
                <w:rFonts w:ascii="Times New Roman" w:hAnsi="Times New Roman" w:cs="Times New Roman"/>
                <w:sz w:val="24"/>
                <w:szCs w:val="24"/>
              </w:rPr>
              <w:softHyphen/>
              <w:t>стниками в разных социальных ситуациях, умения не создавать конфликтов и находить выходы из спорных ситуаций.</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3.Формирование уважительного отношения к иному мне</w:t>
            </w:r>
            <w:r w:rsidRPr="00033063">
              <w:rPr>
                <w:rFonts w:ascii="Times New Roman" w:hAnsi="Times New Roman" w:cs="Times New Roman"/>
                <w:sz w:val="24"/>
                <w:szCs w:val="24"/>
              </w:rPr>
              <w:softHyphen/>
              <w:t>нию, истории и культуре других народов.</w:t>
            </w:r>
          </w:p>
          <w:p w:rsidR="00033063" w:rsidRPr="00033063" w:rsidRDefault="00033063" w:rsidP="00586075">
            <w:pPr>
              <w:jc w:val="both"/>
              <w:rPr>
                <w:rFonts w:ascii="Times New Roman" w:hAnsi="Times New Roman" w:cs="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1. Формирование основ российской </w:t>
            </w:r>
            <w:r w:rsidRPr="00033063">
              <w:rPr>
                <w:rFonts w:ascii="Times New Roman" w:hAnsi="Times New Roman" w:cs="Times New Roman"/>
                <w:sz w:val="24"/>
                <w:szCs w:val="24"/>
              </w:rPr>
              <w:lastRenderedPageBreak/>
              <w:t>гражданской иден</w:t>
            </w:r>
            <w:r w:rsidRPr="00033063">
              <w:rPr>
                <w:rFonts w:ascii="Times New Roman" w:hAnsi="Times New Roman" w:cs="Times New Roman"/>
                <w:sz w:val="24"/>
                <w:szCs w:val="24"/>
              </w:rPr>
              <w:softHyphen/>
              <w:t>тичности, чувства гордости за свою Родину, российский народ и историю России. 2.Осознание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033063">
              <w:rPr>
                <w:rFonts w:ascii="Times New Roman" w:hAnsi="Times New Roman" w:cs="Times New Roman"/>
                <w:sz w:val="24"/>
                <w:szCs w:val="24"/>
              </w:rPr>
              <w:softHyphen/>
              <w:t>тации.</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3.Формирование целостного, социально ориентированного взгляда на мир в его органичном единстве и разнообразии при</w:t>
            </w:r>
            <w:r w:rsidRPr="00033063">
              <w:rPr>
                <w:rFonts w:ascii="Times New Roman" w:hAnsi="Times New Roman" w:cs="Times New Roman"/>
                <w:sz w:val="24"/>
                <w:szCs w:val="24"/>
              </w:rPr>
              <w:softHyphen/>
              <w:t>роды, народов, культур и религий.</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4. Формирование уважительного отношения к иному мне</w:t>
            </w:r>
            <w:r w:rsidRPr="00033063">
              <w:rPr>
                <w:rFonts w:ascii="Times New Roman" w:hAnsi="Times New Roman" w:cs="Times New Roman"/>
                <w:sz w:val="24"/>
                <w:szCs w:val="24"/>
              </w:rPr>
              <w:softHyphen/>
              <w:t>нию, истории и культуре других народов.</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proofErr w:type="spellStart"/>
            <w:r w:rsidRPr="00033063">
              <w:rPr>
                <w:rFonts w:ascii="Times New Roman" w:hAnsi="Times New Roman" w:cs="Times New Roman"/>
                <w:b/>
                <w:sz w:val="24"/>
                <w:szCs w:val="24"/>
              </w:rPr>
              <w:lastRenderedPageBreak/>
              <w:t>Метапред</w:t>
            </w:r>
            <w:r w:rsidRPr="00033063">
              <w:rPr>
                <w:rFonts w:ascii="Times New Roman" w:hAnsi="Times New Roman" w:cs="Times New Roman"/>
                <w:b/>
                <w:sz w:val="24"/>
                <w:szCs w:val="24"/>
              </w:rPr>
              <w:lastRenderedPageBreak/>
              <w:t>метные</w:t>
            </w:r>
            <w:proofErr w:type="spellEnd"/>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1.Овладение </w:t>
            </w:r>
            <w:r w:rsidRPr="00033063">
              <w:rPr>
                <w:rFonts w:ascii="Times New Roman" w:hAnsi="Times New Roman" w:cs="Times New Roman"/>
                <w:sz w:val="24"/>
                <w:szCs w:val="24"/>
              </w:rPr>
              <w:lastRenderedPageBreak/>
              <w:t>способностью принимать и сохранять цели и задачи учебной деятельности, поиска средств её осуществления освоение начальных форм познавательной и личностной рефлексии. 2.Определение общей цели и путей её достижения.</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3.Умение договариваться о распределении функций и ролей в совместной деятельности. 4.Осуществлять взаимный контроль в совместной деятельности, адекватно оценивать собственное поведение и поведение окружающих.</w:t>
            </w:r>
          </w:p>
          <w:p w:rsidR="00033063" w:rsidRPr="00033063" w:rsidRDefault="00033063" w:rsidP="00586075">
            <w:pPr>
              <w:shd w:val="clear" w:color="auto" w:fill="FFFFFF"/>
              <w:autoSpaceDE w:val="0"/>
              <w:ind w:firstLine="567"/>
              <w:jc w:val="both"/>
              <w:rPr>
                <w:rFonts w:ascii="Times New Roman" w:hAnsi="Times New Roman" w:cs="Times New Roman"/>
                <w:sz w:val="24"/>
                <w:szCs w:val="24"/>
              </w:rPr>
            </w:pPr>
          </w:p>
          <w:p w:rsidR="00033063" w:rsidRPr="00033063" w:rsidRDefault="00033063" w:rsidP="00586075">
            <w:pPr>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1.Овладение </w:t>
            </w:r>
            <w:r w:rsidRPr="00033063">
              <w:rPr>
                <w:rFonts w:ascii="Times New Roman" w:hAnsi="Times New Roman" w:cs="Times New Roman"/>
                <w:sz w:val="24"/>
                <w:szCs w:val="24"/>
              </w:rPr>
              <w:lastRenderedPageBreak/>
              <w:t xml:space="preserve">способностью принимать и сохранять цели и задачи учебной деятельности, поиска средств её осуществления. </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2.Освоение способов решения проблем творческого и по</w:t>
            </w:r>
            <w:r w:rsidRPr="00033063">
              <w:rPr>
                <w:rFonts w:ascii="Times New Roman" w:hAnsi="Times New Roman" w:cs="Times New Roman"/>
                <w:sz w:val="24"/>
                <w:szCs w:val="24"/>
              </w:rPr>
              <w:softHyphen/>
              <w:t>искового характера</w:t>
            </w:r>
          </w:p>
          <w:p w:rsidR="00033063" w:rsidRPr="00033063" w:rsidRDefault="00033063" w:rsidP="00586075">
            <w:pPr>
              <w:shd w:val="clear" w:color="auto" w:fill="FFFFFF"/>
              <w:autoSpaceDE w:val="0"/>
              <w:jc w:val="both"/>
              <w:rPr>
                <w:rFonts w:ascii="Times New Roman" w:hAnsi="Times New Roman" w:cs="Times New Roman"/>
                <w:sz w:val="24"/>
                <w:szCs w:val="24"/>
              </w:rPr>
            </w:pPr>
            <w:proofErr w:type="gramStart"/>
            <w:r w:rsidRPr="00033063">
              <w:rPr>
                <w:rFonts w:ascii="Times New Roman" w:hAnsi="Times New Roman" w:cs="Times New Roman"/>
                <w:sz w:val="24"/>
                <w:szCs w:val="24"/>
              </w:rPr>
              <w:t>3.Формирование умения планировать, контролировать и оценивать учебные действия в соответствии с поставленной задачей и условиями её реализации. 4.Определять наиболее эф</w:t>
            </w:r>
            <w:r w:rsidRPr="00033063">
              <w:rPr>
                <w:rFonts w:ascii="Times New Roman" w:hAnsi="Times New Roman" w:cs="Times New Roman"/>
                <w:sz w:val="24"/>
                <w:szCs w:val="24"/>
              </w:rPr>
              <w:softHyphen/>
              <w:t>фективные способы достижения результата. 5.Готовность слушать собеседника и вести диалог. 6.Готов</w:t>
            </w:r>
            <w:r w:rsidRPr="00033063">
              <w:rPr>
                <w:rFonts w:ascii="Times New Roman" w:hAnsi="Times New Roman" w:cs="Times New Roman"/>
                <w:sz w:val="24"/>
                <w:szCs w:val="24"/>
              </w:rPr>
              <w:softHyphen/>
              <w:t xml:space="preserve">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w:t>
            </w:r>
            <w:r w:rsidRPr="00033063">
              <w:rPr>
                <w:rFonts w:ascii="Times New Roman" w:hAnsi="Times New Roman" w:cs="Times New Roman"/>
                <w:sz w:val="24"/>
                <w:szCs w:val="24"/>
              </w:rPr>
              <w:lastRenderedPageBreak/>
              <w:t>и оценку событий.</w:t>
            </w:r>
            <w:proofErr w:type="gramEnd"/>
          </w:p>
          <w:p w:rsidR="00033063" w:rsidRPr="00033063" w:rsidRDefault="00033063" w:rsidP="00586075">
            <w:pPr>
              <w:shd w:val="clear" w:color="auto" w:fill="FFFFFF"/>
              <w:autoSpaceDE w:val="0"/>
              <w:ind w:firstLine="567"/>
              <w:jc w:val="both"/>
              <w:rPr>
                <w:rFonts w:ascii="Times New Roman" w:hAnsi="Times New Roman" w:cs="Times New Roman"/>
                <w:sz w:val="24"/>
                <w:szCs w:val="24"/>
              </w:rPr>
            </w:pPr>
          </w:p>
          <w:p w:rsidR="00033063" w:rsidRPr="00033063" w:rsidRDefault="00033063" w:rsidP="00586075">
            <w:pPr>
              <w:shd w:val="clear" w:color="auto" w:fill="FFFFFF"/>
              <w:autoSpaceDE w:val="0"/>
              <w:ind w:firstLine="567"/>
              <w:jc w:val="both"/>
              <w:rPr>
                <w:rFonts w:ascii="Times New Roman" w:hAnsi="Times New Roman" w:cs="Times New Roman"/>
                <w:sz w:val="24"/>
                <w:szCs w:val="24"/>
              </w:rPr>
            </w:pPr>
          </w:p>
          <w:p w:rsidR="00033063" w:rsidRPr="00033063" w:rsidRDefault="00033063" w:rsidP="00586075">
            <w:pPr>
              <w:jc w:val="both"/>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1.Освоение </w:t>
            </w:r>
            <w:r w:rsidRPr="00033063">
              <w:rPr>
                <w:rFonts w:ascii="Times New Roman" w:hAnsi="Times New Roman" w:cs="Times New Roman"/>
                <w:sz w:val="24"/>
                <w:szCs w:val="24"/>
              </w:rPr>
              <w:lastRenderedPageBreak/>
              <w:t>способов решения проблем творческого и по</w:t>
            </w:r>
            <w:r w:rsidRPr="00033063">
              <w:rPr>
                <w:rFonts w:ascii="Times New Roman" w:hAnsi="Times New Roman" w:cs="Times New Roman"/>
                <w:sz w:val="24"/>
                <w:szCs w:val="24"/>
              </w:rPr>
              <w:softHyphen/>
              <w:t>искового характера. 2.Использование знаково-символических сре</w:t>
            </w:r>
            <w:proofErr w:type="gramStart"/>
            <w:r w:rsidRPr="00033063">
              <w:rPr>
                <w:rFonts w:ascii="Times New Roman" w:hAnsi="Times New Roman" w:cs="Times New Roman"/>
                <w:sz w:val="24"/>
                <w:szCs w:val="24"/>
              </w:rPr>
              <w:t>дств пр</w:t>
            </w:r>
            <w:proofErr w:type="gramEnd"/>
            <w:r w:rsidRPr="00033063">
              <w:rPr>
                <w:rFonts w:ascii="Times New Roman" w:hAnsi="Times New Roman" w:cs="Times New Roman"/>
                <w:sz w:val="24"/>
                <w:szCs w:val="24"/>
              </w:rPr>
              <w:t>ед</w:t>
            </w:r>
            <w:r w:rsidRPr="00033063">
              <w:rPr>
                <w:rFonts w:ascii="Times New Roman" w:hAnsi="Times New Roman" w:cs="Times New Roman"/>
                <w:sz w:val="24"/>
                <w:szCs w:val="24"/>
              </w:rPr>
              <w:softHyphen/>
              <w:t>ставления информации для создания моделей изучаемых объ</w:t>
            </w:r>
            <w:r w:rsidRPr="00033063">
              <w:rPr>
                <w:rFonts w:ascii="Times New Roman" w:hAnsi="Times New Roman" w:cs="Times New Roman"/>
                <w:sz w:val="24"/>
                <w:szCs w:val="24"/>
              </w:rPr>
              <w:softHyphen/>
              <w:t>ектов и процессов, схем решения учебных и практических задач.</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2.Использование различных способов поиска (в справочных источниках и открытом учебном информационном простран</w:t>
            </w:r>
            <w:r w:rsidRPr="00033063">
              <w:rPr>
                <w:rFonts w:ascii="Times New Roman" w:hAnsi="Times New Roman" w:cs="Times New Roman"/>
                <w:sz w:val="24"/>
                <w:szCs w:val="24"/>
              </w:rPr>
              <w:softHyphen/>
              <w:t>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3.Овладение начальными сведениями о сущности и осо</w:t>
            </w:r>
            <w:r w:rsidRPr="00033063">
              <w:rPr>
                <w:rFonts w:ascii="Times New Roman" w:hAnsi="Times New Roman" w:cs="Times New Roman"/>
                <w:sz w:val="24"/>
                <w:szCs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033063">
              <w:rPr>
                <w:rFonts w:ascii="Times New Roman" w:hAnsi="Times New Roman" w:cs="Times New Roman"/>
                <w:sz w:val="24"/>
                <w:szCs w:val="24"/>
              </w:rPr>
              <w:softHyphen/>
              <w:t>ющий мир».</w:t>
            </w: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1.Формирование </w:t>
            </w:r>
            <w:r w:rsidRPr="00033063">
              <w:rPr>
                <w:rFonts w:ascii="Times New Roman" w:hAnsi="Times New Roman" w:cs="Times New Roman"/>
                <w:sz w:val="24"/>
                <w:szCs w:val="24"/>
              </w:rPr>
              <w:lastRenderedPageBreak/>
              <w:t>умения понимать причины успеха/неуспеха учебной деятельности и способности</w:t>
            </w:r>
          </w:p>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t xml:space="preserve"> конструктивно действовать даже в ситуациях неуспеха.</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2.Активное использование речевых средств и средств ин</w:t>
            </w:r>
            <w:r w:rsidRPr="00033063">
              <w:rPr>
                <w:rFonts w:ascii="Times New Roman" w:hAnsi="Times New Roman" w:cs="Times New Roman"/>
                <w:sz w:val="24"/>
                <w:szCs w:val="24"/>
              </w:rPr>
              <w:softHyphen/>
              <w:t>формационных и коммуникационных технологий (ИКТ) для решения коммуникативных и познавательных задач.</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3.Овладение логическими действиями сравнения, анализа, синтеза, обобщения, классификации по родовидовым при</w:t>
            </w:r>
            <w:r w:rsidRPr="00033063">
              <w:rPr>
                <w:rFonts w:ascii="Times New Roman" w:hAnsi="Times New Roman" w:cs="Times New Roman"/>
                <w:sz w:val="24"/>
                <w:szCs w:val="24"/>
              </w:rPr>
              <w:softHyphen/>
              <w:t>знакам, установления аналогий и причинно-следственных связей, построения рассуждений, отнесения к известным понятиям.</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4.Овладение базовыми предметными и </w:t>
            </w:r>
            <w:proofErr w:type="spellStart"/>
            <w:r w:rsidRPr="00033063">
              <w:rPr>
                <w:rFonts w:ascii="Times New Roman" w:hAnsi="Times New Roman" w:cs="Times New Roman"/>
                <w:sz w:val="24"/>
                <w:szCs w:val="24"/>
              </w:rPr>
              <w:t>межпредметными</w:t>
            </w:r>
            <w:proofErr w:type="spellEnd"/>
            <w:r w:rsidRPr="00033063">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5.Умение работать в материальной и информационной сре</w:t>
            </w:r>
            <w:r w:rsidRPr="00033063">
              <w:rPr>
                <w:rFonts w:ascii="Times New Roman" w:hAnsi="Times New Roman" w:cs="Times New Roman"/>
                <w:sz w:val="24"/>
                <w:szCs w:val="24"/>
              </w:rPr>
              <w:softHyphen/>
              <w:t>де начального общего образования (в том числе с учебными моделями) в соответствии с содержанием учебного предмета «Окружающий мир».</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lastRenderedPageBreak/>
              <w:t>Предметные</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1.Сформированность уважительного отношения к России, родному краю, своей семье, истории, культуре, природе нашей страны, её современной жизни.</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2.Освоение основ экологической грамотности, элементарных </w:t>
            </w:r>
            <w:r w:rsidRPr="00033063">
              <w:rPr>
                <w:rFonts w:ascii="Times New Roman" w:hAnsi="Times New Roman" w:cs="Times New Roman"/>
                <w:sz w:val="24"/>
                <w:szCs w:val="24"/>
              </w:rPr>
              <w:lastRenderedPageBreak/>
              <w:t>правил нравственного поведения в мире природы и людей.</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1.Сформированность уважительного отношения к России, родному краю, своей семье, истории, культуре, природе нашей страны, её современной жизни.</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2.Освоение доступных способов изучения природы и обще</w:t>
            </w:r>
            <w:r w:rsidRPr="00033063">
              <w:rPr>
                <w:rFonts w:ascii="Times New Roman" w:hAnsi="Times New Roman" w:cs="Times New Roman"/>
                <w:sz w:val="24"/>
                <w:szCs w:val="24"/>
              </w:rPr>
              <w:softHyphen/>
            </w:r>
            <w:r w:rsidRPr="00033063">
              <w:rPr>
                <w:rFonts w:ascii="Times New Roman" w:hAnsi="Times New Roman" w:cs="Times New Roman"/>
                <w:sz w:val="24"/>
                <w:szCs w:val="24"/>
              </w:rPr>
              <w:lastRenderedPageBreak/>
              <w:t>ства (наблюдение, запись, измерение, опыт, сравнение, клас</w:t>
            </w:r>
            <w:r w:rsidRPr="00033063">
              <w:rPr>
                <w:rFonts w:ascii="Times New Roman" w:hAnsi="Times New Roman" w:cs="Times New Roman"/>
                <w:sz w:val="24"/>
                <w:szCs w:val="24"/>
              </w:rPr>
              <w:softHyphen/>
              <w:t>сификация и др. с получением информации из семейных ар</w:t>
            </w:r>
            <w:r w:rsidRPr="00033063">
              <w:rPr>
                <w:rFonts w:ascii="Times New Roman" w:hAnsi="Times New Roman" w:cs="Times New Roman"/>
                <w:sz w:val="24"/>
                <w:szCs w:val="24"/>
              </w:rPr>
              <w:softHyphen/>
              <w:t>хивов, от окружающих людей, в открытом информационном пространстве). 3.Развитие навыков устанавливать и выявлять причинно-следственные связи в окружающем мире.</w:t>
            </w:r>
          </w:p>
          <w:p w:rsidR="00033063" w:rsidRPr="00033063" w:rsidRDefault="00033063" w:rsidP="00586075">
            <w:pPr>
              <w:jc w:val="both"/>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1.Осознание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33063">
              <w:rPr>
                <w:rFonts w:ascii="Times New Roman" w:hAnsi="Times New Roman" w:cs="Times New Roman"/>
                <w:sz w:val="24"/>
                <w:szCs w:val="24"/>
              </w:rPr>
              <w:t>здоровьесберега-ющего</w:t>
            </w:r>
            <w:proofErr w:type="spellEnd"/>
            <w:r w:rsidRPr="00033063">
              <w:rPr>
                <w:rFonts w:ascii="Times New Roman" w:hAnsi="Times New Roman" w:cs="Times New Roman"/>
                <w:sz w:val="24"/>
                <w:szCs w:val="24"/>
              </w:rPr>
              <w:t xml:space="preserve"> поведения </w:t>
            </w:r>
            <w:r w:rsidRPr="00033063">
              <w:rPr>
                <w:rFonts w:ascii="Times New Roman" w:hAnsi="Times New Roman" w:cs="Times New Roman"/>
                <w:sz w:val="24"/>
                <w:szCs w:val="24"/>
              </w:rPr>
              <w:lastRenderedPageBreak/>
              <w:t>в природной и социальной среде.</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2.Освоение доступных способов изучения природы и обще</w:t>
            </w:r>
            <w:r w:rsidRPr="00033063">
              <w:rPr>
                <w:rFonts w:ascii="Times New Roman" w:hAnsi="Times New Roman" w:cs="Times New Roman"/>
                <w:sz w:val="24"/>
                <w:szCs w:val="24"/>
              </w:rPr>
              <w:softHyphen/>
              <w:t>ства (наблюдение, запись, измерение, опыт, сравнение, клас</w:t>
            </w:r>
            <w:r w:rsidRPr="00033063">
              <w:rPr>
                <w:rFonts w:ascii="Times New Roman" w:hAnsi="Times New Roman" w:cs="Times New Roman"/>
                <w:sz w:val="24"/>
                <w:szCs w:val="24"/>
              </w:rPr>
              <w:softHyphen/>
              <w:t>сификация и др. с получением информации из семейных ар</w:t>
            </w:r>
            <w:r w:rsidRPr="00033063">
              <w:rPr>
                <w:rFonts w:ascii="Times New Roman" w:hAnsi="Times New Roman" w:cs="Times New Roman"/>
                <w:sz w:val="24"/>
                <w:szCs w:val="24"/>
              </w:rPr>
              <w:softHyphen/>
              <w:t>хивов, от окружающих людей, в открытом информационном пространстве).</w:t>
            </w: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1.Понимание особой роли России в мировой истории, вос</w:t>
            </w:r>
            <w:r w:rsidRPr="00033063">
              <w:rPr>
                <w:rFonts w:ascii="Times New Roman" w:hAnsi="Times New Roman" w:cs="Times New Roman"/>
                <w:sz w:val="24"/>
                <w:szCs w:val="24"/>
              </w:rPr>
              <w:softHyphen/>
              <w:t>питание чувства гордости за национальные свершения, откры</w:t>
            </w:r>
            <w:r w:rsidRPr="00033063">
              <w:rPr>
                <w:rFonts w:ascii="Times New Roman" w:hAnsi="Times New Roman" w:cs="Times New Roman"/>
                <w:sz w:val="24"/>
                <w:szCs w:val="24"/>
              </w:rPr>
              <w:softHyphen/>
              <w:t xml:space="preserve">тия, победы. 2.Освоение доступных способов изучения </w:t>
            </w:r>
            <w:r w:rsidRPr="00033063">
              <w:rPr>
                <w:rFonts w:ascii="Times New Roman" w:hAnsi="Times New Roman" w:cs="Times New Roman"/>
                <w:sz w:val="24"/>
                <w:szCs w:val="24"/>
              </w:rPr>
              <w:lastRenderedPageBreak/>
              <w:t>природы и обще</w:t>
            </w:r>
            <w:r w:rsidRPr="00033063">
              <w:rPr>
                <w:rFonts w:ascii="Times New Roman" w:hAnsi="Times New Roman" w:cs="Times New Roman"/>
                <w:sz w:val="24"/>
                <w:szCs w:val="24"/>
              </w:rPr>
              <w:softHyphen/>
              <w:t>ства (наблюдение, запись, измерение, опыт, сравнение, клас</w:t>
            </w:r>
            <w:r w:rsidRPr="00033063">
              <w:rPr>
                <w:rFonts w:ascii="Times New Roman" w:hAnsi="Times New Roman" w:cs="Times New Roman"/>
                <w:sz w:val="24"/>
                <w:szCs w:val="24"/>
              </w:rPr>
              <w:softHyphen/>
              <w:t>сификация и др. с получением информации из семейных ар</w:t>
            </w:r>
            <w:r w:rsidRPr="00033063">
              <w:rPr>
                <w:rFonts w:ascii="Times New Roman" w:hAnsi="Times New Roman" w:cs="Times New Roman"/>
                <w:sz w:val="24"/>
                <w:szCs w:val="24"/>
              </w:rPr>
              <w:softHyphen/>
              <w:t>хивов, от окружающих людей, в открытом информационном пространстве).</w:t>
            </w:r>
          </w:p>
        </w:tc>
      </w:tr>
      <w:tr w:rsidR="00033063" w:rsidRPr="00033063" w:rsidTr="00586075">
        <w:tc>
          <w:tcPr>
            <w:tcW w:w="10080" w:type="dxa"/>
            <w:gridSpan w:val="7"/>
            <w:tcBorders>
              <w:top w:val="single" w:sz="4" w:space="0" w:color="000000"/>
              <w:left w:val="single" w:sz="4" w:space="0" w:color="000000"/>
              <w:bottom w:val="single" w:sz="4" w:space="0" w:color="000000"/>
              <w:right w:val="single" w:sz="4" w:space="0" w:color="000000"/>
            </w:tcBorders>
            <w:vAlign w:val="center"/>
          </w:tcPr>
          <w:p w:rsidR="00033063" w:rsidRPr="00033063" w:rsidRDefault="00033063" w:rsidP="00586075">
            <w:pPr>
              <w:shd w:val="clear" w:color="auto" w:fill="FFFFFF"/>
              <w:autoSpaceDE w:val="0"/>
              <w:snapToGrid w:val="0"/>
              <w:jc w:val="center"/>
              <w:rPr>
                <w:rFonts w:ascii="Times New Roman" w:hAnsi="Times New Roman" w:cs="Times New Roman"/>
                <w:sz w:val="24"/>
                <w:szCs w:val="24"/>
              </w:rPr>
            </w:pPr>
            <w:r w:rsidRPr="00033063">
              <w:rPr>
                <w:rFonts w:ascii="Times New Roman" w:hAnsi="Times New Roman" w:cs="Times New Roman"/>
                <w:b/>
                <w:sz w:val="24"/>
                <w:szCs w:val="24"/>
              </w:rPr>
              <w:lastRenderedPageBreak/>
              <w:t>Изобразительное искусство</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t>Личностные</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1.Овладение навыками коллективной деятельности в процессе совместной творческой работы в команде одноклассников под руководством учителя.</w:t>
            </w:r>
          </w:p>
          <w:p w:rsidR="00033063" w:rsidRPr="00033063" w:rsidRDefault="00033063" w:rsidP="00586075">
            <w:pPr>
              <w:autoSpaceDE w:val="0"/>
              <w:jc w:val="both"/>
              <w:rPr>
                <w:rFonts w:ascii="Times New Roman" w:hAnsi="Times New Roman" w:cs="Times New Roman"/>
                <w:sz w:val="24"/>
                <w:szCs w:val="24"/>
              </w:rPr>
            </w:pPr>
            <w:r w:rsidRPr="00033063">
              <w:rPr>
                <w:rFonts w:ascii="Times New Roman" w:hAnsi="Times New Roman" w:cs="Times New Roman"/>
                <w:sz w:val="24"/>
                <w:szCs w:val="24"/>
              </w:rPr>
              <w:t>2.Умение сотрудничать</w:t>
            </w:r>
            <w:r w:rsidRPr="00033063">
              <w:rPr>
                <w:rFonts w:ascii="Times New Roman" w:hAnsi="Times New Roman" w:cs="Times New Roman"/>
                <w:b/>
                <w:sz w:val="24"/>
                <w:szCs w:val="24"/>
              </w:rPr>
              <w:t xml:space="preserve"> </w:t>
            </w:r>
            <w:r w:rsidRPr="00033063">
              <w:rPr>
                <w:rFonts w:ascii="Times New Roman" w:hAnsi="Times New Roman" w:cs="Times New Roman"/>
                <w:sz w:val="24"/>
                <w:szCs w:val="24"/>
              </w:rPr>
              <w:t>с товарищами в процессе совместной деятельности, соотносить свою часть работы с общим замыслом.</w:t>
            </w:r>
          </w:p>
          <w:p w:rsidR="00033063" w:rsidRPr="00033063" w:rsidRDefault="00033063" w:rsidP="00586075">
            <w:pPr>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1.Чувство гордости за культуру и искусство Родины, своего народа.</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2.Уважительное отношение к культуре и искусству других народов нашей страны и мира в целом.</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3.Понимание особой роли культуры и  искусства в жизни общества и каждого отдельного человека.</w:t>
            </w:r>
          </w:p>
          <w:p w:rsidR="00033063" w:rsidRPr="00033063" w:rsidRDefault="00033063" w:rsidP="00586075">
            <w:pPr>
              <w:shd w:val="clear" w:color="auto" w:fill="FFFFFF"/>
              <w:autoSpaceDE w:val="0"/>
              <w:jc w:val="both"/>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1.Сформированность эстетических чувств, художественно-творческого мышления, наблюдательности и фантазии.</w:t>
            </w:r>
          </w:p>
          <w:p w:rsidR="00033063" w:rsidRPr="00033063" w:rsidRDefault="00033063" w:rsidP="00586075">
            <w:pPr>
              <w:autoSpaceDE w:val="0"/>
              <w:jc w:val="both"/>
              <w:rPr>
                <w:rFonts w:ascii="Times New Roman" w:hAnsi="Times New Roman" w:cs="Times New Roman"/>
                <w:sz w:val="24"/>
                <w:szCs w:val="24"/>
              </w:rPr>
            </w:pPr>
            <w:r w:rsidRPr="00033063">
              <w:rPr>
                <w:rFonts w:ascii="Times New Roman" w:hAnsi="Times New Roman" w:cs="Times New Roman"/>
                <w:sz w:val="24"/>
                <w:szCs w:val="24"/>
              </w:rPr>
              <w:t xml:space="preserve">2.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w:t>
            </w:r>
            <w:r w:rsidRPr="00033063">
              <w:rPr>
                <w:rFonts w:ascii="Times New Roman" w:hAnsi="Times New Roman" w:cs="Times New Roman"/>
                <w:sz w:val="24"/>
                <w:szCs w:val="24"/>
              </w:rPr>
              <w:lastRenderedPageBreak/>
              <w:t xml:space="preserve">средств его выражения. </w:t>
            </w:r>
          </w:p>
          <w:p w:rsidR="00033063" w:rsidRPr="00033063" w:rsidRDefault="00033063" w:rsidP="00586075">
            <w:pPr>
              <w:shd w:val="clear" w:color="auto" w:fill="FFFFFF"/>
              <w:autoSpaceDE w:val="0"/>
              <w:jc w:val="both"/>
              <w:rPr>
                <w:rFonts w:ascii="Times New Roman" w:hAnsi="Times New Roman" w:cs="Times New Roman"/>
                <w:sz w:val="24"/>
                <w:szCs w:val="24"/>
              </w:rPr>
            </w:pPr>
          </w:p>
          <w:p w:rsidR="00033063" w:rsidRPr="00033063" w:rsidRDefault="00033063" w:rsidP="00586075">
            <w:pPr>
              <w:jc w:val="both"/>
              <w:rPr>
                <w:rFonts w:ascii="Times New Roman" w:hAnsi="Times New Roman" w:cs="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1.Чувство гордости за культуру и искусство Родины, своего народа. 2.Уважительное отношение к культуре и искусству других народов нашей страны и мира в целом.</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 xml:space="preserve">3.Сформирован-ность эстетических потребностей — потребностей в общении с искусством, природой, </w:t>
            </w:r>
            <w:r w:rsidRPr="00033063">
              <w:rPr>
                <w:rFonts w:ascii="Times New Roman" w:hAnsi="Times New Roman" w:cs="Times New Roman"/>
                <w:sz w:val="24"/>
                <w:szCs w:val="24"/>
              </w:rPr>
              <w:lastRenderedPageBreak/>
              <w:t>потребностей в творческом  отношении к окружающему миру, потребностей в самостоятельной практической творческой деятельности.</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proofErr w:type="spellStart"/>
            <w:r w:rsidRPr="00033063">
              <w:rPr>
                <w:rFonts w:ascii="Times New Roman" w:hAnsi="Times New Roman" w:cs="Times New Roman"/>
                <w:b/>
                <w:sz w:val="24"/>
                <w:szCs w:val="24"/>
              </w:rPr>
              <w:lastRenderedPageBreak/>
              <w:t>Метапредметные</w:t>
            </w:r>
            <w:proofErr w:type="spellEnd"/>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1.Осознанное стремление к освоению новых знаний и умений, к достижению более высоких и оригинальных творческих замыслов.</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2.Умение организовать место занятий.</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 3.Овладение умением вести диалог в процессе выполнения коллективной творческой работы.</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t>1.Осознанное стремление к освоению новых знаний и умений, к достижению более высоких и оригинальных творческих результатов.</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2.Умение рационально строить самостоятельную творческую деятельность, умение организовать место занятий.</w:t>
            </w: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1.Овладение умением вести диалог, распределять функции и роли в процессе выполнения коллективной творческой работы.</w:t>
            </w:r>
          </w:p>
          <w:p w:rsidR="00033063" w:rsidRPr="00033063" w:rsidRDefault="00033063" w:rsidP="00586075">
            <w:pPr>
              <w:tabs>
                <w:tab w:val="left" w:pos="186"/>
              </w:tabs>
              <w:jc w:val="both"/>
              <w:rPr>
                <w:rFonts w:ascii="Times New Roman" w:hAnsi="Times New Roman" w:cs="Times New Roman"/>
                <w:sz w:val="24"/>
                <w:szCs w:val="24"/>
              </w:rPr>
            </w:pPr>
            <w:r w:rsidRPr="00033063">
              <w:rPr>
                <w:rFonts w:ascii="Times New Roman" w:hAnsi="Times New Roman" w:cs="Times New Roman"/>
                <w:sz w:val="24"/>
                <w:szCs w:val="24"/>
              </w:rPr>
              <w:t>2.Использование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w:t>
            </w: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t>1.Овладение умением творческого видения с позиций художника, т.е. умением сравнивать, анализировать, выделять главное, обобщать.</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2.Умение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t>Предметные</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autoSpaceDE w:val="0"/>
              <w:snapToGrid w:val="0"/>
              <w:jc w:val="both"/>
              <w:rPr>
                <w:rFonts w:ascii="Times New Roman" w:hAnsi="Times New Roman" w:cs="Times New Roman"/>
                <w:sz w:val="24"/>
                <w:szCs w:val="24"/>
              </w:rPr>
            </w:pPr>
            <w:r w:rsidRPr="00033063">
              <w:rPr>
                <w:rFonts w:ascii="Times New Roman" w:hAnsi="Times New Roman" w:cs="Times New Roman"/>
                <w:sz w:val="24"/>
                <w:szCs w:val="24"/>
              </w:rPr>
              <w:t xml:space="preserve">1.Способность эстетически, эмоционально </w:t>
            </w:r>
            <w:r w:rsidRPr="00033063">
              <w:rPr>
                <w:rFonts w:ascii="Times New Roman" w:hAnsi="Times New Roman" w:cs="Times New Roman"/>
                <w:sz w:val="24"/>
                <w:szCs w:val="24"/>
              </w:rPr>
              <w:lastRenderedPageBreak/>
              <w:t>воспринимать красоту городов, сохранивших исторический облик — свидетелей нашей истории. 2.Умение компоновать на плоскости листа и в объеме задуманный художественный образ. 3.Овладение  навыками  моделирования из бумаги, лепки из пластилина, навыками изображения средствами аппликации и коллажа.</w:t>
            </w:r>
          </w:p>
          <w:p w:rsidR="00033063" w:rsidRPr="00033063" w:rsidRDefault="00033063" w:rsidP="00586075">
            <w:pPr>
              <w:shd w:val="clear" w:color="auto" w:fill="FFFFFF"/>
              <w:autoSpaceDE w:val="0"/>
              <w:jc w:val="both"/>
              <w:rPr>
                <w:rFonts w:ascii="Times New Roman" w:hAnsi="Times New Roman" w:cs="Times New Roman"/>
                <w:sz w:val="24"/>
                <w:szCs w:val="24"/>
              </w:rPr>
            </w:pPr>
          </w:p>
          <w:p w:rsidR="00033063" w:rsidRPr="00033063" w:rsidRDefault="00033063" w:rsidP="00586075">
            <w:pPr>
              <w:autoSpaceDE w:val="0"/>
              <w:jc w:val="both"/>
              <w:rPr>
                <w:rFonts w:ascii="Times New Roman" w:hAnsi="Times New Roman" w:cs="Times New Roman"/>
                <w:sz w:val="24"/>
                <w:szCs w:val="24"/>
              </w:rPr>
            </w:pPr>
          </w:p>
          <w:p w:rsidR="00033063" w:rsidRPr="00033063" w:rsidRDefault="00033063" w:rsidP="00586075">
            <w:pPr>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autoSpaceDE w:val="0"/>
              <w:snapToGrid w:val="0"/>
              <w:jc w:val="both"/>
              <w:rPr>
                <w:rFonts w:ascii="Times New Roman" w:hAnsi="Times New Roman" w:cs="Times New Roman"/>
                <w:b/>
                <w:sz w:val="24"/>
                <w:szCs w:val="24"/>
              </w:rPr>
            </w:pPr>
            <w:r w:rsidRPr="00033063">
              <w:rPr>
                <w:rFonts w:ascii="Times New Roman" w:hAnsi="Times New Roman" w:cs="Times New Roman"/>
                <w:sz w:val="24"/>
                <w:szCs w:val="24"/>
              </w:rPr>
              <w:lastRenderedPageBreak/>
              <w:t>1.Способность использовать в художественно-</w:t>
            </w:r>
            <w:r w:rsidRPr="00033063">
              <w:rPr>
                <w:rFonts w:ascii="Times New Roman" w:hAnsi="Times New Roman" w:cs="Times New Roman"/>
                <w:sz w:val="24"/>
                <w:szCs w:val="24"/>
              </w:rPr>
              <w:lastRenderedPageBreak/>
              <w:t>творческой деятельности различные художественные материалы и художественные техники. 2.Способность передавать в художественно-творческой деятельности характер, эмоциональное состояния и свое отно</w:t>
            </w:r>
            <w:r w:rsidRPr="00033063">
              <w:rPr>
                <w:rFonts w:ascii="Times New Roman" w:hAnsi="Times New Roman" w:cs="Times New Roman"/>
                <w:sz w:val="24"/>
                <w:szCs w:val="24"/>
              </w:rPr>
              <w:softHyphen/>
              <w:t>шение к природе, человеку, обществу овладение  навыками  моделирования из бумаги, лепки из пластилина, навыками изображения средствами аппликации и коллажа.</w:t>
            </w:r>
            <w:r w:rsidRPr="00033063">
              <w:rPr>
                <w:rFonts w:ascii="Times New Roman" w:hAnsi="Times New Roman" w:cs="Times New Roman"/>
                <w:b/>
                <w:sz w:val="24"/>
                <w:szCs w:val="24"/>
              </w:rPr>
              <w:t xml:space="preserve"> </w:t>
            </w:r>
          </w:p>
          <w:p w:rsidR="00033063" w:rsidRPr="00033063" w:rsidRDefault="00033063" w:rsidP="00586075">
            <w:pPr>
              <w:shd w:val="clear" w:color="auto" w:fill="FFFFFF"/>
              <w:tabs>
                <w:tab w:val="left" w:pos="426"/>
              </w:tabs>
              <w:autoSpaceDE w:val="0"/>
              <w:jc w:val="both"/>
              <w:rPr>
                <w:rFonts w:ascii="Times New Roman" w:hAnsi="Times New Roman" w:cs="Times New Roman"/>
                <w:sz w:val="24"/>
                <w:szCs w:val="24"/>
              </w:rPr>
            </w:pPr>
          </w:p>
          <w:p w:rsidR="00033063" w:rsidRPr="00033063" w:rsidRDefault="00033063" w:rsidP="00586075">
            <w:pPr>
              <w:jc w:val="both"/>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autoSpaceDE w:val="0"/>
              <w:snapToGrid w:val="0"/>
              <w:jc w:val="both"/>
              <w:rPr>
                <w:rFonts w:ascii="Times New Roman" w:hAnsi="Times New Roman" w:cs="Times New Roman"/>
                <w:sz w:val="24"/>
                <w:szCs w:val="24"/>
              </w:rPr>
            </w:pPr>
            <w:r w:rsidRPr="00033063">
              <w:rPr>
                <w:rFonts w:ascii="Times New Roman" w:hAnsi="Times New Roman" w:cs="Times New Roman"/>
                <w:iCs/>
                <w:sz w:val="24"/>
                <w:szCs w:val="24"/>
              </w:rPr>
              <w:lastRenderedPageBreak/>
              <w:t xml:space="preserve">1.Умение обсуждать и анализировать </w:t>
            </w:r>
            <w:r w:rsidRPr="00033063">
              <w:rPr>
                <w:rFonts w:ascii="Times New Roman" w:hAnsi="Times New Roman" w:cs="Times New Roman"/>
                <w:iCs/>
                <w:sz w:val="24"/>
                <w:szCs w:val="24"/>
              </w:rPr>
              <w:lastRenderedPageBreak/>
              <w:t>произведения искусства, выражая суждения о содержании, сюжетах и вырази</w:t>
            </w:r>
            <w:r w:rsidRPr="00033063">
              <w:rPr>
                <w:rFonts w:ascii="Times New Roman" w:hAnsi="Times New Roman" w:cs="Times New Roman"/>
                <w:iCs/>
                <w:sz w:val="24"/>
                <w:szCs w:val="24"/>
              </w:rPr>
              <w:softHyphen/>
              <w:t>тельных средствах.</w:t>
            </w:r>
            <w:r w:rsidRPr="00033063">
              <w:rPr>
                <w:rFonts w:ascii="Times New Roman" w:hAnsi="Times New Roman" w:cs="Times New Roman"/>
                <w:b/>
                <w:sz w:val="24"/>
                <w:szCs w:val="24"/>
              </w:rPr>
              <w:t xml:space="preserve"> 2.</w:t>
            </w:r>
            <w:r w:rsidRPr="00033063">
              <w:rPr>
                <w:rFonts w:ascii="Times New Roman" w:hAnsi="Times New Roman" w:cs="Times New Roman"/>
                <w:sz w:val="24"/>
                <w:szCs w:val="24"/>
              </w:rPr>
              <w:t>Умение приводить примеры</w:t>
            </w:r>
            <w:r w:rsidRPr="00033063">
              <w:rPr>
                <w:rFonts w:ascii="Times New Roman" w:hAnsi="Times New Roman" w:cs="Times New Roman"/>
                <w:b/>
                <w:sz w:val="24"/>
                <w:szCs w:val="24"/>
              </w:rPr>
              <w:t xml:space="preserve"> </w:t>
            </w:r>
            <w:r w:rsidRPr="00033063">
              <w:rPr>
                <w:rFonts w:ascii="Times New Roman" w:hAnsi="Times New Roman" w:cs="Times New Roman"/>
                <w:sz w:val="24"/>
                <w:szCs w:val="24"/>
              </w:rPr>
              <w:t>произведений искусства, выражающих красоту мудрости и богатой духовной жизни, красоту внутреннего  мира человека.</w:t>
            </w:r>
          </w:p>
          <w:p w:rsidR="00033063" w:rsidRPr="00033063" w:rsidRDefault="00033063" w:rsidP="00586075">
            <w:pPr>
              <w:shd w:val="clear" w:color="auto" w:fill="FFFFFF"/>
              <w:autoSpaceDE w:val="0"/>
              <w:jc w:val="both"/>
              <w:rPr>
                <w:rFonts w:ascii="Times New Roman" w:hAnsi="Times New Roman" w:cs="Times New Roman"/>
                <w:sz w:val="24"/>
                <w:szCs w:val="24"/>
              </w:rPr>
            </w:pPr>
          </w:p>
          <w:p w:rsidR="00033063" w:rsidRPr="00033063" w:rsidRDefault="00033063" w:rsidP="00586075">
            <w:pPr>
              <w:jc w:val="both"/>
              <w:rPr>
                <w:rFonts w:ascii="Times New Roman" w:hAnsi="Times New Roman" w:cs="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hd w:val="clear" w:color="auto" w:fill="FFFFFF"/>
              <w:autoSpaceDE w:val="0"/>
              <w:snapToGrid w:val="0"/>
              <w:jc w:val="both"/>
              <w:rPr>
                <w:rFonts w:ascii="Times New Roman" w:hAnsi="Times New Roman" w:cs="Times New Roman"/>
                <w:sz w:val="24"/>
                <w:szCs w:val="24"/>
              </w:rPr>
            </w:pPr>
            <w:proofErr w:type="gramStart"/>
            <w:r w:rsidRPr="00033063">
              <w:rPr>
                <w:rFonts w:ascii="Times New Roman" w:hAnsi="Times New Roman" w:cs="Times New Roman"/>
                <w:sz w:val="24"/>
                <w:szCs w:val="24"/>
              </w:rPr>
              <w:lastRenderedPageBreak/>
              <w:t xml:space="preserve">1.Знание видов художественной деятельности: </w:t>
            </w:r>
            <w:r w:rsidRPr="00033063">
              <w:rPr>
                <w:rFonts w:ascii="Times New Roman" w:hAnsi="Times New Roman" w:cs="Times New Roman"/>
                <w:sz w:val="24"/>
                <w:szCs w:val="24"/>
              </w:rPr>
              <w:lastRenderedPageBreak/>
              <w:t>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033063" w:rsidRPr="00033063" w:rsidRDefault="00033063" w:rsidP="00586075">
            <w:pPr>
              <w:shd w:val="clear" w:color="auto" w:fill="FFFFFF"/>
              <w:tabs>
                <w:tab w:val="left" w:pos="426"/>
              </w:tabs>
              <w:autoSpaceDE w:val="0"/>
              <w:jc w:val="both"/>
              <w:rPr>
                <w:rFonts w:ascii="Times New Roman" w:hAnsi="Times New Roman" w:cs="Times New Roman"/>
                <w:sz w:val="24"/>
                <w:szCs w:val="24"/>
              </w:rPr>
            </w:pPr>
            <w:r w:rsidRPr="00033063">
              <w:rPr>
                <w:rFonts w:ascii="Times New Roman" w:hAnsi="Times New Roman" w:cs="Times New Roman"/>
                <w:sz w:val="24"/>
                <w:szCs w:val="24"/>
              </w:rPr>
              <w:t>2.Знание основных видов и жанров пространственно-визуальных искусств.</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 xml:space="preserve">3.Понимание образной природы искусства. </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4.Эстетическая оценка явлений природы, событий окружающего мира.</w:t>
            </w:r>
          </w:p>
          <w:p w:rsidR="00033063" w:rsidRPr="00033063" w:rsidRDefault="00033063" w:rsidP="00586075">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5.Применение художественных умений, знаний и представлений в процессе выполнения художественно-творческих работ.</w:t>
            </w:r>
          </w:p>
          <w:p w:rsidR="00033063" w:rsidRPr="00033063" w:rsidRDefault="00033063" w:rsidP="00586075">
            <w:pPr>
              <w:shd w:val="clear" w:color="auto" w:fill="FFFFFF"/>
              <w:tabs>
                <w:tab w:val="left" w:pos="426"/>
              </w:tabs>
              <w:autoSpaceDE w:val="0"/>
              <w:jc w:val="both"/>
              <w:rPr>
                <w:rFonts w:ascii="Times New Roman" w:hAnsi="Times New Roman" w:cs="Times New Roman"/>
                <w:sz w:val="24"/>
                <w:szCs w:val="24"/>
              </w:rPr>
            </w:pPr>
            <w:r w:rsidRPr="00033063">
              <w:rPr>
                <w:rFonts w:ascii="Times New Roman" w:hAnsi="Times New Roman" w:cs="Times New Roman"/>
                <w:sz w:val="24"/>
                <w:szCs w:val="24"/>
              </w:rPr>
              <w:t xml:space="preserve">6.Способность узнавать, воспринимать, описывать и эмоционально оценивать </w:t>
            </w:r>
            <w:r w:rsidRPr="00033063">
              <w:rPr>
                <w:rFonts w:ascii="Times New Roman" w:hAnsi="Times New Roman" w:cs="Times New Roman"/>
                <w:sz w:val="24"/>
                <w:szCs w:val="24"/>
              </w:rPr>
              <w:lastRenderedPageBreak/>
              <w:t>несколько великих произведений русского и мирового искусства.</w:t>
            </w:r>
          </w:p>
        </w:tc>
      </w:tr>
      <w:tr w:rsidR="00033063" w:rsidRPr="00033063" w:rsidTr="00586075">
        <w:tc>
          <w:tcPr>
            <w:tcW w:w="10080" w:type="dxa"/>
            <w:gridSpan w:val="7"/>
            <w:tcBorders>
              <w:top w:val="single" w:sz="4" w:space="0" w:color="000000"/>
              <w:left w:val="single" w:sz="4" w:space="0" w:color="000000"/>
              <w:bottom w:val="single" w:sz="4" w:space="0" w:color="000000"/>
              <w:right w:val="single" w:sz="4" w:space="0" w:color="000000"/>
            </w:tcBorders>
            <w:vAlign w:val="center"/>
          </w:tcPr>
          <w:p w:rsidR="00033063" w:rsidRPr="00033063" w:rsidRDefault="00033063" w:rsidP="00586075">
            <w:pPr>
              <w:shd w:val="clear" w:color="auto" w:fill="FFFFFF"/>
              <w:autoSpaceDE w:val="0"/>
              <w:snapToGrid w:val="0"/>
              <w:jc w:val="center"/>
              <w:rPr>
                <w:rFonts w:ascii="Times New Roman" w:hAnsi="Times New Roman" w:cs="Times New Roman"/>
                <w:sz w:val="24"/>
                <w:szCs w:val="24"/>
              </w:rPr>
            </w:pPr>
            <w:r w:rsidRPr="00033063">
              <w:rPr>
                <w:rFonts w:ascii="Times New Roman" w:hAnsi="Times New Roman" w:cs="Times New Roman"/>
                <w:b/>
                <w:sz w:val="24"/>
                <w:szCs w:val="24"/>
              </w:rPr>
              <w:lastRenderedPageBreak/>
              <w:t>Технология</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t>Личностные</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ind w:firstLine="44"/>
              <w:jc w:val="both"/>
              <w:rPr>
                <w:rFonts w:ascii="Times New Roman" w:hAnsi="Times New Roman" w:cs="Times New Roman"/>
                <w:sz w:val="24"/>
                <w:szCs w:val="24"/>
              </w:rPr>
            </w:pPr>
            <w:r w:rsidRPr="00033063">
              <w:rPr>
                <w:rFonts w:ascii="Times New Roman" w:hAnsi="Times New Roman" w:cs="Times New Roman"/>
                <w:sz w:val="24"/>
                <w:szCs w:val="24"/>
              </w:rPr>
              <w:t>Принятие и освоение социальной роли учащегося, развитие мотивов учебной деятельности и формирование личностного смысла учения. Формирование установки на безопасный и здоровый образ жизни.</w:t>
            </w:r>
          </w:p>
          <w:p w:rsidR="00033063" w:rsidRPr="00033063" w:rsidRDefault="00033063" w:rsidP="00586075">
            <w:pPr>
              <w:ind w:firstLine="44"/>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ind w:firstLine="44"/>
              <w:jc w:val="both"/>
              <w:rPr>
                <w:rFonts w:ascii="Times New Roman" w:hAnsi="Times New Roman" w:cs="Times New Roman"/>
                <w:sz w:val="24"/>
                <w:szCs w:val="24"/>
              </w:rPr>
            </w:pPr>
            <w:r w:rsidRPr="00033063">
              <w:rPr>
                <w:rFonts w:ascii="Times New Roman" w:hAnsi="Times New Roman" w:cs="Times New Roman"/>
                <w:sz w:val="24"/>
                <w:szCs w:val="24"/>
              </w:rPr>
              <w:t xml:space="preserve">Воспитание патриотизма, чувства гордости за свою Родину, российский народ и историю России. Формирование эстетических потребностей, ценностей и чувств. Развитие навыков сотрудничества </w:t>
            </w:r>
            <w:proofErr w:type="gramStart"/>
            <w:r w:rsidRPr="00033063">
              <w:rPr>
                <w:rFonts w:ascii="Times New Roman" w:hAnsi="Times New Roman" w:cs="Times New Roman"/>
                <w:sz w:val="24"/>
                <w:szCs w:val="24"/>
              </w:rPr>
              <w:t>со</w:t>
            </w:r>
            <w:proofErr w:type="gramEnd"/>
            <w:r w:rsidRPr="00033063">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033063" w:rsidRPr="00033063" w:rsidRDefault="00033063" w:rsidP="00586075">
            <w:pPr>
              <w:ind w:firstLine="44"/>
              <w:jc w:val="both"/>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ind w:firstLine="44"/>
              <w:jc w:val="both"/>
              <w:rPr>
                <w:rFonts w:ascii="Times New Roman" w:hAnsi="Times New Roman" w:cs="Times New Roman"/>
                <w:sz w:val="24"/>
                <w:szCs w:val="24"/>
              </w:rPr>
            </w:pPr>
            <w:r w:rsidRPr="00033063">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ind w:firstLine="44"/>
              <w:jc w:val="both"/>
              <w:rPr>
                <w:rFonts w:ascii="Times New Roman" w:hAnsi="Times New Roman" w:cs="Times New Roman"/>
                <w:sz w:val="24"/>
                <w:szCs w:val="24"/>
              </w:rPr>
            </w:pPr>
            <w:r w:rsidRPr="00033063">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033063" w:rsidRPr="00033063" w:rsidRDefault="00033063" w:rsidP="00586075">
            <w:pPr>
              <w:ind w:firstLine="44"/>
              <w:jc w:val="both"/>
              <w:rPr>
                <w:rFonts w:ascii="Times New Roman" w:hAnsi="Times New Roman" w:cs="Times New Roman"/>
                <w:sz w:val="24"/>
                <w:szCs w:val="24"/>
              </w:rPr>
            </w:pPr>
            <w:r w:rsidRPr="00033063">
              <w:rPr>
                <w:rFonts w:ascii="Times New Roman" w:hAnsi="Times New Roman" w:cs="Times New Roman"/>
                <w:sz w:val="24"/>
                <w:szCs w:val="24"/>
              </w:rPr>
              <w:t>Формирование установки на безопасный и здоровый образ жизни.</w:t>
            </w:r>
          </w:p>
          <w:p w:rsidR="00033063" w:rsidRPr="00033063" w:rsidRDefault="00033063" w:rsidP="00586075">
            <w:pPr>
              <w:ind w:firstLine="44"/>
              <w:jc w:val="both"/>
              <w:rPr>
                <w:rFonts w:ascii="Times New Roman" w:hAnsi="Times New Roman" w:cs="Times New Roman"/>
                <w:sz w:val="24"/>
                <w:szCs w:val="24"/>
              </w:rPr>
            </w:pPr>
            <w:r w:rsidRPr="00033063">
              <w:rPr>
                <w:rFonts w:ascii="Times New Roman" w:hAnsi="Times New Roman" w:cs="Times New Roman"/>
                <w:sz w:val="24"/>
                <w:szCs w:val="24"/>
              </w:rPr>
              <w:t xml:space="preserve"> </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proofErr w:type="spellStart"/>
            <w:r w:rsidRPr="00033063">
              <w:rPr>
                <w:rFonts w:ascii="Times New Roman" w:hAnsi="Times New Roman" w:cs="Times New Roman"/>
                <w:b/>
                <w:sz w:val="24"/>
                <w:szCs w:val="24"/>
              </w:rPr>
              <w:t>Метапредметные</w:t>
            </w:r>
            <w:proofErr w:type="spellEnd"/>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1.Овладение способностью принимать и сохранять цели и задачи учебной деятельности, поиска средств ее осуществления. 2.Использование знаково-</w:t>
            </w:r>
            <w:r w:rsidRPr="00033063">
              <w:rPr>
                <w:rFonts w:ascii="Times New Roman" w:hAnsi="Times New Roman" w:cs="Times New Roman"/>
                <w:sz w:val="24"/>
                <w:szCs w:val="24"/>
              </w:rPr>
              <w:lastRenderedPageBreak/>
              <w:t>символических сре</w:t>
            </w:r>
            <w:proofErr w:type="gramStart"/>
            <w:r w:rsidRPr="00033063">
              <w:rPr>
                <w:rFonts w:ascii="Times New Roman" w:hAnsi="Times New Roman" w:cs="Times New Roman"/>
                <w:sz w:val="24"/>
                <w:szCs w:val="24"/>
              </w:rPr>
              <w:t>дств пр</w:t>
            </w:r>
            <w:proofErr w:type="gramEnd"/>
            <w:r w:rsidRPr="00033063">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033063" w:rsidRPr="00033063" w:rsidRDefault="00033063" w:rsidP="00586075">
            <w:pPr>
              <w:tabs>
                <w:tab w:val="left" w:pos="0"/>
              </w:tabs>
              <w:ind w:firstLine="567"/>
              <w:jc w:val="both"/>
              <w:rPr>
                <w:rFonts w:ascii="Times New Roman" w:hAnsi="Times New Roman" w:cs="Times New Roman"/>
                <w:sz w:val="24"/>
                <w:szCs w:val="24"/>
              </w:rPr>
            </w:pPr>
          </w:p>
          <w:p w:rsidR="00033063" w:rsidRPr="00033063" w:rsidRDefault="00033063" w:rsidP="00586075">
            <w:pPr>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1.Овладение способностью принимать и сохранять цели и задачи учебной деятельности, поиска средств ее осуществления. 2.Освоение  способов  решения  </w:t>
            </w:r>
            <w:r w:rsidRPr="00033063">
              <w:rPr>
                <w:rFonts w:ascii="Times New Roman" w:hAnsi="Times New Roman" w:cs="Times New Roman"/>
                <w:sz w:val="24"/>
                <w:szCs w:val="24"/>
              </w:rPr>
              <w:lastRenderedPageBreak/>
              <w:t>проблем  творческого  и  поискового  характера. 3.Формирование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4..Использование различных способов поиска (в справочных), сбора, обработки,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w:t>
            </w: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proofErr w:type="gramStart"/>
            <w:r w:rsidRPr="00033063">
              <w:rPr>
                <w:rFonts w:ascii="Times New Roman" w:hAnsi="Times New Roman" w:cs="Times New Roman"/>
                <w:sz w:val="24"/>
                <w:szCs w:val="24"/>
              </w:rPr>
              <w:lastRenderedPageBreak/>
              <w:t xml:space="preserve">1.Освоение  способов  решения  проблем  творческого  и  поискового  характера. 2.Использование знаково-символических средств </w:t>
            </w:r>
            <w:r w:rsidRPr="00033063">
              <w:rPr>
                <w:rFonts w:ascii="Times New Roman" w:hAnsi="Times New Roman" w:cs="Times New Roman"/>
                <w:sz w:val="24"/>
                <w:szCs w:val="24"/>
              </w:rPr>
              <w:lastRenderedPageBreak/>
              <w:t>представления информации для создания моделей изучаемых объектов и процессов, схем решения учебных и практических задач.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roofErr w:type="gramEnd"/>
            <w:r w:rsidRPr="00033063">
              <w:rPr>
                <w:rFonts w:ascii="Times New Roman" w:hAnsi="Times New Roman" w:cs="Times New Roman"/>
                <w:sz w:val="24"/>
                <w:szCs w:val="24"/>
              </w:rPr>
              <w:t xml:space="preserve">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033063">
              <w:rPr>
                <w:rFonts w:ascii="Times New Roman" w:hAnsi="Times New Roman" w:cs="Times New Roman"/>
                <w:sz w:val="24"/>
                <w:szCs w:val="24"/>
              </w:rPr>
              <w:t>о-</w:t>
            </w:r>
            <w:proofErr w:type="gramEnd"/>
            <w:r w:rsidRPr="00033063">
              <w:rPr>
                <w:rFonts w:ascii="Times New Roman" w:hAnsi="Times New Roman" w:cs="Times New Roman"/>
                <w:sz w:val="24"/>
                <w:szCs w:val="24"/>
              </w:rPr>
              <w:t xml:space="preserve"> и графическим сопровождением; соблюдать нормы </w:t>
            </w:r>
            <w:r w:rsidRPr="00033063">
              <w:rPr>
                <w:rFonts w:ascii="Times New Roman" w:hAnsi="Times New Roman" w:cs="Times New Roman"/>
                <w:sz w:val="24"/>
                <w:szCs w:val="24"/>
              </w:rPr>
              <w:lastRenderedPageBreak/>
              <w:t>информационной избирательности, этики и этикета.</w:t>
            </w: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jc w:val="both"/>
              <w:rPr>
                <w:rFonts w:ascii="Times New Roman" w:hAnsi="Times New Roman" w:cs="Times New Roman"/>
                <w:sz w:val="24"/>
                <w:szCs w:val="24"/>
              </w:rPr>
            </w:pPr>
            <w:proofErr w:type="gramStart"/>
            <w:r w:rsidRPr="00033063">
              <w:rPr>
                <w:rFonts w:ascii="Times New Roman" w:hAnsi="Times New Roman" w:cs="Times New Roman"/>
                <w:sz w:val="24"/>
                <w:szCs w:val="24"/>
              </w:rPr>
              <w:lastRenderedPageBreak/>
              <w:t xml:space="preserve">1.Формирование умения планировать, контролировать и оценивать учебные действия в соответствии с поставленной задачей и </w:t>
            </w:r>
            <w:r w:rsidRPr="00033063">
              <w:rPr>
                <w:rFonts w:ascii="Times New Roman" w:hAnsi="Times New Roman" w:cs="Times New Roman"/>
                <w:sz w:val="24"/>
                <w:szCs w:val="24"/>
              </w:rPr>
              <w:lastRenderedPageBreak/>
              <w:t>условиями ее реализации; определять наиболее эффективные способы достижения результата.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roofErr w:type="gramEnd"/>
            <w:r w:rsidRPr="00033063">
              <w:rPr>
                <w:rFonts w:ascii="Times New Roman" w:hAnsi="Times New Roman" w:cs="Times New Roman"/>
                <w:sz w:val="24"/>
                <w:szCs w:val="24"/>
              </w:rPr>
              <w:t xml:space="preserve"> готовить свое выступление и выступать с аудио-, виде</w:t>
            </w:r>
            <w:proofErr w:type="gramStart"/>
            <w:r w:rsidRPr="00033063">
              <w:rPr>
                <w:rFonts w:ascii="Times New Roman" w:hAnsi="Times New Roman" w:cs="Times New Roman"/>
                <w:sz w:val="24"/>
                <w:szCs w:val="24"/>
              </w:rPr>
              <w:t>о-</w:t>
            </w:r>
            <w:proofErr w:type="gramEnd"/>
            <w:r w:rsidRPr="00033063">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lastRenderedPageBreak/>
              <w:t>Предметные</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33063" w:rsidRPr="00033063" w:rsidRDefault="00033063" w:rsidP="00586075">
            <w:pPr>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33063" w:rsidRPr="00033063" w:rsidRDefault="00033063" w:rsidP="00586075">
            <w:pPr>
              <w:jc w:val="both"/>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033063" w:rsidRPr="00033063" w:rsidRDefault="00033063" w:rsidP="00586075">
            <w:pPr>
              <w:jc w:val="both"/>
              <w:rPr>
                <w:rFonts w:ascii="Times New Roman" w:hAnsi="Times New Roman" w:cs="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r>
      <w:tr w:rsidR="00033063" w:rsidRPr="00033063" w:rsidTr="00586075">
        <w:tc>
          <w:tcPr>
            <w:tcW w:w="10080" w:type="dxa"/>
            <w:gridSpan w:val="7"/>
            <w:tcBorders>
              <w:top w:val="single" w:sz="4" w:space="0" w:color="000000"/>
              <w:left w:val="single" w:sz="4" w:space="0" w:color="000000"/>
              <w:bottom w:val="single" w:sz="4" w:space="0" w:color="000000"/>
              <w:right w:val="single" w:sz="4" w:space="0" w:color="000000"/>
            </w:tcBorders>
            <w:vAlign w:val="center"/>
          </w:tcPr>
          <w:p w:rsidR="00033063" w:rsidRPr="00033063" w:rsidRDefault="00033063" w:rsidP="00586075">
            <w:pPr>
              <w:snapToGrid w:val="0"/>
              <w:jc w:val="center"/>
              <w:rPr>
                <w:rFonts w:ascii="Times New Roman" w:hAnsi="Times New Roman" w:cs="Times New Roman"/>
                <w:sz w:val="24"/>
                <w:szCs w:val="24"/>
              </w:rPr>
            </w:pPr>
            <w:r w:rsidRPr="00033063">
              <w:rPr>
                <w:rFonts w:ascii="Times New Roman" w:hAnsi="Times New Roman" w:cs="Times New Roman"/>
                <w:b/>
                <w:sz w:val="24"/>
                <w:szCs w:val="24"/>
              </w:rPr>
              <w:t>Физическая культура</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t>Личностные</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1.Ценностно-смысловая ориентация учащихся.</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2.Нравственно-этическое оценивание.</w:t>
            </w:r>
          </w:p>
          <w:p w:rsidR="00033063" w:rsidRPr="00033063" w:rsidRDefault="00033063" w:rsidP="00586075">
            <w:pPr>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1.Умение выражать свои мысли.</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2.Разрешение конфликтов, постановка вопросов.</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3.Планирование сотрудничества с учителем и сверстниками.</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4.Построение  высказываний в соответствии с условиями коммуникации.</w:t>
            </w: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1.Целеполагание</w:t>
            </w:r>
            <w:proofErr w:type="gramStart"/>
            <w:r w:rsidRPr="00033063">
              <w:rPr>
                <w:rFonts w:ascii="Times New Roman" w:hAnsi="Times New Roman" w:cs="Times New Roman"/>
                <w:sz w:val="24"/>
                <w:szCs w:val="24"/>
              </w:rPr>
              <w:t>,в</w:t>
            </w:r>
            <w:proofErr w:type="gramEnd"/>
            <w:r w:rsidRPr="00033063">
              <w:rPr>
                <w:rFonts w:ascii="Times New Roman" w:hAnsi="Times New Roman" w:cs="Times New Roman"/>
                <w:sz w:val="24"/>
                <w:szCs w:val="24"/>
              </w:rPr>
              <w:t xml:space="preserve">олевая </w:t>
            </w:r>
            <w:proofErr w:type="spellStart"/>
            <w:r w:rsidRPr="00033063">
              <w:rPr>
                <w:rFonts w:ascii="Times New Roman" w:hAnsi="Times New Roman" w:cs="Times New Roman"/>
                <w:sz w:val="24"/>
                <w:szCs w:val="24"/>
              </w:rPr>
              <w:t>саморегуляция</w:t>
            </w:r>
            <w:proofErr w:type="spellEnd"/>
            <w:r w:rsidRPr="00033063">
              <w:rPr>
                <w:rFonts w:ascii="Times New Roman" w:hAnsi="Times New Roman" w:cs="Times New Roman"/>
                <w:sz w:val="24"/>
                <w:szCs w:val="24"/>
              </w:rPr>
              <w:t xml:space="preserve">, </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коррекция.</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2.Контроль в форме сличения с эталоном.</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3.Планирование промежуточных целей с учетом результата.</w:t>
            </w:r>
          </w:p>
          <w:p w:rsidR="00033063" w:rsidRPr="00033063" w:rsidRDefault="00033063" w:rsidP="00586075">
            <w:pPr>
              <w:jc w:val="both"/>
              <w:rPr>
                <w:rFonts w:ascii="Times New Roman" w:hAnsi="Times New Roman" w:cs="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 xml:space="preserve">1.Оказывать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 2.Управление поведением партнера: контроль, </w:t>
            </w:r>
            <w:r w:rsidRPr="00033063">
              <w:rPr>
                <w:rFonts w:ascii="Times New Roman" w:hAnsi="Times New Roman" w:cs="Times New Roman"/>
                <w:sz w:val="24"/>
                <w:szCs w:val="24"/>
              </w:rPr>
              <w:lastRenderedPageBreak/>
              <w:t>коррекция.</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proofErr w:type="spellStart"/>
            <w:r w:rsidRPr="00033063">
              <w:rPr>
                <w:rFonts w:ascii="Times New Roman" w:hAnsi="Times New Roman" w:cs="Times New Roman"/>
                <w:b/>
                <w:sz w:val="24"/>
                <w:szCs w:val="24"/>
              </w:rPr>
              <w:lastRenderedPageBreak/>
              <w:t>Метапредметные</w:t>
            </w:r>
            <w:proofErr w:type="spellEnd"/>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1.Умение структурировать знания.</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2.Выделение и формулирование учебной цели.</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3.Анализ объектов.</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4.Классификация объектов.</w:t>
            </w:r>
          </w:p>
          <w:p w:rsidR="00033063" w:rsidRPr="00033063" w:rsidRDefault="00033063" w:rsidP="00586075">
            <w:pPr>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1.Классификация объектов.</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2.Выделение и формулирование учебной цели. Выполнять технические действия из базовых видов спорта, применять их в игровой и соревновательной деятельности.</w:t>
            </w:r>
          </w:p>
          <w:p w:rsidR="00033063" w:rsidRPr="00033063" w:rsidRDefault="00033063" w:rsidP="00586075">
            <w:pPr>
              <w:jc w:val="both"/>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1.Поиск и  выделение необходимой информации излагать факты истории развития физической культуры, характеризовать ее роль и значение в жизни человека.</w:t>
            </w:r>
          </w:p>
          <w:p w:rsidR="00033063" w:rsidRPr="00033063" w:rsidRDefault="00033063" w:rsidP="00586075">
            <w:pPr>
              <w:jc w:val="both"/>
              <w:rPr>
                <w:rFonts w:ascii="Times New Roman" w:hAnsi="Times New Roman" w:cs="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 Планировать занятия физическими упражнениями в режиме дня, использовать средства физической культуры в проведении своего отдыха и досуга.</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2.Использовать физическую культуру как средство укрепления здоровья, физического развития и физической подготовленности человека.</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t>Предметные</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1.Выполнять простейшие акробатические и гимнастические комбинации на высоком качественном уровне. 2.Выполнять жизненно важные двигательные навыки и умения различными способами, в различных условиях.</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1.Выполнять простейшие акробатические и гимнастические комбинации на высоком качественном уровне. 2.Характеризовать физическую нагрузку по показателю частоты пульса.</w:t>
            </w: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1.Выполнять простейшие акробатические и гимнастические комбинации на высоком качественном уровне. 2.Характеризовать физическую нагрузку по показателю частоты пульса.</w:t>
            </w: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1.Выполнять простейшие акробатические и гимнастические комбинации на высоком качественном уровне.</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2.Характеризовать физическую нагрузку по показателю частоты пульса. </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3.Выполнять жизненно важные двигательные </w:t>
            </w:r>
            <w:r w:rsidRPr="00033063">
              <w:rPr>
                <w:rFonts w:ascii="Times New Roman" w:hAnsi="Times New Roman" w:cs="Times New Roman"/>
                <w:sz w:val="24"/>
                <w:szCs w:val="24"/>
              </w:rPr>
              <w:lastRenderedPageBreak/>
              <w:t>навыки и умения различными способами, в различных условиях.</w:t>
            </w:r>
          </w:p>
        </w:tc>
      </w:tr>
      <w:tr w:rsidR="00033063" w:rsidRPr="00033063" w:rsidTr="00586075">
        <w:tc>
          <w:tcPr>
            <w:tcW w:w="10080" w:type="dxa"/>
            <w:gridSpan w:val="7"/>
            <w:tcBorders>
              <w:top w:val="single" w:sz="4" w:space="0" w:color="000000"/>
              <w:left w:val="single" w:sz="4" w:space="0" w:color="000000"/>
              <w:bottom w:val="single" w:sz="4" w:space="0" w:color="000000"/>
              <w:right w:val="single" w:sz="4" w:space="0" w:color="000000"/>
            </w:tcBorders>
            <w:vAlign w:val="center"/>
          </w:tcPr>
          <w:p w:rsidR="00033063" w:rsidRPr="00033063" w:rsidRDefault="00033063" w:rsidP="00586075">
            <w:pPr>
              <w:snapToGrid w:val="0"/>
              <w:jc w:val="center"/>
              <w:rPr>
                <w:rFonts w:ascii="Times New Roman" w:hAnsi="Times New Roman" w:cs="Times New Roman"/>
                <w:sz w:val="24"/>
                <w:szCs w:val="24"/>
              </w:rPr>
            </w:pPr>
            <w:r w:rsidRPr="00033063">
              <w:rPr>
                <w:rFonts w:ascii="Times New Roman" w:hAnsi="Times New Roman" w:cs="Times New Roman"/>
                <w:b/>
                <w:sz w:val="24"/>
                <w:szCs w:val="24"/>
              </w:rPr>
              <w:lastRenderedPageBreak/>
              <w:t>Музыка</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t>Личностные</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autoSpaceDE w:val="0"/>
              <w:snapToGrid w:val="0"/>
              <w:ind w:left="-108"/>
              <w:rPr>
                <w:rFonts w:ascii="Times New Roman" w:hAnsi="Times New Roman" w:cs="Times New Roman"/>
                <w:sz w:val="24"/>
                <w:szCs w:val="24"/>
              </w:rPr>
            </w:pPr>
            <w:r w:rsidRPr="00033063">
              <w:rPr>
                <w:rFonts w:ascii="Times New Roman" w:hAnsi="Times New Roman" w:cs="Times New Roman"/>
                <w:sz w:val="24"/>
                <w:szCs w:val="24"/>
              </w:rPr>
              <w:t xml:space="preserve">1. Чувство гордости за свою Родину, российский народ и историю России. </w:t>
            </w:r>
          </w:p>
          <w:p w:rsidR="00033063" w:rsidRPr="00033063" w:rsidRDefault="00033063" w:rsidP="00586075">
            <w:pPr>
              <w:autoSpaceDE w:val="0"/>
              <w:ind w:left="-108"/>
              <w:rPr>
                <w:rFonts w:ascii="Times New Roman" w:hAnsi="Times New Roman" w:cs="Times New Roman"/>
                <w:sz w:val="24"/>
                <w:szCs w:val="24"/>
              </w:rPr>
            </w:pPr>
            <w:r w:rsidRPr="00033063">
              <w:rPr>
                <w:rFonts w:ascii="Times New Roman" w:hAnsi="Times New Roman" w:cs="Times New Roman"/>
                <w:sz w:val="24"/>
                <w:szCs w:val="24"/>
              </w:rPr>
              <w:t>2. Осознание своей этнической и национальной принадлежности.</w:t>
            </w:r>
          </w:p>
          <w:p w:rsidR="00033063" w:rsidRPr="00033063" w:rsidRDefault="00033063" w:rsidP="00586075">
            <w:pPr>
              <w:snapToGrid w:val="0"/>
              <w:ind w:left="720" w:firstLine="510"/>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rPr>
                <w:rFonts w:ascii="Times New Roman" w:hAnsi="Times New Roman" w:cs="Times New Roman"/>
                <w:sz w:val="24"/>
                <w:szCs w:val="24"/>
              </w:rPr>
            </w:pPr>
            <w:r w:rsidRPr="00033063">
              <w:rPr>
                <w:rFonts w:ascii="Times New Roman" w:hAnsi="Times New Roman" w:cs="Times New Roman"/>
                <w:sz w:val="24"/>
                <w:szCs w:val="24"/>
              </w:rPr>
              <w:t>1. Уважительное отношение к культуре других народов.</w:t>
            </w:r>
          </w:p>
          <w:p w:rsidR="00033063" w:rsidRPr="00033063" w:rsidRDefault="00033063" w:rsidP="00586075">
            <w:pPr>
              <w:autoSpaceDE w:val="0"/>
              <w:rPr>
                <w:rFonts w:ascii="Times New Roman" w:hAnsi="Times New Roman" w:cs="Times New Roman"/>
                <w:sz w:val="24"/>
                <w:szCs w:val="24"/>
              </w:rPr>
            </w:pPr>
            <w:r w:rsidRPr="00033063">
              <w:rPr>
                <w:rFonts w:ascii="Times New Roman" w:hAnsi="Times New Roman" w:cs="Times New Roman"/>
                <w:sz w:val="24"/>
                <w:szCs w:val="24"/>
              </w:rPr>
              <w:t xml:space="preserve">2. Эстетические потребности, ценности </w:t>
            </w:r>
            <w:r w:rsidRPr="00033063">
              <w:rPr>
                <w:rFonts w:ascii="Times New Roman" w:hAnsi="Times New Roman" w:cs="Times New Roman"/>
                <w:sz w:val="24"/>
                <w:szCs w:val="24"/>
                <w:lang w:val="en-US"/>
              </w:rPr>
              <w:t> </w:t>
            </w:r>
            <w:r w:rsidRPr="00033063">
              <w:rPr>
                <w:rFonts w:ascii="Times New Roman" w:hAnsi="Times New Roman" w:cs="Times New Roman"/>
                <w:sz w:val="24"/>
                <w:szCs w:val="24"/>
              </w:rPr>
              <w:t>и чувства.</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ind w:left="-108"/>
              <w:rPr>
                <w:rFonts w:ascii="Times New Roman" w:hAnsi="Times New Roman" w:cs="Times New Roman"/>
                <w:sz w:val="24"/>
                <w:szCs w:val="24"/>
              </w:rPr>
            </w:pPr>
            <w:r w:rsidRPr="00033063">
              <w:rPr>
                <w:rFonts w:ascii="Times New Roman" w:hAnsi="Times New Roman" w:cs="Times New Roman"/>
                <w:sz w:val="24"/>
                <w:szCs w:val="24"/>
              </w:rPr>
              <w:t>1.Этнические чувства доброжелательности и эмоционально-нравственной отзывчивости.</w:t>
            </w:r>
          </w:p>
          <w:p w:rsidR="00033063" w:rsidRPr="00033063" w:rsidRDefault="00033063" w:rsidP="00033063">
            <w:pPr>
              <w:numPr>
                <w:ilvl w:val="0"/>
                <w:numId w:val="8"/>
              </w:numPr>
              <w:tabs>
                <w:tab w:val="left" w:pos="-108"/>
              </w:tabs>
              <w:suppressAutoHyphens/>
              <w:spacing w:after="0"/>
              <w:ind w:left="-108" w:firstLine="0"/>
              <w:rPr>
                <w:rFonts w:ascii="Times New Roman" w:hAnsi="Times New Roman" w:cs="Times New Roman"/>
                <w:sz w:val="24"/>
                <w:szCs w:val="24"/>
              </w:rPr>
            </w:pPr>
            <w:r w:rsidRPr="00033063">
              <w:rPr>
                <w:rFonts w:ascii="Times New Roman" w:hAnsi="Times New Roman" w:cs="Times New Roman"/>
                <w:sz w:val="24"/>
                <w:szCs w:val="24"/>
              </w:rPr>
              <w:t>Понимание и сопереживание чувствам других людей.</w:t>
            </w: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autoSpaceDE w:val="0"/>
              <w:snapToGrid w:val="0"/>
              <w:ind w:left="-108" w:hanging="34"/>
              <w:rPr>
                <w:rFonts w:ascii="Times New Roman" w:hAnsi="Times New Roman" w:cs="Times New Roman"/>
                <w:sz w:val="24"/>
                <w:szCs w:val="24"/>
              </w:rPr>
            </w:pPr>
            <w:r w:rsidRPr="00033063">
              <w:rPr>
                <w:rFonts w:ascii="Times New Roman" w:hAnsi="Times New Roman" w:cs="Times New Roman"/>
                <w:sz w:val="24"/>
                <w:szCs w:val="24"/>
              </w:rPr>
              <w:t>1. Целостный, социально ориентированный взгляд на мир в его органичном единстве и разнообразии природы, культур, народов и религий.</w:t>
            </w:r>
          </w:p>
          <w:p w:rsidR="00033063" w:rsidRPr="00033063" w:rsidRDefault="00033063" w:rsidP="00586075">
            <w:pPr>
              <w:autoSpaceDE w:val="0"/>
              <w:ind w:left="-108"/>
              <w:rPr>
                <w:rFonts w:ascii="Times New Roman" w:hAnsi="Times New Roman" w:cs="Times New Roman"/>
                <w:sz w:val="24"/>
                <w:szCs w:val="24"/>
              </w:rPr>
            </w:pPr>
            <w:r w:rsidRPr="00033063">
              <w:rPr>
                <w:rFonts w:ascii="Times New Roman" w:hAnsi="Times New Roman" w:cs="Times New Roman"/>
                <w:sz w:val="24"/>
                <w:szCs w:val="24"/>
              </w:rPr>
              <w:t xml:space="preserve">2. Развитие мотивов учебной деятельности и </w:t>
            </w:r>
            <w:proofErr w:type="spellStart"/>
            <w:r w:rsidRPr="00033063">
              <w:rPr>
                <w:rFonts w:ascii="Times New Roman" w:hAnsi="Times New Roman" w:cs="Times New Roman"/>
                <w:sz w:val="24"/>
                <w:szCs w:val="24"/>
              </w:rPr>
              <w:t>сформированности</w:t>
            </w:r>
            <w:proofErr w:type="spellEnd"/>
            <w:r w:rsidRPr="00033063">
              <w:rPr>
                <w:rFonts w:ascii="Times New Roman" w:hAnsi="Times New Roman" w:cs="Times New Roman"/>
                <w:sz w:val="24"/>
                <w:szCs w:val="24"/>
              </w:rPr>
              <w:t xml:space="preserve">  личностного смысла учения. </w:t>
            </w:r>
          </w:p>
          <w:p w:rsidR="00033063" w:rsidRPr="00033063" w:rsidRDefault="00033063" w:rsidP="00586075">
            <w:pPr>
              <w:autoSpaceDE w:val="0"/>
              <w:ind w:left="-108"/>
              <w:rPr>
                <w:rFonts w:ascii="Times New Roman" w:hAnsi="Times New Roman" w:cs="Times New Roman"/>
                <w:sz w:val="24"/>
                <w:szCs w:val="24"/>
              </w:rPr>
            </w:pPr>
            <w:r w:rsidRPr="00033063">
              <w:rPr>
                <w:rFonts w:ascii="Times New Roman" w:hAnsi="Times New Roman" w:cs="Times New Roman"/>
                <w:sz w:val="24"/>
                <w:szCs w:val="24"/>
              </w:rPr>
              <w:t>3. Развитие навыков сотрудничества с учителем и сверстниками.</w:t>
            </w: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proofErr w:type="spellStart"/>
            <w:r w:rsidRPr="00033063">
              <w:rPr>
                <w:rFonts w:ascii="Times New Roman" w:hAnsi="Times New Roman" w:cs="Times New Roman"/>
                <w:b/>
                <w:sz w:val="24"/>
                <w:szCs w:val="24"/>
              </w:rPr>
              <w:t>Метапредметные</w:t>
            </w:r>
            <w:proofErr w:type="spellEnd"/>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autoSpaceDE w:val="0"/>
              <w:snapToGrid w:val="0"/>
              <w:ind w:left="-108"/>
              <w:jc w:val="both"/>
              <w:rPr>
                <w:rFonts w:ascii="Times New Roman" w:hAnsi="Times New Roman" w:cs="Times New Roman"/>
                <w:sz w:val="24"/>
                <w:szCs w:val="24"/>
              </w:rPr>
            </w:pPr>
            <w:r w:rsidRPr="00033063">
              <w:rPr>
                <w:rFonts w:ascii="Times New Roman" w:hAnsi="Times New Roman" w:cs="Times New Roman"/>
                <w:sz w:val="24"/>
                <w:szCs w:val="24"/>
              </w:rPr>
              <w:t>1.Способность принимать и сохранять цели и задачи учебной деятельности, поиска средств ее осуществления.</w:t>
            </w:r>
          </w:p>
          <w:p w:rsidR="00033063" w:rsidRPr="00033063" w:rsidRDefault="00033063" w:rsidP="00033063">
            <w:pPr>
              <w:numPr>
                <w:ilvl w:val="0"/>
                <w:numId w:val="8"/>
              </w:numPr>
              <w:tabs>
                <w:tab w:val="left" w:pos="0"/>
              </w:tabs>
              <w:autoSpaceDE w:val="0"/>
              <w:spacing w:after="0"/>
              <w:ind w:left="-108" w:firstLine="0"/>
              <w:jc w:val="both"/>
              <w:rPr>
                <w:rFonts w:ascii="Times New Roman" w:hAnsi="Times New Roman" w:cs="Times New Roman"/>
                <w:sz w:val="24"/>
                <w:szCs w:val="24"/>
              </w:rPr>
            </w:pPr>
            <w:r w:rsidRPr="00033063">
              <w:rPr>
                <w:rFonts w:ascii="Times New Roman" w:hAnsi="Times New Roman" w:cs="Times New Roman"/>
                <w:sz w:val="24"/>
                <w:szCs w:val="24"/>
              </w:rPr>
              <w:t>Освоение начальных форм познавательной и личностной рефлексии.</w:t>
            </w:r>
          </w:p>
          <w:p w:rsidR="00033063" w:rsidRPr="00033063" w:rsidRDefault="00033063" w:rsidP="00586075">
            <w:pPr>
              <w:snapToGrid w:val="0"/>
              <w:ind w:left="720" w:firstLine="510"/>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autoSpaceDE w:val="0"/>
              <w:snapToGrid w:val="0"/>
              <w:ind w:left="-108"/>
              <w:jc w:val="both"/>
              <w:rPr>
                <w:rFonts w:ascii="Times New Roman" w:hAnsi="Times New Roman" w:cs="Times New Roman"/>
                <w:sz w:val="24"/>
                <w:szCs w:val="24"/>
              </w:rPr>
            </w:pPr>
            <w:r w:rsidRPr="00033063">
              <w:rPr>
                <w:rFonts w:ascii="Times New Roman" w:hAnsi="Times New Roman" w:cs="Times New Roman"/>
                <w:sz w:val="24"/>
                <w:szCs w:val="24"/>
              </w:rPr>
              <w:t>1.Умение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033063" w:rsidRPr="00033063" w:rsidRDefault="00033063" w:rsidP="00586075">
            <w:pPr>
              <w:jc w:val="both"/>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autoSpaceDE w:val="0"/>
              <w:snapToGrid w:val="0"/>
              <w:ind w:left="-108"/>
              <w:jc w:val="both"/>
              <w:rPr>
                <w:rFonts w:ascii="Times New Roman" w:hAnsi="Times New Roman" w:cs="Times New Roman"/>
                <w:sz w:val="24"/>
                <w:szCs w:val="24"/>
              </w:rPr>
            </w:pPr>
            <w:proofErr w:type="gramStart"/>
            <w:r w:rsidRPr="00033063">
              <w:rPr>
                <w:rFonts w:ascii="Times New Roman" w:hAnsi="Times New Roman" w:cs="Times New Roman"/>
                <w:sz w:val="24"/>
                <w:szCs w:val="24"/>
              </w:rPr>
              <w:t xml:space="preserve">1.Овладение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w:t>
            </w:r>
            <w:r w:rsidRPr="00033063">
              <w:rPr>
                <w:rFonts w:ascii="Times New Roman" w:hAnsi="Times New Roman" w:cs="Times New Roman"/>
                <w:sz w:val="24"/>
                <w:szCs w:val="24"/>
                <w:lang w:val="en-US"/>
              </w:rPr>
              <w:t> </w:t>
            </w:r>
            <w:r w:rsidRPr="00033063">
              <w:rPr>
                <w:rFonts w:ascii="Times New Roman" w:hAnsi="Times New Roman" w:cs="Times New Roman"/>
                <w:sz w:val="24"/>
                <w:szCs w:val="24"/>
              </w:rPr>
              <w:t xml:space="preserve">в устной и </w:t>
            </w:r>
            <w:r w:rsidRPr="00033063">
              <w:rPr>
                <w:rFonts w:ascii="Times New Roman" w:hAnsi="Times New Roman" w:cs="Times New Roman"/>
                <w:sz w:val="24"/>
                <w:szCs w:val="24"/>
              </w:rPr>
              <w:lastRenderedPageBreak/>
              <w:t>письменной формах.</w:t>
            </w:r>
            <w:proofErr w:type="gramEnd"/>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033063">
            <w:pPr>
              <w:numPr>
                <w:ilvl w:val="0"/>
                <w:numId w:val="9"/>
              </w:numPr>
              <w:autoSpaceDE w:val="0"/>
              <w:snapToGrid w:val="0"/>
              <w:spacing w:after="0"/>
              <w:ind w:left="-108" w:firstLine="0"/>
              <w:rPr>
                <w:rFonts w:ascii="Times New Roman" w:hAnsi="Times New Roman" w:cs="Times New Roman"/>
                <w:sz w:val="24"/>
                <w:szCs w:val="24"/>
              </w:rPr>
            </w:pPr>
            <w:r w:rsidRPr="00033063">
              <w:rPr>
                <w:rFonts w:ascii="Times New Roman" w:hAnsi="Times New Roman" w:cs="Times New Roman"/>
                <w:sz w:val="24"/>
                <w:szCs w:val="24"/>
              </w:rPr>
              <w:lastRenderedPageBreak/>
              <w:t>Овладение логическими действиями сравнения, анализа, синтеза, обобщения, установления аналогий.</w:t>
            </w:r>
          </w:p>
          <w:p w:rsidR="00033063" w:rsidRPr="00033063" w:rsidRDefault="00033063" w:rsidP="00033063">
            <w:pPr>
              <w:numPr>
                <w:ilvl w:val="0"/>
                <w:numId w:val="9"/>
              </w:numPr>
              <w:autoSpaceDE w:val="0"/>
              <w:spacing w:after="0"/>
              <w:ind w:left="-108" w:firstLine="0"/>
              <w:jc w:val="both"/>
              <w:rPr>
                <w:rFonts w:ascii="Times New Roman" w:hAnsi="Times New Roman" w:cs="Times New Roman"/>
                <w:sz w:val="24"/>
                <w:szCs w:val="24"/>
              </w:rPr>
            </w:pPr>
            <w:r w:rsidRPr="00033063">
              <w:rPr>
                <w:rFonts w:ascii="Times New Roman" w:hAnsi="Times New Roman" w:cs="Times New Roman"/>
                <w:sz w:val="24"/>
                <w:szCs w:val="24"/>
              </w:rPr>
              <w:t xml:space="preserve">Умение осуществлять информационную, познавательную и практическую деятельность с использованием </w:t>
            </w:r>
            <w:r w:rsidRPr="00033063">
              <w:rPr>
                <w:rFonts w:ascii="Times New Roman" w:hAnsi="Times New Roman" w:cs="Times New Roman"/>
                <w:sz w:val="24"/>
                <w:szCs w:val="24"/>
              </w:rPr>
              <w:lastRenderedPageBreak/>
              <w:t>различных средств информации и коммуникации.</w:t>
            </w:r>
          </w:p>
          <w:p w:rsidR="00033063" w:rsidRPr="00033063" w:rsidRDefault="00033063" w:rsidP="00586075">
            <w:pPr>
              <w:jc w:val="both"/>
              <w:rPr>
                <w:rFonts w:ascii="Times New Roman" w:hAnsi="Times New Roman" w:cs="Times New Roman"/>
                <w:sz w:val="24"/>
                <w:szCs w:val="24"/>
              </w:rPr>
            </w:pPr>
          </w:p>
        </w:tc>
      </w:tr>
      <w:tr w:rsidR="00033063" w:rsidRPr="00033063" w:rsidTr="00586075">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lastRenderedPageBreak/>
              <w:t>Предметные</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autoSpaceDE w:val="0"/>
              <w:snapToGrid w:val="0"/>
              <w:ind w:left="-108"/>
              <w:jc w:val="both"/>
              <w:rPr>
                <w:rFonts w:ascii="Times New Roman" w:hAnsi="Times New Roman" w:cs="Times New Roman"/>
                <w:sz w:val="24"/>
                <w:szCs w:val="24"/>
              </w:rPr>
            </w:pPr>
            <w:r w:rsidRPr="00033063">
              <w:rPr>
                <w:rFonts w:ascii="Times New Roman" w:hAnsi="Times New Roman" w:cs="Times New Roman"/>
                <w:sz w:val="24"/>
                <w:szCs w:val="24"/>
              </w:rPr>
              <w:t xml:space="preserve">1.Развивитие образного и ассоциативного мышления и воображения, музыкальной памяти и слуха, певческий голос. </w:t>
            </w:r>
          </w:p>
          <w:p w:rsidR="00033063" w:rsidRPr="00033063" w:rsidRDefault="00033063" w:rsidP="00586075">
            <w:pPr>
              <w:snapToGrid w:val="0"/>
              <w:ind w:left="720" w:firstLine="510"/>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autoSpaceDE w:val="0"/>
              <w:snapToGrid w:val="0"/>
              <w:ind w:left="-108"/>
              <w:jc w:val="both"/>
              <w:rPr>
                <w:rFonts w:ascii="Times New Roman" w:hAnsi="Times New Roman" w:cs="Times New Roman"/>
                <w:sz w:val="24"/>
                <w:szCs w:val="24"/>
              </w:rPr>
            </w:pPr>
            <w:r w:rsidRPr="00033063">
              <w:rPr>
                <w:rFonts w:ascii="Times New Roman" w:hAnsi="Times New Roman" w:cs="Times New Roman"/>
                <w:sz w:val="24"/>
                <w:szCs w:val="24"/>
              </w:rPr>
              <w:t>1.Воспитание нравственных и эстетических чувств: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1.Учебно-творческие способности в различных видах музыкальной деятельности.</w:t>
            </w: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autoSpaceDE w:val="0"/>
              <w:snapToGrid w:val="0"/>
              <w:ind w:left="-108"/>
              <w:jc w:val="both"/>
              <w:rPr>
                <w:rFonts w:ascii="Times New Roman" w:hAnsi="Times New Roman" w:cs="Times New Roman"/>
                <w:sz w:val="24"/>
                <w:szCs w:val="24"/>
              </w:rPr>
            </w:pPr>
            <w:r w:rsidRPr="00033063">
              <w:rPr>
                <w:rFonts w:ascii="Times New Roman" w:hAnsi="Times New Roman" w:cs="Times New Roman"/>
                <w:sz w:val="24"/>
                <w:szCs w:val="24"/>
              </w:rPr>
              <w:t>1.Основы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w:t>
            </w:r>
          </w:p>
          <w:p w:rsidR="00033063" w:rsidRPr="00033063" w:rsidRDefault="00033063" w:rsidP="00586075">
            <w:pPr>
              <w:jc w:val="both"/>
              <w:rPr>
                <w:rFonts w:ascii="Times New Roman" w:hAnsi="Times New Roman" w:cs="Times New Roman"/>
                <w:sz w:val="24"/>
                <w:szCs w:val="24"/>
              </w:rPr>
            </w:pPr>
          </w:p>
        </w:tc>
      </w:tr>
      <w:tr w:rsidR="00033063" w:rsidRPr="00033063" w:rsidTr="00586075">
        <w:trPr>
          <w:trHeight w:val="268"/>
        </w:trPr>
        <w:tc>
          <w:tcPr>
            <w:tcW w:w="1417" w:type="dxa"/>
            <w:gridSpan w:val="2"/>
            <w:tcBorders>
              <w:top w:val="single" w:sz="4" w:space="0" w:color="000000"/>
              <w:left w:val="single" w:sz="4" w:space="0" w:color="000000"/>
            </w:tcBorders>
          </w:tcPr>
          <w:p w:rsidR="00033063" w:rsidRPr="00033063" w:rsidRDefault="00033063" w:rsidP="00586075">
            <w:pPr>
              <w:snapToGrid w:val="0"/>
              <w:jc w:val="center"/>
              <w:rPr>
                <w:rFonts w:ascii="Times New Roman" w:hAnsi="Times New Roman" w:cs="Times New Roman"/>
                <w:b/>
                <w:sz w:val="24"/>
                <w:szCs w:val="24"/>
              </w:rPr>
            </w:pPr>
          </w:p>
        </w:tc>
        <w:tc>
          <w:tcPr>
            <w:tcW w:w="8663" w:type="dxa"/>
            <w:gridSpan w:val="5"/>
            <w:tcBorders>
              <w:top w:val="single" w:sz="4" w:space="0" w:color="000000"/>
              <w:left w:val="nil"/>
              <w:right w:val="single" w:sz="4" w:space="0" w:color="000000"/>
            </w:tcBorders>
          </w:tcPr>
          <w:p w:rsidR="00033063" w:rsidRPr="00033063" w:rsidRDefault="00033063" w:rsidP="00586075">
            <w:pPr>
              <w:autoSpaceDE w:val="0"/>
              <w:snapToGrid w:val="0"/>
              <w:ind w:left="-108"/>
              <w:jc w:val="center"/>
              <w:rPr>
                <w:rFonts w:ascii="Times New Roman" w:hAnsi="Times New Roman" w:cs="Times New Roman"/>
                <w:sz w:val="24"/>
                <w:szCs w:val="24"/>
              </w:rPr>
            </w:pPr>
            <w:r w:rsidRPr="00033063">
              <w:rPr>
                <w:rFonts w:ascii="Times New Roman" w:hAnsi="Times New Roman" w:cs="Times New Roman"/>
                <w:sz w:val="24"/>
                <w:szCs w:val="24"/>
              </w:rPr>
              <w:t>Иностранный язык (английский язык)</w:t>
            </w:r>
          </w:p>
        </w:tc>
      </w:tr>
      <w:tr w:rsidR="00033063" w:rsidRPr="00033063" w:rsidTr="00586075">
        <w:trPr>
          <w:trHeight w:val="7355"/>
        </w:trPr>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lastRenderedPageBreak/>
              <w:t>Личностные</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1.Общее представление о мире как многоязычном и поликультурном сообществе. 2.Осознание языка, в том числе и иностранного, как основного средства общения между людьми.</w:t>
            </w: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1.Общее представление о мире как многоязычном и поликультурном сообществе. 2.Осознание себя гражданином своей страны; осознание языка, в том числе и иностранного, как основного средства общения между людьми.</w:t>
            </w: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1.Общее представление о мире как многоязычном и поликультурном сообществе; осознание себя гражданином своей страны. 2.Осознание языка, в том числе и иностранного, как основного средства общения между людьми. 3.Знакомство с миром зарубежных сверстников с использованием средств изучаемого иностранного языка.</w:t>
            </w:r>
          </w:p>
        </w:tc>
      </w:tr>
      <w:tr w:rsidR="00033063" w:rsidRPr="00033063" w:rsidTr="00586075">
        <w:trPr>
          <w:trHeight w:val="6504"/>
        </w:trPr>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proofErr w:type="spellStart"/>
            <w:r w:rsidRPr="00033063">
              <w:rPr>
                <w:rFonts w:ascii="Times New Roman" w:hAnsi="Times New Roman" w:cs="Times New Roman"/>
                <w:b/>
                <w:sz w:val="24"/>
                <w:szCs w:val="24"/>
              </w:rPr>
              <w:lastRenderedPageBreak/>
              <w:t>Метапредметные</w:t>
            </w:r>
            <w:proofErr w:type="spellEnd"/>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1.Расширение общего лингвистического кругозора младшего школьника.</w:t>
            </w: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033063" w:rsidRPr="00033063" w:rsidRDefault="00033063" w:rsidP="00586075">
            <w:pPr>
              <w:jc w:val="both"/>
              <w:rPr>
                <w:rFonts w:ascii="Times New Roman" w:hAnsi="Times New Roman" w:cs="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1.Развитие коммуникативных способностей школьника.</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2.Умение выбирать адекватные языковые и речевые средства для успешного решения элементарной коммуникативной задачи,</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овладение умением координированной работы с разными компонентами учебно-методического комплекта.</w:t>
            </w:r>
          </w:p>
        </w:tc>
      </w:tr>
      <w:tr w:rsidR="00033063" w:rsidRPr="00033063" w:rsidTr="00586075">
        <w:trPr>
          <w:trHeight w:val="4945"/>
        </w:trPr>
        <w:tc>
          <w:tcPr>
            <w:tcW w:w="1417"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center"/>
              <w:rPr>
                <w:rFonts w:ascii="Times New Roman" w:hAnsi="Times New Roman" w:cs="Times New Roman"/>
                <w:b/>
                <w:sz w:val="24"/>
                <w:szCs w:val="24"/>
              </w:rPr>
            </w:pPr>
            <w:r w:rsidRPr="00033063">
              <w:rPr>
                <w:rFonts w:ascii="Times New Roman" w:hAnsi="Times New Roman" w:cs="Times New Roman"/>
                <w:b/>
                <w:sz w:val="24"/>
                <w:szCs w:val="24"/>
              </w:rPr>
              <w:t>Предметные</w:t>
            </w: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ind w:firstLine="510"/>
              <w:jc w:val="both"/>
              <w:rPr>
                <w:rFonts w:ascii="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t>Речевая компетенция в следующих видах речевой деятельности:</w:t>
            </w:r>
          </w:p>
          <w:p w:rsidR="00033063" w:rsidRPr="00033063" w:rsidRDefault="00033063" w:rsidP="00586075">
            <w:pPr>
              <w:jc w:val="both"/>
              <w:rPr>
                <w:rFonts w:ascii="Times New Roman" w:hAnsi="Times New Roman" w:cs="Times New Roman"/>
                <w:sz w:val="24"/>
                <w:szCs w:val="24"/>
              </w:rPr>
            </w:pPr>
            <w:proofErr w:type="gramStart"/>
            <w:r w:rsidRPr="00033063">
              <w:rPr>
                <w:rFonts w:ascii="Times New Roman" w:hAnsi="Times New Roman" w:cs="Times New Roman"/>
                <w:sz w:val="24"/>
                <w:szCs w:val="24"/>
              </w:rPr>
              <w:t>говорении</w:t>
            </w:r>
            <w:proofErr w:type="gramEnd"/>
            <w:r w:rsidRPr="00033063">
              <w:rPr>
                <w:rFonts w:ascii="Times New Roman" w:hAnsi="Times New Roman" w:cs="Times New Roman"/>
                <w:sz w:val="24"/>
                <w:szCs w:val="24"/>
              </w:rPr>
              <w:t>:</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вести элементарный диалог;</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уметь на элементарном уровне рассказывать о себе, семье, друге; описывать предмет, картинку; кратко характеризовать персонаж;</w:t>
            </w:r>
          </w:p>
          <w:p w:rsidR="00033063" w:rsidRPr="00033063" w:rsidRDefault="00033063" w:rsidP="00586075">
            <w:pPr>
              <w:jc w:val="both"/>
              <w:rPr>
                <w:rFonts w:ascii="Times New Roman" w:hAnsi="Times New Roman" w:cs="Times New Roman"/>
                <w:sz w:val="24"/>
                <w:szCs w:val="24"/>
              </w:rPr>
            </w:pPr>
            <w:proofErr w:type="spellStart"/>
            <w:r w:rsidRPr="00033063">
              <w:rPr>
                <w:rFonts w:ascii="Times New Roman" w:hAnsi="Times New Roman" w:cs="Times New Roman"/>
                <w:sz w:val="24"/>
                <w:szCs w:val="24"/>
              </w:rPr>
              <w:lastRenderedPageBreak/>
              <w:t>аудировании</w:t>
            </w:r>
            <w:proofErr w:type="spellEnd"/>
            <w:r w:rsidRPr="00033063">
              <w:rPr>
                <w:rFonts w:ascii="Times New Roman" w:hAnsi="Times New Roman" w:cs="Times New Roman"/>
                <w:sz w:val="24"/>
                <w:szCs w:val="24"/>
              </w:rPr>
              <w:t>: понимать на слух речь учителя и одноклассников, содержание небольших текстов в аудиозаписи;</w:t>
            </w:r>
          </w:p>
          <w:p w:rsidR="00033063" w:rsidRPr="00033063" w:rsidRDefault="00033063" w:rsidP="00586075">
            <w:pPr>
              <w:jc w:val="both"/>
              <w:rPr>
                <w:rFonts w:ascii="Times New Roman" w:hAnsi="Times New Roman" w:cs="Times New Roman"/>
                <w:sz w:val="24"/>
                <w:szCs w:val="24"/>
              </w:rPr>
            </w:pPr>
            <w:proofErr w:type="gramStart"/>
            <w:r w:rsidRPr="00033063">
              <w:rPr>
                <w:rFonts w:ascii="Times New Roman" w:hAnsi="Times New Roman" w:cs="Times New Roman"/>
                <w:sz w:val="24"/>
                <w:szCs w:val="24"/>
              </w:rPr>
              <w:t>чтении</w:t>
            </w:r>
            <w:proofErr w:type="gramEnd"/>
            <w:r w:rsidRPr="00033063">
              <w:rPr>
                <w:rFonts w:ascii="Times New Roman" w:hAnsi="Times New Roman" w:cs="Times New Roman"/>
                <w:sz w:val="24"/>
                <w:szCs w:val="24"/>
              </w:rPr>
              <w:t>:</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читать вслух и про себя небольшие тексты, построенные на изученном языковом материале;</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письменной речи:</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владеть техникой письма;</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писать с опорой на образец поздравление с праздником и короткое личное письмо.</w:t>
            </w:r>
          </w:p>
          <w:p w:rsidR="00033063" w:rsidRPr="00033063" w:rsidRDefault="00033063" w:rsidP="00586075">
            <w:pPr>
              <w:jc w:val="both"/>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nil"/>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Речевая компетенция в следующих видах речевой деятельности:</w:t>
            </w:r>
          </w:p>
          <w:p w:rsidR="00033063" w:rsidRPr="00033063" w:rsidRDefault="00033063" w:rsidP="00586075">
            <w:pPr>
              <w:jc w:val="both"/>
              <w:rPr>
                <w:rFonts w:ascii="Times New Roman" w:hAnsi="Times New Roman" w:cs="Times New Roman"/>
                <w:sz w:val="24"/>
                <w:szCs w:val="24"/>
              </w:rPr>
            </w:pPr>
            <w:proofErr w:type="gramStart"/>
            <w:r w:rsidRPr="00033063">
              <w:rPr>
                <w:rFonts w:ascii="Times New Roman" w:hAnsi="Times New Roman" w:cs="Times New Roman"/>
                <w:sz w:val="24"/>
                <w:szCs w:val="24"/>
              </w:rPr>
              <w:t>говорении</w:t>
            </w:r>
            <w:proofErr w:type="gramEnd"/>
            <w:r w:rsidRPr="00033063">
              <w:rPr>
                <w:rFonts w:ascii="Times New Roman" w:hAnsi="Times New Roman" w:cs="Times New Roman"/>
                <w:sz w:val="24"/>
                <w:szCs w:val="24"/>
              </w:rPr>
              <w:t>:</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вести элементарный диалог;</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уметь на элементарном уровне рассказывать о себе, семье, друге; описывать предмет, картинку; кратко характеризовать </w:t>
            </w:r>
            <w:r w:rsidRPr="00033063">
              <w:rPr>
                <w:rFonts w:ascii="Times New Roman" w:hAnsi="Times New Roman" w:cs="Times New Roman"/>
                <w:sz w:val="24"/>
                <w:szCs w:val="24"/>
              </w:rPr>
              <w:lastRenderedPageBreak/>
              <w:t>персонаж;</w:t>
            </w:r>
          </w:p>
          <w:p w:rsidR="00033063" w:rsidRPr="00033063" w:rsidRDefault="00033063" w:rsidP="00586075">
            <w:pPr>
              <w:jc w:val="both"/>
              <w:rPr>
                <w:rFonts w:ascii="Times New Roman" w:hAnsi="Times New Roman" w:cs="Times New Roman"/>
                <w:sz w:val="24"/>
                <w:szCs w:val="24"/>
              </w:rPr>
            </w:pPr>
            <w:proofErr w:type="spellStart"/>
            <w:r w:rsidRPr="00033063">
              <w:rPr>
                <w:rFonts w:ascii="Times New Roman" w:hAnsi="Times New Roman" w:cs="Times New Roman"/>
                <w:sz w:val="24"/>
                <w:szCs w:val="24"/>
              </w:rPr>
              <w:t>аудировании</w:t>
            </w:r>
            <w:proofErr w:type="spellEnd"/>
            <w:r w:rsidRPr="00033063">
              <w:rPr>
                <w:rFonts w:ascii="Times New Roman" w:hAnsi="Times New Roman" w:cs="Times New Roman"/>
                <w:sz w:val="24"/>
                <w:szCs w:val="24"/>
              </w:rPr>
              <w:t>:</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понимать на слух речь учителя и одноклассников, содержание небольших текстов в аудиозаписи;</w:t>
            </w:r>
          </w:p>
          <w:p w:rsidR="00033063" w:rsidRPr="00033063" w:rsidRDefault="00033063" w:rsidP="00586075">
            <w:pPr>
              <w:jc w:val="both"/>
              <w:rPr>
                <w:rFonts w:ascii="Times New Roman" w:hAnsi="Times New Roman" w:cs="Times New Roman"/>
                <w:sz w:val="24"/>
                <w:szCs w:val="24"/>
              </w:rPr>
            </w:pPr>
            <w:proofErr w:type="gramStart"/>
            <w:r w:rsidRPr="00033063">
              <w:rPr>
                <w:rFonts w:ascii="Times New Roman" w:hAnsi="Times New Roman" w:cs="Times New Roman"/>
                <w:sz w:val="24"/>
                <w:szCs w:val="24"/>
              </w:rPr>
              <w:t>чтении</w:t>
            </w:r>
            <w:proofErr w:type="gramEnd"/>
            <w:r w:rsidRPr="00033063">
              <w:rPr>
                <w:rFonts w:ascii="Times New Roman" w:hAnsi="Times New Roman" w:cs="Times New Roman"/>
                <w:sz w:val="24"/>
                <w:szCs w:val="24"/>
              </w:rPr>
              <w:t>:</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читать вслух и про себя небольшие тексты, построенные на изученном языковом материале;</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письменной речи:</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владеть техникой письма;</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писать с опорой на образец поздравление с праздником и короткое личное письмо.</w:t>
            </w:r>
          </w:p>
          <w:p w:rsidR="00033063" w:rsidRPr="00033063" w:rsidRDefault="00033063" w:rsidP="00586075">
            <w:pPr>
              <w:jc w:val="both"/>
              <w:rPr>
                <w:rFonts w:ascii="Times New Roman" w:hAnsi="Times New Roman" w:cs="Times New Roman"/>
                <w:sz w:val="24"/>
                <w:szCs w:val="24"/>
              </w:rPr>
            </w:pPr>
          </w:p>
          <w:p w:rsidR="00033063" w:rsidRPr="00033063" w:rsidRDefault="00033063" w:rsidP="00586075">
            <w:pPr>
              <w:jc w:val="both"/>
              <w:rPr>
                <w:rFonts w:ascii="Times New Roman" w:hAnsi="Times New Roman" w:cs="Times New Roman"/>
                <w:sz w:val="24"/>
                <w:szCs w:val="24"/>
              </w:rPr>
            </w:pPr>
          </w:p>
          <w:p w:rsidR="00033063" w:rsidRPr="00033063" w:rsidRDefault="00033063" w:rsidP="00586075">
            <w:pPr>
              <w:jc w:val="both"/>
              <w:rPr>
                <w:rFonts w:ascii="Times New Roman" w:hAnsi="Times New Roman" w:cs="Times New Roman"/>
                <w:sz w:val="24"/>
                <w:szCs w:val="24"/>
              </w:rPr>
            </w:pPr>
          </w:p>
        </w:tc>
        <w:tc>
          <w:tcPr>
            <w:tcW w:w="2003" w:type="dxa"/>
            <w:tcBorders>
              <w:top w:val="single" w:sz="4" w:space="0" w:color="000000"/>
              <w:left w:val="single" w:sz="4" w:space="0" w:color="000000"/>
              <w:bottom w:val="single" w:sz="4" w:space="0" w:color="000000"/>
              <w:right w:val="single" w:sz="4" w:space="0" w:color="000000"/>
            </w:tcBorders>
          </w:tcPr>
          <w:p w:rsidR="00033063" w:rsidRPr="00033063" w:rsidRDefault="00033063" w:rsidP="00586075">
            <w:pPr>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Речевая компетенция в следующих видах речевой деятельности:</w:t>
            </w:r>
          </w:p>
          <w:p w:rsidR="00033063" w:rsidRPr="00033063" w:rsidRDefault="00033063" w:rsidP="00586075">
            <w:pPr>
              <w:jc w:val="both"/>
              <w:rPr>
                <w:rFonts w:ascii="Times New Roman" w:hAnsi="Times New Roman" w:cs="Times New Roman"/>
                <w:sz w:val="24"/>
                <w:szCs w:val="24"/>
              </w:rPr>
            </w:pPr>
            <w:proofErr w:type="gramStart"/>
            <w:r w:rsidRPr="00033063">
              <w:rPr>
                <w:rFonts w:ascii="Times New Roman" w:hAnsi="Times New Roman" w:cs="Times New Roman"/>
                <w:sz w:val="24"/>
                <w:szCs w:val="24"/>
              </w:rPr>
              <w:t>говорении</w:t>
            </w:r>
            <w:proofErr w:type="gramEnd"/>
            <w:r w:rsidRPr="00033063">
              <w:rPr>
                <w:rFonts w:ascii="Times New Roman" w:hAnsi="Times New Roman" w:cs="Times New Roman"/>
                <w:sz w:val="24"/>
                <w:szCs w:val="24"/>
              </w:rPr>
              <w:t>:</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вести элементарный диалог; уметь на элементарном уровне рассказывать о себе, семье, друге; описывать предмет, картинку; кратко характеризовать персонаж;</w:t>
            </w:r>
          </w:p>
          <w:p w:rsidR="00033063" w:rsidRPr="00033063" w:rsidRDefault="00033063" w:rsidP="00586075">
            <w:pPr>
              <w:jc w:val="both"/>
              <w:rPr>
                <w:rFonts w:ascii="Times New Roman" w:hAnsi="Times New Roman" w:cs="Times New Roman"/>
                <w:sz w:val="24"/>
                <w:szCs w:val="24"/>
              </w:rPr>
            </w:pPr>
            <w:proofErr w:type="spellStart"/>
            <w:r w:rsidRPr="00033063">
              <w:rPr>
                <w:rFonts w:ascii="Times New Roman" w:hAnsi="Times New Roman" w:cs="Times New Roman"/>
                <w:sz w:val="24"/>
                <w:szCs w:val="24"/>
              </w:rPr>
              <w:lastRenderedPageBreak/>
              <w:t>аудировании</w:t>
            </w:r>
            <w:proofErr w:type="spellEnd"/>
            <w:r w:rsidRPr="00033063">
              <w:rPr>
                <w:rFonts w:ascii="Times New Roman" w:hAnsi="Times New Roman" w:cs="Times New Roman"/>
                <w:sz w:val="24"/>
                <w:szCs w:val="24"/>
              </w:rPr>
              <w:t>:</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понимать на слух речь учителя и одноклассников, содержание небольших текстов в аудиозаписи;</w:t>
            </w:r>
          </w:p>
          <w:p w:rsidR="00033063" w:rsidRPr="00033063" w:rsidRDefault="00033063" w:rsidP="00586075">
            <w:pPr>
              <w:jc w:val="both"/>
              <w:rPr>
                <w:rFonts w:ascii="Times New Roman" w:hAnsi="Times New Roman" w:cs="Times New Roman"/>
                <w:sz w:val="24"/>
                <w:szCs w:val="24"/>
              </w:rPr>
            </w:pPr>
            <w:proofErr w:type="gramStart"/>
            <w:r w:rsidRPr="00033063">
              <w:rPr>
                <w:rFonts w:ascii="Times New Roman" w:hAnsi="Times New Roman" w:cs="Times New Roman"/>
                <w:sz w:val="24"/>
                <w:szCs w:val="24"/>
              </w:rPr>
              <w:t>чтении</w:t>
            </w:r>
            <w:proofErr w:type="gramEnd"/>
            <w:r w:rsidRPr="00033063">
              <w:rPr>
                <w:rFonts w:ascii="Times New Roman" w:hAnsi="Times New Roman" w:cs="Times New Roman"/>
                <w:sz w:val="24"/>
                <w:szCs w:val="24"/>
              </w:rPr>
              <w:t>:</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читать вслух и про себя небольшие тексты, построенные на изученном языковом материале;</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письменной речи: владеть техникой письма;</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писать с опорой на образец поздравление с праздником и короткое личное письмо.</w:t>
            </w:r>
          </w:p>
        </w:tc>
      </w:tr>
    </w:tbl>
    <w:p w:rsidR="00033063" w:rsidRPr="00033063" w:rsidRDefault="00033063" w:rsidP="00033063">
      <w:pPr>
        <w:autoSpaceDE w:val="0"/>
        <w:autoSpaceDN w:val="0"/>
        <w:adjustRightInd w:val="0"/>
        <w:ind w:firstLine="454"/>
        <w:jc w:val="center"/>
        <w:rPr>
          <w:rFonts w:ascii="Times New Roman" w:hAnsi="Times New Roman" w:cs="Times New Roman"/>
          <w:b/>
          <w:sz w:val="24"/>
          <w:szCs w:val="24"/>
        </w:rPr>
      </w:pPr>
    </w:p>
    <w:p w:rsidR="00033063" w:rsidRPr="00033063" w:rsidRDefault="00033063" w:rsidP="00033063">
      <w:pPr>
        <w:autoSpaceDE w:val="0"/>
        <w:autoSpaceDN w:val="0"/>
        <w:adjustRightInd w:val="0"/>
        <w:ind w:firstLine="454"/>
        <w:jc w:val="center"/>
        <w:rPr>
          <w:rFonts w:ascii="Times New Roman" w:hAnsi="Times New Roman" w:cs="Times New Roman"/>
          <w:b/>
          <w:sz w:val="24"/>
          <w:szCs w:val="24"/>
        </w:rPr>
      </w:pPr>
      <w:r w:rsidRPr="00033063">
        <w:rPr>
          <w:rFonts w:ascii="Times New Roman" w:hAnsi="Times New Roman" w:cs="Times New Roman"/>
          <w:b/>
          <w:sz w:val="24"/>
          <w:szCs w:val="24"/>
        </w:rPr>
        <w:t xml:space="preserve">Информационно-коммуникационные технологии — инструментарий универсальных учебных действий. Формирование </w:t>
      </w:r>
      <w:proofErr w:type="spellStart"/>
      <w:proofErr w:type="gramStart"/>
      <w:r w:rsidRPr="00033063">
        <w:rPr>
          <w:rFonts w:ascii="Times New Roman" w:hAnsi="Times New Roman" w:cs="Times New Roman"/>
          <w:b/>
          <w:sz w:val="24"/>
          <w:szCs w:val="24"/>
        </w:rPr>
        <w:t>ИКТ-компетентности</w:t>
      </w:r>
      <w:proofErr w:type="spellEnd"/>
      <w:proofErr w:type="gramEnd"/>
      <w:r w:rsidRPr="00033063">
        <w:rPr>
          <w:rFonts w:ascii="Times New Roman" w:hAnsi="Times New Roman" w:cs="Times New Roman"/>
          <w:b/>
          <w:sz w:val="24"/>
          <w:szCs w:val="24"/>
        </w:rPr>
        <w:t xml:space="preserve"> учащихся</w:t>
      </w:r>
    </w:p>
    <w:p w:rsidR="00033063" w:rsidRPr="00033063" w:rsidRDefault="00033063" w:rsidP="00033063">
      <w:pPr>
        <w:tabs>
          <w:tab w:val="num" w:pos="480"/>
        </w:tabs>
        <w:ind w:right="-2"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ab/>
        <w:t>Одними из важных элементов формирования универсальных учебных действий учащихся на ступени начального общего образования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w:t>
      </w:r>
    </w:p>
    <w:p w:rsidR="00033063" w:rsidRPr="00033063" w:rsidRDefault="00033063" w:rsidP="00033063">
      <w:pPr>
        <w:tabs>
          <w:tab w:val="num" w:pos="480"/>
        </w:tabs>
        <w:ind w:right="-2"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ab/>
      </w:r>
      <w:r w:rsidRPr="00033063">
        <w:rPr>
          <w:rFonts w:ascii="Times New Roman" w:eastAsia="@Arial Unicode MS" w:hAnsi="Times New Roman" w:cs="Times New Roman"/>
          <w:b/>
          <w:sz w:val="24"/>
          <w:szCs w:val="24"/>
        </w:rPr>
        <w:t xml:space="preserve">В </w:t>
      </w:r>
      <w:proofErr w:type="spellStart"/>
      <w:proofErr w:type="gramStart"/>
      <w:r w:rsidRPr="00033063">
        <w:rPr>
          <w:rFonts w:ascii="Times New Roman" w:eastAsia="@Arial Unicode MS" w:hAnsi="Times New Roman" w:cs="Times New Roman"/>
          <w:b/>
          <w:sz w:val="24"/>
          <w:szCs w:val="24"/>
        </w:rPr>
        <w:t>ИКТ-компетентности</w:t>
      </w:r>
      <w:proofErr w:type="spellEnd"/>
      <w:proofErr w:type="gramEnd"/>
      <w:r w:rsidRPr="00033063">
        <w:rPr>
          <w:rFonts w:ascii="Times New Roman" w:eastAsia="@Arial Unicode MS" w:hAnsi="Times New Roman" w:cs="Times New Roman"/>
          <w:b/>
          <w:sz w:val="24"/>
          <w:szCs w:val="24"/>
        </w:rPr>
        <w:t xml:space="preserve"> выделяется</w:t>
      </w:r>
      <w:r w:rsidRPr="00033063">
        <w:rPr>
          <w:rFonts w:ascii="Times New Roman" w:eastAsia="@Arial Unicode MS" w:hAnsi="Times New Roman" w:cs="Times New Roman"/>
          <w:sz w:val="24"/>
          <w:szCs w:val="24"/>
        </w:rPr>
        <w:t xml:space="preserve">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033063" w:rsidRPr="00033063" w:rsidRDefault="00033063" w:rsidP="00033063">
      <w:pPr>
        <w:tabs>
          <w:tab w:val="left" w:leader="dot" w:pos="624"/>
        </w:tabs>
        <w:ind w:firstLine="567"/>
        <w:jc w:val="both"/>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При освоении личностных действий ведётся формирование:</w:t>
      </w:r>
    </w:p>
    <w:p w:rsidR="00033063" w:rsidRPr="00033063" w:rsidRDefault="00033063" w:rsidP="00033063">
      <w:pPr>
        <w:tabs>
          <w:tab w:val="left" w:leader="dot" w:pos="624"/>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·критического отношения к информации и избирательности её восприятия;</w:t>
      </w:r>
    </w:p>
    <w:p w:rsidR="00033063" w:rsidRPr="00033063" w:rsidRDefault="00033063" w:rsidP="00033063">
      <w:pPr>
        <w:tabs>
          <w:tab w:val="left" w:leader="dot" w:pos="624"/>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·уважения к информации о частной жизни и информационным результатам деятельности других людей;</w:t>
      </w:r>
    </w:p>
    <w:p w:rsidR="00033063" w:rsidRPr="00033063" w:rsidRDefault="00033063" w:rsidP="00033063">
      <w:pPr>
        <w:tabs>
          <w:tab w:val="left" w:leader="dot" w:pos="624"/>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·основ правовой культуры в области использования информации.</w:t>
      </w:r>
    </w:p>
    <w:p w:rsidR="00033063" w:rsidRPr="00033063" w:rsidRDefault="00033063" w:rsidP="00033063">
      <w:pPr>
        <w:tabs>
          <w:tab w:val="left" w:leader="dot" w:pos="624"/>
        </w:tabs>
        <w:ind w:firstLine="567"/>
        <w:jc w:val="both"/>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При освоении регулятивных универсальных учебных действий обеспечивается:</w:t>
      </w:r>
    </w:p>
    <w:p w:rsidR="00033063" w:rsidRPr="00033063" w:rsidRDefault="00033063" w:rsidP="00033063">
      <w:pPr>
        <w:tabs>
          <w:tab w:val="left" w:pos="284"/>
          <w:tab w:val="left" w:leader="dot" w:pos="624"/>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·оценка условий,  алгоритмов и результатов действий, выполняемых в информационной среде;</w:t>
      </w:r>
    </w:p>
    <w:p w:rsidR="00033063" w:rsidRPr="00033063" w:rsidRDefault="00033063" w:rsidP="00033063">
      <w:pPr>
        <w:tabs>
          <w:tab w:val="left" w:pos="284"/>
          <w:tab w:val="left" w:leader="dot" w:pos="624"/>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033063" w:rsidRPr="00033063" w:rsidRDefault="00033063" w:rsidP="00033063">
      <w:pPr>
        <w:tabs>
          <w:tab w:val="left" w:pos="284"/>
          <w:tab w:val="left" w:leader="dot" w:pos="624"/>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·создание цифрового </w:t>
      </w:r>
      <w:proofErr w:type="spellStart"/>
      <w:r w:rsidRPr="00033063">
        <w:rPr>
          <w:rFonts w:ascii="Times New Roman" w:eastAsia="@Arial Unicode MS" w:hAnsi="Times New Roman" w:cs="Times New Roman"/>
          <w:sz w:val="24"/>
          <w:szCs w:val="24"/>
        </w:rPr>
        <w:t>портфолио</w:t>
      </w:r>
      <w:proofErr w:type="spellEnd"/>
      <w:r w:rsidRPr="00033063">
        <w:rPr>
          <w:rFonts w:ascii="Times New Roman" w:eastAsia="@Arial Unicode MS" w:hAnsi="Times New Roman" w:cs="Times New Roman"/>
          <w:sz w:val="24"/>
          <w:szCs w:val="24"/>
        </w:rPr>
        <w:t xml:space="preserve"> учебных достижений учащегося.</w:t>
      </w:r>
    </w:p>
    <w:p w:rsidR="00033063" w:rsidRPr="00033063" w:rsidRDefault="00033063" w:rsidP="00033063">
      <w:pPr>
        <w:tabs>
          <w:tab w:val="left" w:leader="dot" w:pos="624"/>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b/>
          <w:sz w:val="24"/>
          <w:szCs w:val="24"/>
        </w:rPr>
        <w:t>При освоении познавательных универсальных учебных действий ИКТ</w:t>
      </w:r>
      <w:r w:rsidRPr="00033063">
        <w:rPr>
          <w:rFonts w:ascii="Times New Roman" w:eastAsia="@Arial Unicode MS" w:hAnsi="Times New Roman" w:cs="Times New Roman"/>
          <w:sz w:val="24"/>
          <w:szCs w:val="24"/>
        </w:rPr>
        <w:t xml:space="preserve"> играют ключевую роль в таких </w:t>
      </w:r>
      <w:proofErr w:type="spellStart"/>
      <w:r w:rsidRPr="00033063">
        <w:rPr>
          <w:rFonts w:ascii="Times New Roman" w:eastAsia="@Arial Unicode MS" w:hAnsi="Times New Roman" w:cs="Times New Roman"/>
          <w:sz w:val="24"/>
          <w:szCs w:val="24"/>
        </w:rPr>
        <w:t>общеучебных</w:t>
      </w:r>
      <w:proofErr w:type="spellEnd"/>
      <w:r w:rsidRPr="00033063">
        <w:rPr>
          <w:rFonts w:ascii="Times New Roman" w:eastAsia="@Arial Unicode MS" w:hAnsi="Times New Roman" w:cs="Times New Roman"/>
          <w:sz w:val="24"/>
          <w:szCs w:val="24"/>
        </w:rPr>
        <w:t xml:space="preserve"> универсальных действиях, как:</w:t>
      </w:r>
    </w:p>
    <w:p w:rsidR="00033063" w:rsidRPr="00033063" w:rsidRDefault="00033063" w:rsidP="00033063">
      <w:pPr>
        <w:widowControl w:val="0"/>
        <w:numPr>
          <w:ilvl w:val="0"/>
          <w:numId w:val="10"/>
        </w:numPr>
        <w:tabs>
          <w:tab w:val="left" w:leader="dot" w:pos="624"/>
        </w:tabs>
        <w:suppressAutoHyphens/>
        <w:autoSpaceDE w:val="0"/>
        <w:autoSpaceDN w:val="0"/>
        <w:adjustRightInd w:val="0"/>
        <w:spacing w:after="0" w:line="240" w:lineRule="auto"/>
        <w:ind w:left="0"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поиск информации;</w:t>
      </w:r>
    </w:p>
    <w:p w:rsidR="00033063" w:rsidRPr="00033063" w:rsidRDefault="00033063" w:rsidP="00033063">
      <w:pPr>
        <w:widowControl w:val="0"/>
        <w:numPr>
          <w:ilvl w:val="0"/>
          <w:numId w:val="10"/>
        </w:numPr>
        <w:tabs>
          <w:tab w:val="left" w:leader="dot" w:pos="624"/>
        </w:tabs>
        <w:suppressAutoHyphens/>
        <w:autoSpaceDE w:val="0"/>
        <w:autoSpaceDN w:val="0"/>
        <w:adjustRightInd w:val="0"/>
        <w:spacing w:after="0" w:line="240" w:lineRule="auto"/>
        <w:ind w:left="0"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фиксация (запись) информации с помощью различных технических средств;</w:t>
      </w:r>
    </w:p>
    <w:p w:rsidR="00033063" w:rsidRPr="00033063" w:rsidRDefault="00033063" w:rsidP="00033063">
      <w:pPr>
        <w:widowControl w:val="0"/>
        <w:numPr>
          <w:ilvl w:val="0"/>
          <w:numId w:val="10"/>
        </w:numPr>
        <w:tabs>
          <w:tab w:val="left" w:leader="dot" w:pos="624"/>
        </w:tabs>
        <w:suppressAutoHyphens/>
        <w:autoSpaceDE w:val="0"/>
        <w:autoSpaceDN w:val="0"/>
        <w:adjustRightInd w:val="0"/>
        <w:spacing w:after="0" w:line="240" w:lineRule="auto"/>
        <w:ind w:left="0"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структурирование информации, её организация и представление в виде диаграмм, картосхем, линий времени и пр.;</w:t>
      </w:r>
    </w:p>
    <w:p w:rsidR="00033063" w:rsidRPr="00033063" w:rsidRDefault="00033063" w:rsidP="00033063">
      <w:pPr>
        <w:widowControl w:val="0"/>
        <w:numPr>
          <w:ilvl w:val="0"/>
          <w:numId w:val="10"/>
        </w:numPr>
        <w:tabs>
          <w:tab w:val="left" w:leader="dot" w:pos="624"/>
        </w:tabs>
        <w:suppressAutoHyphens/>
        <w:autoSpaceDE w:val="0"/>
        <w:autoSpaceDN w:val="0"/>
        <w:adjustRightInd w:val="0"/>
        <w:spacing w:after="0" w:line="240" w:lineRule="auto"/>
        <w:ind w:left="0"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создание </w:t>
      </w:r>
      <w:proofErr w:type="gramStart"/>
      <w:r w:rsidRPr="00033063">
        <w:rPr>
          <w:rFonts w:ascii="Times New Roman" w:eastAsia="@Arial Unicode MS" w:hAnsi="Times New Roman" w:cs="Times New Roman"/>
          <w:sz w:val="24"/>
          <w:szCs w:val="24"/>
        </w:rPr>
        <w:t>простых</w:t>
      </w:r>
      <w:proofErr w:type="gramEnd"/>
      <w:r w:rsidRPr="00033063">
        <w:rPr>
          <w:rFonts w:ascii="Times New Roman" w:eastAsia="@Arial Unicode MS" w:hAnsi="Times New Roman" w:cs="Times New Roman"/>
          <w:sz w:val="24"/>
          <w:szCs w:val="24"/>
        </w:rPr>
        <w:t xml:space="preserve"> </w:t>
      </w:r>
      <w:proofErr w:type="spellStart"/>
      <w:r w:rsidRPr="00033063">
        <w:rPr>
          <w:rFonts w:ascii="Times New Roman" w:eastAsia="@Arial Unicode MS" w:hAnsi="Times New Roman" w:cs="Times New Roman"/>
          <w:sz w:val="24"/>
          <w:szCs w:val="24"/>
        </w:rPr>
        <w:t>гипермедиасообщений</w:t>
      </w:r>
      <w:proofErr w:type="spellEnd"/>
      <w:r w:rsidRPr="00033063">
        <w:rPr>
          <w:rFonts w:ascii="Times New Roman" w:eastAsia="@Arial Unicode MS" w:hAnsi="Times New Roman" w:cs="Times New Roman"/>
          <w:sz w:val="24"/>
          <w:szCs w:val="24"/>
        </w:rPr>
        <w:t>;</w:t>
      </w:r>
    </w:p>
    <w:p w:rsidR="00033063" w:rsidRPr="00033063" w:rsidRDefault="00033063" w:rsidP="00033063">
      <w:pPr>
        <w:widowControl w:val="0"/>
        <w:numPr>
          <w:ilvl w:val="0"/>
          <w:numId w:val="10"/>
        </w:numPr>
        <w:tabs>
          <w:tab w:val="left" w:leader="dot" w:pos="624"/>
        </w:tabs>
        <w:suppressAutoHyphens/>
        <w:autoSpaceDE w:val="0"/>
        <w:autoSpaceDN w:val="0"/>
        <w:adjustRightInd w:val="0"/>
        <w:spacing w:after="0" w:line="240" w:lineRule="auto"/>
        <w:ind w:left="0"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построение простейших моделей объектов и процессов.</w:t>
      </w:r>
    </w:p>
    <w:p w:rsidR="00033063" w:rsidRPr="00033063" w:rsidRDefault="00033063" w:rsidP="00033063">
      <w:pPr>
        <w:tabs>
          <w:tab w:val="left" w:leader="dot" w:pos="624"/>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ИКТ является важным инструментом </w:t>
      </w:r>
      <w:r w:rsidRPr="00033063">
        <w:rPr>
          <w:rFonts w:ascii="Times New Roman" w:eastAsia="@Arial Unicode MS" w:hAnsi="Times New Roman" w:cs="Times New Roman"/>
          <w:b/>
          <w:sz w:val="24"/>
          <w:szCs w:val="24"/>
        </w:rPr>
        <w:t>для формирования коммуникативных универсальных учебных действий</w:t>
      </w:r>
      <w:r w:rsidRPr="00033063">
        <w:rPr>
          <w:rFonts w:ascii="Times New Roman" w:eastAsia="@Arial Unicode MS" w:hAnsi="Times New Roman" w:cs="Times New Roman"/>
          <w:sz w:val="24"/>
          <w:szCs w:val="24"/>
        </w:rPr>
        <w:t>. Для этого используются:</w:t>
      </w:r>
    </w:p>
    <w:p w:rsidR="00033063" w:rsidRPr="00033063" w:rsidRDefault="00033063" w:rsidP="00033063">
      <w:pPr>
        <w:widowControl w:val="0"/>
        <w:numPr>
          <w:ilvl w:val="0"/>
          <w:numId w:val="11"/>
        </w:numPr>
        <w:tabs>
          <w:tab w:val="left" w:leader="dot" w:pos="624"/>
        </w:tabs>
        <w:suppressAutoHyphens/>
        <w:autoSpaceDE w:val="0"/>
        <w:autoSpaceDN w:val="0"/>
        <w:adjustRightInd w:val="0"/>
        <w:spacing w:after="0" w:line="240" w:lineRule="auto"/>
        <w:ind w:left="0"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обмен </w:t>
      </w:r>
      <w:proofErr w:type="spellStart"/>
      <w:r w:rsidRPr="00033063">
        <w:rPr>
          <w:rFonts w:ascii="Times New Roman" w:eastAsia="@Arial Unicode MS" w:hAnsi="Times New Roman" w:cs="Times New Roman"/>
          <w:sz w:val="24"/>
          <w:szCs w:val="24"/>
        </w:rPr>
        <w:t>гипермедиасообщениями</w:t>
      </w:r>
      <w:proofErr w:type="spellEnd"/>
      <w:r w:rsidRPr="00033063">
        <w:rPr>
          <w:rFonts w:ascii="Times New Roman" w:eastAsia="@Arial Unicode MS" w:hAnsi="Times New Roman" w:cs="Times New Roman"/>
          <w:sz w:val="24"/>
          <w:szCs w:val="24"/>
        </w:rPr>
        <w:t>;</w:t>
      </w:r>
    </w:p>
    <w:p w:rsidR="00033063" w:rsidRPr="00033063" w:rsidRDefault="00033063" w:rsidP="00033063">
      <w:pPr>
        <w:widowControl w:val="0"/>
        <w:numPr>
          <w:ilvl w:val="0"/>
          <w:numId w:val="11"/>
        </w:numPr>
        <w:tabs>
          <w:tab w:val="left" w:leader="dot" w:pos="624"/>
        </w:tabs>
        <w:suppressAutoHyphens/>
        <w:autoSpaceDE w:val="0"/>
        <w:autoSpaceDN w:val="0"/>
        <w:adjustRightInd w:val="0"/>
        <w:spacing w:after="0" w:line="240" w:lineRule="auto"/>
        <w:ind w:left="0"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выступление с аудиовизуальной поддержкой;</w:t>
      </w:r>
    </w:p>
    <w:p w:rsidR="00033063" w:rsidRPr="00033063" w:rsidRDefault="00033063" w:rsidP="00033063">
      <w:pPr>
        <w:widowControl w:val="0"/>
        <w:numPr>
          <w:ilvl w:val="0"/>
          <w:numId w:val="11"/>
        </w:numPr>
        <w:tabs>
          <w:tab w:val="left" w:leader="dot" w:pos="624"/>
        </w:tabs>
        <w:suppressAutoHyphens/>
        <w:autoSpaceDE w:val="0"/>
        <w:autoSpaceDN w:val="0"/>
        <w:adjustRightInd w:val="0"/>
        <w:spacing w:after="0" w:line="240" w:lineRule="auto"/>
        <w:ind w:left="0"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фиксация хода коллективной/личной коммуникации;</w:t>
      </w:r>
    </w:p>
    <w:p w:rsidR="00033063" w:rsidRPr="00033063" w:rsidRDefault="00033063" w:rsidP="00033063">
      <w:pPr>
        <w:widowControl w:val="0"/>
        <w:numPr>
          <w:ilvl w:val="0"/>
          <w:numId w:val="11"/>
        </w:numPr>
        <w:tabs>
          <w:tab w:val="left" w:leader="dot" w:pos="624"/>
        </w:tabs>
        <w:suppressAutoHyphens/>
        <w:autoSpaceDE w:val="0"/>
        <w:autoSpaceDN w:val="0"/>
        <w:adjustRightInd w:val="0"/>
        <w:spacing w:after="0" w:line="240" w:lineRule="auto"/>
        <w:ind w:left="0"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общение в цифровой среде (электронная почта, чат, видеоконференция, форум, </w:t>
      </w:r>
      <w:proofErr w:type="spellStart"/>
      <w:r w:rsidRPr="00033063">
        <w:rPr>
          <w:rFonts w:ascii="Times New Roman" w:eastAsia="@Arial Unicode MS" w:hAnsi="Times New Roman" w:cs="Times New Roman"/>
          <w:sz w:val="24"/>
          <w:szCs w:val="24"/>
        </w:rPr>
        <w:t>блог</w:t>
      </w:r>
      <w:proofErr w:type="spellEnd"/>
      <w:r w:rsidRPr="00033063">
        <w:rPr>
          <w:rFonts w:ascii="Times New Roman" w:eastAsia="@Arial Unicode MS" w:hAnsi="Times New Roman" w:cs="Times New Roman"/>
          <w:sz w:val="24"/>
          <w:szCs w:val="24"/>
        </w:rPr>
        <w:t>).</w:t>
      </w:r>
    </w:p>
    <w:p w:rsidR="00033063" w:rsidRPr="00033063" w:rsidRDefault="00033063" w:rsidP="00033063">
      <w:pPr>
        <w:tabs>
          <w:tab w:val="left" w:leader="dot" w:pos="624"/>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Формирование </w:t>
      </w:r>
      <w:proofErr w:type="spellStart"/>
      <w:proofErr w:type="gramStart"/>
      <w:r w:rsidRPr="00033063">
        <w:rPr>
          <w:rFonts w:ascii="Times New Roman" w:eastAsia="@Arial Unicode MS" w:hAnsi="Times New Roman" w:cs="Times New Roman"/>
          <w:sz w:val="24"/>
          <w:szCs w:val="24"/>
        </w:rPr>
        <w:t>ИКТ-компетентности</w:t>
      </w:r>
      <w:proofErr w:type="spellEnd"/>
      <w:proofErr w:type="gramEnd"/>
      <w:r w:rsidRPr="00033063">
        <w:rPr>
          <w:rFonts w:ascii="Times New Roman" w:eastAsia="@Arial Unicode MS" w:hAnsi="Times New Roman" w:cs="Times New Roman"/>
          <w:sz w:val="24"/>
          <w:szCs w:val="24"/>
        </w:rPr>
        <w:t xml:space="preserve"> обучающихся происходит в рамках </w:t>
      </w:r>
      <w:proofErr w:type="spellStart"/>
      <w:r w:rsidRPr="00033063">
        <w:rPr>
          <w:rFonts w:ascii="Times New Roman" w:eastAsia="@Arial Unicode MS" w:hAnsi="Times New Roman" w:cs="Times New Roman"/>
          <w:sz w:val="24"/>
          <w:szCs w:val="24"/>
        </w:rPr>
        <w:t>системно-деятельностного</w:t>
      </w:r>
      <w:proofErr w:type="spellEnd"/>
      <w:r w:rsidRPr="00033063">
        <w:rPr>
          <w:rFonts w:ascii="Times New Roman" w:eastAsia="@Arial Unicode MS" w:hAnsi="Times New Roman" w:cs="Times New Roman"/>
          <w:sz w:val="24"/>
          <w:szCs w:val="24"/>
        </w:rPr>
        <w:t xml:space="preserve"> подхода, в процессе изучения всех без исключения предметов учебного плана.</w:t>
      </w:r>
    </w:p>
    <w:p w:rsidR="00033063" w:rsidRPr="00033063" w:rsidRDefault="00033063" w:rsidP="00033063">
      <w:pPr>
        <w:tabs>
          <w:tab w:val="left" w:leader="dot" w:pos="624"/>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Основное содержание программы «Формирование </w:t>
      </w:r>
      <w:proofErr w:type="spellStart"/>
      <w:proofErr w:type="gramStart"/>
      <w:r w:rsidRPr="00033063">
        <w:rPr>
          <w:rFonts w:ascii="Times New Roman" w:eastAsia="@Arial Unicode MS" w:hAnsi="Times New Roman" w:cs="Times New Roman"/>
          <w:sz w:val="24"/>
          <w:szCs w:val="24"/>
        </w:rPr>
        <w:t>ИКТ</w:t>
      </w:r>
      <w:r w:rsidRPr="00033063">
        <w:rPr>
          <w:rFonts w:ascii="Times New Roman" w:eastAsia="@Arial Unicode MS" w:hAnsi="Times New Roman" w:cs="Times New Roman"/>
          <w:sz w:val="24"/>
          <w:szCs w:val="24"/>
        </w:rPr>
        <w:noBreakHyphen/>
        <w:t>компетентности</w:t>
      </w:r>
      <w:proofErr w:type="spellEnd"/>
      <w:proofErr w:type="gramEnd"/>
      <w:r w:rsidRPr="00033063">
        <w:rPr>
          <w:rFonts w:ascii="Times New Roman" w:eastAsia="@Arial Unicode MS" w:hAnsi="Times New Roman" w:cs="Times New Roman"/>
          <w:sz w:val="24"/>
          <w:szCs w:val="24"/>
        </w:rPr>
        <w:t xml:space="preserve"> учащихся» реализуется средствами различных учебных предметов. Важно, чтобы формирование того или иного элемента или компонента </w:t>
      </w:r>
      <w:proofErr w:type="spellStart"/>
      <w:proofErr w:type="gramStart"/>
      <w:r w:rsidRPr="00033063">
        <w:rPr>
          <w:rFonts w:ascii="Times New Roman" w:eastAsia="@Arial Unicode MS" w:hAnsi="Times New Roman" w:cs="Times New Roman"/>
          <w:sz w:val="24"/>
          <w:szCs w:val="24"/>
        </w:rPr>
        <w:t>ИКТ-компетентности</w:t>
      </w:r>
      <w:proofErr w:type="spellEnd"/>
      <w:proofErr w:type="gramEnd"/>
      <w:r w:rsidRPr="00033063">
        <w:rPr>
          <w:rFonts w:ascii="Times New Roman" w:eastAsia="@Arial Unicode MS" w:hAnsi="Times New Roman" w:cs="Times New Roman"/>
          <w:sz w:val="24"/>
          <w:szCs w:val="24"/>
        </w:rPr>
        <w:t xml:space="preserve"> было непосредственно увязано с его применением. Тем самым обеспечивается:</w:t>
      </w:r>
    </w:p>
    <w:p w:rsidR="00033063" w:rsidRPr="00033063" w:rsidRDefault="00033063" w:rsidP="00033063">
      <w:pPr>
        <w:widowControl w:val="0"/>
        <w:numPr>
          <w:ilvl w:val="0"/>
          <w:numId w:val="12"/>
        </w:numPr>
        <w:tabs>
          <w:tab w:val="left" w:leader="dot" w:pos="624"/>
        </w:tabs>
        <w:suppressAutoHyphens/>
        <w:autoSpaceDE w:val="0"/>
        <w:autoSpaceDN w:val="0"/>
        <w:adjustRightInd w:val="0"/>
        <w:spacing w:after="0" w:line="240" w:lineRule="auto"/>
        <w:ind w:left="0"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естественная мотивация, цель обучения;</w:t>
      </w:r>
    </w:p>
    <w:p w:rsidR="00033063" w:rsidRPr="00033063" w:rsidRDefault="00033063" w:rsidP="00033063">
      <w:pPr>
        <w:widowControl w:val="0"/>
        <w:numPr>
          <w:ilvl w:val="0"/>
          <w:numId w:val="12"/>
        </w:numPr>
        <w:tabs>
          <w:tab w:val="left" w:leader="dot" w:pos="624"/>
        </w:tabs>
        <w:suppressAutoHyphens/>
        <w:autoSpaceDE w:val="0"/>
        <w:autoSpaceDN w:val="0"/>
        <w:adjustRightInd w:val="0"/>
        <w:spacing w:after="0" w:line="240" w:lineRule="auto"/>
        <w:ind w:left="0"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встроенный контроль результатов освоения ИКТ;</w:t>
      </w:r>
    </w:p>
    <w:p w:rsidR="00033063" w:rsidRPr="00033063" w:rsidRDefault="00033063" w:rsidP="00033063">
      <w:pPr>
        <w:widowControl w:val="0"/>
        <w:numPr>
          <w:ilvl w:val="0"/>
          <w:numId w:val="12"/>
        </w:numPr>
        <w:tabs>
          <w:tab w:val="left" w:leader="dot" w:pos="624"/>
        </w:tabs>
        <w:suppressAutoHyphens/>
        <w:autoSpaceDE w:val="0"/>
        <w:autoSpaceDN w:val="0"/>
        <w:adjustRightInd w:val="0"/>
        <w:spacing w:after="0" w:line="240" w:lineRule="auto"/>
        <w:ind w:left="0"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повышение эффективности применения ИКТ в данном предмете;</w:t>
      </w:r>
    </w:p>
    <w:p w:rsidR="00033063" w:rsidRPr="00033063" w:rsidRDefault="00033063" w:rsidP="00033063">
      <w:pPr>
        <w:widowControl w:val="0"/>
        <w:numPr>
          <w:ilvl w:val="0"/>
          <w:numId w:val="12"/>
        </w:numPr>
        <w:tabs>
          <w:tab w:val="left" w:leader="dot" w:pos="624"/>
        </w:tabs>
        <w:suppressAutoHyphens/>
        <w:autoSpaceDE w:val="0"/>
        <w:autoSpaceDN w:val="0"/>
        <w:adjustRightInd w:val="0"/>
        <w:spacing w:after="0" w:line="240" w:lineRule="auto"/>
        <w:ind w:left="0"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 xml:space="preserve">формирование цифрового </w:t>
      </w:r>
      <w:proofErr w:type="spellStart"/>
      <w:r w:rsidRPr="00033063">
        <w:rPr>
          <w:rFonts w:ascii="Times New Roman" w:eastAsia="@Arial Unicode MS" w:hAnsi="Times New Roman" w:cs="Times New Roman"/>
          <w:sz w:val="24"/>
          <w:szCs w:val="24"/>
        </w:rPr>
        <w:t>портфолио</w:t>
      </w:r>
      <w:proofErr w:type="spellEnd"/>
      <w:r w:rsidRPr="00033063">
        <w:rPr>
          <w:rFonts w:ascii="Times New Roman" w:eastAsia="@Arial Unicode MS" w:hAnsi="Times New Roman" w:cs="Times New Roman"/>
          <w:sz w:val="24"/>
          <w:szCs w:val="24"/>
        </w:rPr>
        <w:t xml:space="preserve"> по предмету, что важно для оценивания результатов освоения данного предмета.</w:t>
      </w:r>
      <w:bookmarkStart w:id="10" w:name="bookmark95"/>
    </w:p>
    <w:p w:rsidR="00033063" w:rsidRPr="00033063" w:rsidRDefault="00033063" w:rsidP="00033063">
      <w:pPr>
        <w:tabs>
          <w:tab w:val="left" w:leader="dot" w:pos="624"/>
        </w:tabs>
        <w:autoSpaceDE w:val="0"/>
        <w:autoSpaceDN w:val="0"/>
        <w:adjustRightInd w:val="0"/>
        <w:ind w:left="567"/>
        <w:jc w:val="center"/>
        <w:rPr>
          <w:rFonts w:ascii="Times New Roman" w:hAnsi="Times New Roman" w:cs="Times New Roman"/>
          <w:b/>
          <w:sz w:val="24"/>
          <w:szCs w:val="24"/>
        </w:rPr>
      </w:pPr>
      <w:r w:rsidRPr="00033063">
        <w:rPr>
          <w:rFonts w:ascii="Times New Roman" w:hAnsi="Times New Roman" w:cs="Times New Roman"/>
          <w:b/>
          <w:sz w:val="24"/>
          <w:szCs w:val="24"/>
        </w:rPr>
        <w:t xml:space="preserve">Вклад каждого предмета в формирование </w:t>
      </w:r>
      <w:proofErr w:type="spellStart"/>
      <w:proofErr w:type="gramStart"/>
      <w:r w:rsidRPr="00033063">
        <w:rPr>
          <w:rFonts w:ascii="Times New Roman" w:hAnsi="Times New Roman" w:cs="Times New Roman"/>
          <w:b/>
          <w:sz w:val="24"/>
          <w:szCs w:val="24"/>
        </w:rPr>
        <w:t>ИКТ-компетентности</w:t>
      </w:r>
      <w:proofErr w:type="spellEnd"/>
      <w:proofErr w:type="gramEnd"/>
      <w:r w:rsidRPr="00033063">
        <w:rPr>
          <w:rFonts w:ascii="Times New Roman" w:hAnsi="Times New Roman" w:cs="Times New Roman"/>
          <w:b/>
          <w:sz w:val="24"/>
          <w:szCs w:val="24"/>
        </w:rPr>
        <w:t xml:space="preserve"> учащихся </w:t>
      </w:r>
    </w:p>
    <w:bookmarkEnd w:id="10"/>
    <w:p w:rsidR="00033063" w:rsidRPr="00033063" w:rsidRDefault="00033063" w:rsidP="00033063">
      <w:pPr>
        <w:tabs>
          <w:tab w:val="num" w:pos="480"/>
        </w:tabs>
        <w:ind w:firstLine="567"/>
        <w:jc w:val="both"/>
        <w:rPr>
          <w:rFonts w:ascii="Times New Roman" w:hAnsi="Times New Roman" w:cs="Times New Roman"/>
          <w:sz w:val="24"/>
          <w:szCs w:val="24"/>
          <w:shd w:val="clear" w:color="auto" w:fill="FFFFFF"/>
        </w:rPr>
      </w:pPr>
      <w:r w:rsidRPr="00033063">
        <w:rPr>
          <w:rFonts w:ascii="Times New Roman" w:hAnsi="Times New Roman" w:cs="Times New Roman"/>
          <w:b/>
          <w:bCs/>
          <w:sz w:val="24"/>
          <w:szCs w:val="24"/>
          <w:shd w:val="clear" w:color="auto" w:fill="FFFFFF"/>
        </w:rPr>
        <w:t>«Русский язык».</w:t>
      </w:r>
      <w:r w:rsidRPr="00033063">
        <w:rPr>
          <w:rFonts w:ascii="Times New Roman" w:hAnsi="Times New Roman" w:cs="Times New Roman"/>
          <w:sz w:val="24"/>
          <w:szCs w:val="24"/>
        </w:rPr>
        <w:t> </w:t>
      </w:r>
      <w:r w:rsidRPr="00033063">
        <w:rPr>
          <w:rFonts w:ascii="Times New Roman" w:hAnsi="Times New Roman" w:cs="Times New Roman"/>
          <w:sz w:val="24"/>
          <w:szCs w:val="24"/>
          <w:shd w:val="clear" w:color="auto" w:fill="FFFFFF"/>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033063" w:rsidRPr="00033063" w:rsidRDefault="00033063" w:rsidP="00033063">
      <w:pPr>
        <w:tabs>
          <w:tab w:val="num" w:pos="480"/>
        </w:tabs>
        <w:ind w:firstLine="567"/>
        <w:jc w:val="both"/>
        <w:rPr>
          <w:rFonts w:ascii="Times New Roman" w:hAnsi="Times New Roman" w:cs="Times New Roman"/>
          <w:sz w:val="24"/>
          <w:szCs w:val="24"/>
          <w:shd w:val="clear" w:color="auto" w:fill="FFFFFF"/>
        </w:rPr>
      </w:pPr>
      <w:r w:rsidRPr="00033063">
        <w:rPr>
          <w:rFonts w:ascii="Times New Roman" w:hAnsi="Times New Roman" w:cs="Times New Roman"/>
          <w:b/>
          <w:bCs/>
          <w:sz w:val="24"/>
          <w:szCs w:val="24"/>
          <w:shd w:val="clear" w:color="auto" w:fill="FFFFFF"/>
        </w:rPr>
        <w:t>«Литературное чтение».</w:t>
      </w:r>
      <w:r w:rsidRPr="00033063">
        <w:rPr>
          <w:rFonts w:ascii="Times New Roman" w:hAnsi="Times New Roman" w:cs="Times New Roman"/>
          <w:sz w:val="24"/>
          <w:szCs w:val="24"/>
        </w:rPr>
        <w:t> </w:t>
      </w:r>
      <w:r w:rsidRPr="00033063">
        <w:rPr>
          <w:rFonts w:ascii="Times New Roman" w:hAnsi="Times New Roman" w:cs="Times New Roman"/>
          <w:sz w:val="24"/>
          <w:szCs w:val="24"/>
          <w:shd w:val="clear" w:color="auto" w:fill="FFFFFF"/>
        </w:rPr>
        <w:t xml:space="preserve">Работа с </w:t>
      </w:r>
      <w:proofErr w:type="spellStart"/>
      <w:r w:rsidRPr="00033063">
        <w:rPr>
          <w:rFonts w:ascii="Times New Roman" w:hAnsi="Times New Roman" w:cs="Times New Roman"/>
          <w:sz w:val="24"/>
          <w:szCs w:val="24"/>
          <w:shd w:val="clear" w:color="auto" w:fill="FFFFFF"/>
        </w:rPr>
        <w:t>мультимедиасообщениями</w:t>
      </w:r>
      <w:proofErr w:type="spellEnd"/>
      <w:r w:rsidRPr="00033063">
        <w:rPr>
          <w:rFonts w:ascii="Times New Roman" w:hAnsi="Times New Roman" w:cs="Times New Roman"/>
          <w:sz w:val="24"/>
          <w:szCs w:val="24"/>
          <w:shd w:val="clear" w:color="auto" w:fill="FFFFFF"/>
        </w:rPr>
        <w:t xml:space="preserve"> (включающими текст, иллюстрации, аудио  и видеофрагменты, ссылки). Анализ содержания, языковых особенностей и структуры </w:t>
      </w:r>
      <w:proofErr w:type="spellStart"/>
      <w:r w:rsidRPr="00033063">
        <w:rPr>
          <w:rFonts w:ascii="Times New Roman" w:hAnsi="Times New Roman" w:cs="Times New Roman"/>
          <w:sz w:val="24"/>
          <w:szCs w:val="24"/>
          <w:shd w:val="clear" w:color="auto" w:fill="FFFFFF"/>
        </w:rPr>
        <w:t>мультимедиасообщения</w:t>
      </w:r>
      <w:proofErr w:type="spellEnd"/>
      <w:r w:rsidRPr="00033063">
        <w:rPr>
          <w:rFonts w:ascii="Times New Roman" w:hAnsi="Times New Roman" w:cs="Times New Roman"/>
          <w:sz w:val="24"/>
          <w:szCs w:val="24"/>
          <w:shd w:val="clear" w:color="auto" w:fill="FFFFFF"/>
        </w:rPr>
        <w:t>; определение роли и места иллюстративного ряда в тексте.</w:t>
      </w:r>
    </w:p>
    <w:p w:rsidR="00033063" w:rsidRPr="00033063" w:rsidRDefault="00033063" w:rsidP="00033063">
      <w:pPr>
        <w:tabs>
          <w:tab w:val="num" w:pos="480"/>
        </w:tabs>
        <w:ind w:firstLine="567"/>
        <w:jc w:val="both"/>
        <w:rPr>
          <w:rFonts w:ascii="Times New Roman" w:eastAsia="@Arial Unicode MS" w:hAnsi="Times New Roman" w:cs="Times New Roman"/>
          <w:b/>
          <w:sz w:val="24"/>
          <w:szCs w:val="24"/>
        </w:rPr>
      </w:pPr>
      <w:r w:rsidRPr="00033063">
        <w:rPr>
          <w:rFonts w:ascii="Times New Roman" w:hAnsi="Times New Roman" w:cs="Times New Roman"/>
          <w:sz w:val="24"/>
          <w:szCs w:val="24"/>
          <w:shd w:val="clear" w:color="auto" w:fill="FFFFFF"/>
        </w:rPr>
        <w:t>Конструирование небольших сообщений, в том числе с добавлением иллюстраций, виде</w:t>
      </w:r>
      <w:proofErr w:type="gramStart"/>
      <w:r w:rsidRPr="00033063">
        <w:rPr>
          <w:rFonts w:ascii="Times New Roman" w:hAnsi="Times New Roman" w:cs="Times New Roman"/>
          <w:sz w:val="24"/>
          <w:szCs w:val="24"/>
          <w:shd w:val="clear" w:color="auto" w:fill="FFFFFF"/>
        </w:rPr>
        <w:t>о-</w:t>
      </w:r>
      <w:proofErr w:type="gramEnd"/>
      <w:r w:rsidRPr="00033063">
        <w:rPr>
          <w:rFonts w:ascii="Times New Roman" w:hAnsi="Times New Roman" w:cs="Times New Roman"/>
          <w:sz w:val="24"/>
          <w:szCs w:val="24"/>
          <w:shd w:val="clear" w:color="auto" w:fill="FFFFFF"/>
        </w:rPr>
        <w:t xml:space="preserve"> и </w:t>
      </w:r>
      <w:proofErr w:type="spellStart"/>
      <w:r w:rsidRPr="00033063">
        <w:rPr>
          <w:rFonts w:ascii="Times New Roman" w:hAnsi="Times New Roman" w:cs="Times New Roman"/>
          <w:sz w:val="24"/>
          <w:szCs w:val="24"/>
          <w:shd w:val="clear" w:color="auto" w:fill="FFFFFF"/>
        </w:rPr>
        <w:t>аудиофрагментов</w:t>
      </w:r>
      <w:proofErr w:type="spellEnd"/>
      <w:r w:rsidRPr="00033063">
        <w:rPr>
          <w:rFonts w:ascii="Times New Roman" w:hAnsi="Times New Roman" w:cs="Times New Roman"/>
          <w:sz w:val="24"/>
          <w:szCs w:val="24"/>
          <w:shd w:val="clear" w:color="auto" w:fill="FFFFFF"/>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r w:rsidRPr="00033063">
        <w:rPr>
          <w:rFonts w:ascii="Times New Roman" w:eastAsia="@Arial Unicode MS" w:hAnsi="Times New Roman" w:cs="Times New Roman"/>
          <w:b/>
          <w:sz w:val="24"/>
          <w:szCs w:val="24"/>
        </w:rPr>
        <w:t xml:space="preserve"> </w:t>
      </w:r>
    </w:p>
    <w:p w:rsidR="00033063" w:rsidRPr="00033063" w:rsidRDefault="00033063" w:rsidP="00033063">
      <w:pPr>
        <w:tabs>
          <w:tab w:val="num" w:pos="480"/>
        </w:tabs>
        <w:ind w:firstLine="567"/>
        <w:jc w:val="both"/>
        <w:rPr>
          <w:rFonts w:ascii="Times New Roman" w:hAnsi="Times New Roman" w:cs="Times New Roman"/>
          <w:sz w:val="24"/>
          <w:szCs w:val="24"/>
          <w:shd w:val="clear" w:color="auto" w:fill="FFFFFF"/>
        </w:rPr>
      </w:pPr>
      <w:r w:rsidRPr="00033063">
        <w:rPr>
          <w:rFonts w:ascii="Times New Roman" w:hAnsi="Times New Roman" w:cs="Times New Roman"/>
          <w:b/>
          <w:bCs/>
          <w:sz w:val="24"/>
          <w:szCs w:val="24"/>
          <w:shd w:val="clear" w:color="auto" w:fill="FFFFFF"/>
        </w:rPr>
        <w:t>«Иностранный язык».</w:t>
      </w:r>
      <w:r w:rsidRPr="00033063">
        <w:rPr>
          <w:rFonts w:ascii="Times New Roman" w:hAnsi="Times New Roman" w:cs="Times New Roman"/>
          <w:sz w:val="24"/>
          <w:szCs w:val="24"/>
        </w:rPr>
        <w:t> </w:t>
      </w:r>
      <w:r w:rsidRPr="00033063">
        <w:rPr>
          <w:rFonts w:ascii="Times New Roman" w:hAnsi="Times New Roman" w:cs="Times New Roman"/>
          <w:sz w:val="24"/>
          <w:szCs w:val="24"/>
          <w:shd w:val="clear" w:color="auto" w:fill="FFFFFF"/>
        </w:rPr>
        <w:t>Подготовка плана и тезисов сообщения (в том числе гипермедиа); выступление с сообщением.</w:t>
      </w:r>
    </w:p>
    <w:p w:rsidR="00033063" w:rsidRPr="00033063" w:rsidRDefault="00033063" w:rsidP="00033063">
      <w:pPr>
        <w:tabs>
          <w:tab w:val="num" w:pos="480"/>
        </w:tabs>
        <w:ind w:firstLine="567"/>
        <w:jc w:val="both"/>
        <w:rPr>
          <w:rFonts w:ascii="Times New Roman" w:hAnsi="Times New Roman" w:cs="Times New Roman"/>
          <w:sz w:val="24"/>
          <w:szCs w:val="24"/>
          <w:shd w:val="clear" w:color="auto" w:fill="FFFFFF"/>
        </w:rPr>
      </w:pPr>
      <w:r w:rsidRPr="00033063">
        <w:rPr>
          <w:rFonts w:ascii="Times New Roman" w:hAnsi="Times New Roman" w:cs="Times New Roman"/>
          <w:sz w:val="24"/>
          <w:szCs w:val="24"/>
          <w:shd w:val="clear" w:color="auto" w:fill="FFFFFF"/>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033063">
        <w:rPr>
          <w:rFonts w:ascii="Times New Roman" w:hAnsi="Times New Roman" w:cs="Times New Roman"/>
          <w:sz w:val="24"/>
          <w:szCs w:val="24"/>
          <w:shd w:val="clear" w:color="auto" w:fill="FFFFFF"/>
        </w:rPr>
        <w:t>самокорректировки</w:t>
      </w:r>
      <w:proofErr w:type="spellEnd"/>
      <w:r w:rsidRPr="00033063">
        <w:rPr>
          <w:rFonts w:ascii="Times New Roman" w:hAnsi="Times New Roman" w:cs="Times New Roman"/>
          <w:sz w:val="24"/>
          <w:szCs w:val="24"/>
          <w:shd w:val="clear" w:color="auto" w:fill="FFFFFF"/>
        </w:rPr>
        <w:t>, устное выступление в сопровождении ауди</w:t>
      </w:r>
      <w:proofErr w:type="gramStart"/>
      <w:r w:rsidRPr="00033063">
        <w:rPr>
          <w:rFonts w:ascii="Times New Roman" w:hAnsi="Times New Roman" w:cs="Times New Roman"/>
          <w:sz w:val="24"/>
          <w:szCs w:val="24"/>
          <w:shd w:val="clear" w:color="auto" w:fill="FFFFFF"/>
        </w:rPr>
        <w:t>о-</w:t>
      </w:r>
      <w:proofErr w:type="gramEnd"/>
      <w:r w:rsidRPr="00033063">
        <w:rPr>
          <w:rFonts w:ascii="Times New Roman" w:hAnsi="Times New Roman" w:cs="Times New Roman"/>
          <w:sz w:val="24"/>
          <w:szCs w:val="24"/>
          <w:shd w:val="clear" w:color="auto" w:fill="FFFFFF"/>
        </w:rPr>
        <w:t xml:space="preserve"> и </w:t>
      </w:r>
      <w:proofErr w:type="spellStart"/>
      <w:r w:rsidRPr="00033063">
        <w:rPr>
          <w:rFonts w:ascii="Times New Roman" w:hAnsi="Times New Roman" w:cs="Times New Roman"/>
          <w:sz w:val="24"/>
          <w:szCs w:val="24"/>
          <w:shd w:val="clear" w:color="auto" w:fill="FFFFFF"/>
        </w:rPr>
        <w:t>видеоподдержки</w:t>
      </w:r>
      <w:proofErr w:type="spellEnd"/>
      <w:r w:rsidRPr="00033063">
        <w:rPr>
          <w:rFonts w:ascii="Times New Roman" w:hAnsi="Times New Roman" w:cs="Times New Roman"/>
          <w:sz w:val="24"/>
          <w:szCs w:val="24"/>
          <w:shd w:val="clear" w:color="auto" w:fill="FFFFFF"/>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033063" w:rsidRPr="00033063" w:rsidRDefault="00033063" w:rsidP="00033063">
      <w:pPr>
        <w:tabs>
          <w:tab w:val="num" w:pos="480"/>
        </w:tabs>
        <w:ind w:firstLine="567"/>
        <w:jc w:val="both"/>
        <w:rPr>
          <w:rFonts w:ascii="Times New Roman" w:hAnsi="Times New Roman" w:cs="Times New Roman"/>
          <w:sz w:val="24"/>
          <w:szCs w:val="24"/>
          <w:shd w:val="clear" w:color="auto" w:fill="FFFFFF"/>
        </w:rPr>
      </w:pPr>
      <w:r w:rsidRPr="00033063">
        <w:rPr>
          <w:rFonts w:ascii="Times New Roman" w:hAnsi="Times New Roman" w:cs="Times New Roman"/>
          <w:b/>
          <w:bCs/>
          <w:sz w:val="24"/>
          <w:szCs w:val="24"/>
          <w:shd w:val="clear" w:color="auto" w:fill="FFFFFF"/>
        </w:rPr>
        <w:t>«Математика и информатика».</w:t>
      </w:r>
      <w:r w:rsidRPr="00033063">
        <w:rPr>
          <w:rFonts w:ascii="Times New Roman" w:hAnsi="Times New Roman" w:cs="Times New Roman"/>
          <w:sz w:val="24"/>
          <w:szCs w:val="24"/>
        </w:rPr>
        <w:t> </w:t>
      </w:r>
      <w:r w:rsidRPr="00033063">
        <w:rPr>
          <w:rFonts w:ascii="Times New Roman" w:hAnsi="Times New Roman" w:cs="Times New Roman"/>
          <w:sz w:val="24"/>
          <w:szCs w:val="24"/>
          <w:shd w:val="clear" w:color="auto" w:fill="FFFFFF"/>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033063">
        <w:rPr>
          <w:rFonts w:ascii="Times New Roman" w:hAnsi="Times New Roman" w:cs="Times New Roman"/>
          <w:sz w:val="24"/>
          <w:szCs w:val="24"/>
          <w:shd w:val="clear" w:color="auto" w:fill="FFFFFF"/>
        </w:rPr>
        <w:t>информатических</w:t>
      </w:r>
      <w:proofErr w:type="spellEnd"/>
      <w:r w:rsidRPr="00033063">
        <w:rPr>
          <w:rFonts w:ascii="Times New Roman" w:hAnsi="Times New Roman" w:cs="Times New Roman"/>
          <w:sz w:val="24"/>
          <w:szCs w:val="24"/>
          <w:shd w:val="clear" w:color="auto" w:fill="FFFFFF"/>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сравнение геометрических объектов.</w:t>
      </w:r>
    </w:p>
    <w:p w:rsidR="00033063" w:rsidRPr="00033063" w:rsidRDefault="00033063" w:rsidP="00033063">
      <w:pPr>
        <w:tabs>
          <w:tab w:val="num" w:pos="480"/>
        </w:tabs>
        <w:ind w:firstLine="567"/>
        <w:jc w:val="both"/>
        <w:rPr>
          <w:rFonts w:ascii="Times New Roman" w:hAnsi="Times New Roman" w:cs="Times New Roman"/>
          <w:sz w:val="24"/>
          <w:szCs w:val="24"/>
          <w:shd w:val="clear" w:color="auto" w:fill="FFFFFF"/>
        </w:rPr>
      </w:pPr>
      <w:r w:rsidRPr="00033063">
        <w:rPr>
          <w:rFonts w:ascii="Times New Roman" w:hAnsi="Times New Roman" w:cs="Times New Roman"/>
          <w:b/>
          <w:bCs/>
          <w:sz w:val="24"/>
          <w:szCs w:val="24"/>
          <w:shd w:val="clear" w:color="auto" w:fill="FFFFFF"/>
        </w:rPr>
        <w:t>«Окружающий мир».</w:t>
      </w:r>
      <w:r w:rsidRPr="00033063">
        <w:rPr>
          <w:rFonts w:ascii="Times New Roman" w:hAnsi="Times New Roman" w:cs="Times New Roman"/>
          <w:sz w:val="24"/>
          <w:szCs w:val="24"/>
        </w:rPr>
        <w:t> </w:t>
      </w:r>
      <w:r w:rsidRPr="00033063">
        <w:rPr>
          <w:rFonts w:ascii="Times New Roman" w:hAnsi="Times New Roman" w:cs="Times New Roman"/>
          <w:sz w:val="24"/>
          <w:szCs w:val="24"/>
          <w:shd w:val="clear" w:color="auto" w:fill="FFFFFF"/>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33063" w:rsidRPr="00033063" w:rsidRDefault="00033063" w:rsidP="00033063">
      <w:pPr>
        <w:tabs>
          <w:tab w:val="num" w:pos="480"/>
        </w:tabs>
        <w:ind w:firstLine="567"/>
        <w:jc w:val="both"/>
        <w:rPr>
          <w:rFonts w:ascii="Times New Roman" w:hAnsi="Times New Roman" w:cs="Times New Roman"/>
          <w:sz w:val="24"/>
          <w:szCs w:val="24"/>
          <w:shd w:val="clear" w:color="auto" w:fill="FFFFFF"/>
        </w:rPr>
      </w:pPr>
      <w:r w:rsidRPr="00033063">
        <w:rPr>
          <w:rFonts w:ascii="Times New Roman" w:hAnsi="Times New Roman" w:cs="Times New Roman"/>
          <w:sz w:val="24"/>
          <w:szCs w:val="24"/>
          <w:shd w:val="clear" w:color="auto" w:fill="FFFFFF"/>
        </w:rPr>
        <w:lastRenderedPageBreak/>
        <w:t>Использование компьютера при работе с картой (планом территории, лентой времени), добавление ссылок в тексты и графические объекты.</w:t>
      </w:r>
    </w:p>
    <w:p w:rsidR="00033063" w:rsidRPr="00033063" w:rsidRDefault="00033063" w:rsidP="00033063">
      <w:pPr>
        <w:tabs>
          <w:tab w:val="num" w:pos="480"/>
        </w:tabs>
        <w:ind w:firstLine="567"/>
        <w:jc w:val="both"/>
        <w:rPr>
          <w:rFonts w:ascii="Times New Roman" w:hAnsi="Times New Roman" w:cs="Times New Roman"/>
          <w:sz w:val="24"/>
          <w:szCs w:val="24"/>
          <w:shd w:val="clear" w:color="auto" w:fill="FFFFFF"/>
        </w:rPr>
      </w:pPr>
      <w:r w:rsidRPr="00033063">
        <w:rPr>
          <w:rFonts w:ascii="Times New Roman" w:hAnsi="Times New Roman" w:cs="Times New Roman"/>
          <w:b/>
          <w:bCs/>
          <w:sz w:val="24"/>
          <w:szCs w:val="24"/>
          <w:shd w:val="clear" w:color="auto" w:fill="FFFFFF"/>
        </w:rPr>
        <w:t>«Технология».</w:t>
      </w:r>
      <w:r w:rsidRPr="00033063">
        <w:rPr>
          <w:rFonts w:ascii="Times New Roman" w:hAnsi="Times New Roman" w:cs="Times New Roman"/>
          <w:b/>
          <w:bCs/>
          <w:sz w:val="24"/>
          <w:szCs w:val="24"/>
        </w:rPr>
        <w:t> </w:t>
      </w:r>
      <w:r w:rsidRPr="00033063">
        <w:rPr>
          <w:rFonts w:ascii="Times New Roman" w:hAnsi="Times New Roman" w:cs="Times New Roman"/>
          <w:sz w:val="24"/>
          <w:szCs w:val="24"/>
          <w:shd w:val="clear" w:color="auto" w:fill="FFFFFF"/>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033063" w:rsidRPr="00033063" w:rsidRDefault="00033063" w:rsidP="00033063">
      <w:pPr>
        <w:tabs>
          <w:tab w:val="num" w:pos="480"/>
        </w:tabs>
        <w:ind w:firstLine="567"/>
        <w:jc w:val="both"/>
        <w:rPr>
          <w:rFonts w:ascii="Times New Roman" w:hAnsi="Times New Roman" w:cs="Times New Roman"/>
          <w:sz w:val="24"/>
          <w:szCs w:val="24"/>
          <w:shd w:val="clear" w:color="auto" w:fill="FFFFFF"/>
        </w:rPr>
      </w:pPr>
      <w:r w:rsidRPr="00033063">
        <w:rPr>
          <w:rFonts w:ascii="Times New Roman" w:hAnsi="Times New Roman" w:cs="Times New Roman"/>
          <w:b/>
          <w:bCs/>
          <w:sz w:val="24"/>
          <w:szCs w:val="24"/>
          <w:shd w:val="clear" w:color="auto" w:fill="FFFFFF"/>
        </w:rPr>
        <w:t>«Искусство».</w:t>
      </w:r>
      <w:r w:rsidRPr="00033063">
        <w:rPr>
          <w:rFonts w:ascii="Times New Roman" w:hAnsi="Times New Roman" w:cs="Times New Roman"/>
          <w:sz w:val="24"/>
          <w:szCs w:val="24"/>
        </w:rPr>
        <w:t> </w:t>
      </w:r>
      <w:r w:rsidRPr="00033063">
        <w:rPr>
          <w:rFonts w:ascii="Times New Roman" w:hAnsi="Times New Roman" w:cs="Times New Roman"/>
          <w:sz w:val="24"/>
          <w:szCs w:val="24"/>
          <w:shd w:val="clear" w:color="auto" w:fill="FFFFFF"/>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033063" w:rsidRPr="00033063" w:rsidRDefault="00033063" w:rsidP="00033063">
      <w:pPr>
        <w:autoSpaceDE w:val="0"/>
        <w:autoSpaceDN w:val="0"/>
        <w:adjustRightInd w:val="0"/>
        <w:ind w:firstLine="454"/>
        <w:jc w:val="center"/>
        <w:rPr>
          <w:rFonts w:ascii="Times New Roman" w:hAnsi="Times New Roman" w:cs="Times New Roman"/>
          <w:b/>
          <w:sz w:val="24"/>
          <w:szCs w:val="24"/>
        </w:rPr>
      </w:pPr>
      <w:r w:rsidRPr="00033063">
        <w:rPr>
          <w:rFonts w:ascii="Times New Roman" w:hAnsi="Times New Roman" w:cs="Times New Roman"/>
          <w:b/>
          <w:sz w:val="24"/>
          <w:szCs w:val="24"/>
        </w:rPr>
        <w:t xml:space="preserve">Преемственность программы формирования универсальных учебных действий при переходе </w:t>
      </w:r>
      <w:proofErr w:type="gramStart"/>
      <w:r w:rsidRPr="00033063">
        <w:rPr>
          <w:rFonts w:ascii="Times New Roman" w:hAnsi="Times New Roman" w:cs="Times New Roman"/>
          <w:b/>
          <w:sz w:val="24"/>
          <w:szCs w:val="24"/>
        </w:rPr>
        <w:t>от</w:t>
      </w:r>
      <w:proofErr w:type="gramEnd"/>
      <w:r w:rsidRPr="00033063">
        <w:rPr>
          <w:rFonts w:ascii="Times New Roman" w:hAnsi="Times New Roman" w:cs="Times New Roman"/>
          <w:b/>
          <w:sz w:val="24"/>
          <w:szCs w:val="24"/>
        </w:rPr>
        <w:t xml:space="preserve"> дошкольного к начальному и основному общему образованию</w:t>
      </w:r>
    </w:p>
    <w:p w:rsidR="00033063" w:rsidRPr="00033063" w:rsidRDefault="00033063" w:rsidP="00033063">
      <w:pPr>
        <w:tabs>
          <w:tab w:val="num" w:pos="480"/>
        </w:tabs>
        <w:ind w:right="-2" w:firstLine="567"/>
        <w:jc w:val="both"/>
        <w:rPr>
          <w:rFonts w:ascii="Times New Roman" w:hAnsi="Times New Roman" w:cs="Times New Roman"/>
          <w:sz w:val="24"/>
          <w:szCs w:val="24"/>
        </w:rPr>
      </w:pPr>
      <w:r w:rsidRPr="00033063">
        <w:rPr>
          <w:rFonts w:ascii="Times New Roman" w:eastAsia="@Arial Unicode MS" w:hAnsi="Times New Roman" w:cs="Times New Roman"/>
          <w:b/>
          <w:sz w:val="24"/>
          <w:szCs w:val="24"/>
        </w:rPr>
        <w:t xml:space="preserve">  </w:t>
      </w:r>
      <w:r w:rsidRPr="00033063">
        <w:rPr>
          <w:rFonts w:ascii="Times New Roman" w:eastAsia="@Arial Unicode MS" w:hAnsi="Times New Roman" w:cs="Times New Roman"/>
          <w:b/>
          <w:sz w:val="24"/>
          <w:szCs w:val="24"/>
        </w:rPr>
        <w:tab/>
      </w:r>
      <w:r w:rsidRPr="00033063">
        <w:rPr>
          <w:rFonts w:ascii="Times New Roman" w:hAnsi="Times New Roman" w:cs="Times New Roman"/>
          <w:sz w:val="24"/>
          <w:szCs w:val="24"/>
        </w:rPr>
        <w:t xml:space="preserve">При переходе от дошкольного образования к начальному образованию осуществляется организация преемственности. На начальной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033063">
        <w:rPr>
          <w:rFonts w:ascii="Times New Roman" w:hAnsi="Times New Roman" w:cs="Times New Roman"/>
          <w:sz w:val="24"/>
          <w:szCs w:val="24"/>
        </w:rPr>
        <w:t>обучающихся</w:t>
      </w:r>
      <w:proofErr w:type="gramEnd"/>
      <w:r w:rsidRPr="00033063">
        <w:rPr>
          <w:rFonts w:ascii="Times New Roman" w:hAnsi="Times New Roman" w:cs="Times New Roman"/>
          <w:sz w:val="24"/>
          <w:szCs w:val="24"/>
        </w:rPr>
        <w:t>, и в соответствии с особенностями ступени обучения на определённый период выстраивается система работы по преемственности.</w:t>
      </w:r>
    </w:p>
    <w:p w:rsidR="00033063" w:rsidRPr="00033063" w:rsidRDefault="00033063" w:rsidP="00033063">
      <w:pPr>
        <w:ind w:firstLine="567"/>
        <w:jc w:val="both"/>
        <w:rPr>
          <w:rFonts w:ascii="Times New Roman" w:hAnsi="Times New Roman" w:cs="Times New Roman"/>
          <w:sz w:val="24"/>
          <w:szCs w:val="24"/>
          <w:u w:val="single"/>
        </w:rPr>
      </w:pPr>
      <w:r w:rsidRPr="00033063">
        <w:rPr>
          <w:rFonts w:ascii="Times New Roman" w:hAnsi="Times New Roman" w:cs="Times New Roman"/>
          <w:sz w:val="24"/>
          <w:szCs w:val="24"/>
          <w:u w:val="single"/>
        </w:rPr>
        <w:t>Преемственность формирования учебных действий по ступеням общего образования обеспечивается за счёт:</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четкого представления педагогов о планируемых результатах обучения на каждой ступени;</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033063">
        <w:rPr>
          <w:rFonts w:ascii="Times New Roman" w:hAnsi="Times New Roman" w:cs="Times New Roman"/>
          <w:sz w:val="24"/>
          <w:szCs w:val="24"/>
        </w:rPr>
        <w:t>общепознавательные</w:t>
      </w:r>
      <w:proofErr w:type="spellEnd"/>
      <w:r w:rsidRPr="00033063">
        <w:rPr>
          <w:rFonts w:ascii="Times New Roman" w:hAnsi="Times New Roman" w:cs="Times New Roman"/>
          <w:sz w:val="24"/>
          <w:szCs w:val="24"/>
        </w:rPr>
        <w:t>, логические и др.).</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Основанием преемственности разных ступеней образовательной системы является ориентация на ключевой стратегический приоритет непрерывного образования – формирования умения учиться.</w:t>
      </w:r>
    </w:p>
    <w:p w:rsidR="00033063" w:rsidRPr="00033063" w:rsidRDefault="00033063" w:rsidP="00033063">
      <w:pPr>
        <w:widowControl w:val="0"/>
        <w:numPr>
          <w:ilvl w:val="1"/>
          <w:numId w:val="13"/>
        </w:numPr>
        <w:suppressAutoHyphens/>
        <w:autoSpaceDE w:val="0"/>
        <w:autoSpaceDN w:val="0"/>
        <w:adjustRightInd w:val="0"/>
        <w:spacing w:after="0" w:line="240" w:lineRule="auto"/>
        <w:ind w:left="0" w:firstLine="0"/>
        <w:jc w:val="center"/>
        <w:rPr>
          <w:rFonts w:ascii="Times New Roman" w:hAnsi="Times New Roman" w:cs="Times New Roman"/>
          <w:b/>
          <w:spacing w:val="6"/>
          <w:sz w:val="24"/>
          <w:szCs w:val="24"/>
        </w:rPr>
      </w:pPr>
      <w:r w:rsidRPr="00033063">
        <w:rPr>
          <w:rFonts w:ascii="Times New Roman" w:hAnsi="Times New Roman" w:cs="Times New Roman"/>
          <w:b/>
          <w:spacing w:val="6"/>
          <w:sz w:val="24"/>
          <w:szCs w:val="24"/>
        </w:rPr>
        <w:t>Программы отдельных учебных предметов, курсов, курсов внеурочной деятельности</w:t>
      </w:r>
    </w:p>
    <w:p w:rsidR="00033063" w:rsidRPr="00033063" w:rsidRDefault="00033063" w:rsidP="00033063">
      <w:pPr>
        <w:autoSpaceDE w:val="0"/>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Основная образовательная программа начального общего образования в  школе реализуется средствами учебно-методических комплектов «Школа России». Главная целевая </w:t>
      </w:r>
      <w:r w:rsidRPr="00033063">
        <w:rPr>
          <w:rFonts w:ascii="Times New Roman" w:hAnsi="Times New Roman" w:cs="Times New Roman"/>
          <w:sz w:val="24"/>
          <w:szCs w:val="24"/>
        </w:rPr>
        <w:lastRenderedPageBreak/>
        <w:t>установка всех реализуемых учебно-методических комплектов  созвучна с целевой установкой ФГОС: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033063" w:rsidRPr="00033063" w:rsidRDefault="00033063" w:rsidP="00033063">
      <w:pPr>
        <w:autoSpaceDE w:val="0"/>
        <w:ind w:firstLine="567"/>
        <w:jc w:val="both"/>
        <w:rPr>
          <w:rFonts w:ascii="Times New Roman" w:hAnsi="Times New Roman" w:cs="Times New Roman"/>
          <w:sz w:val="24"/>
          <w:szCs w:val="24"/>
        </w:rPr>
      </w:pPr>
      <w:r w:rsidRPr="00033063">
        <w:rPr>
          <w:rFonts w:ascii="Times New Roman" w:hAnsi="Times New Roman" w:cs="Times New Roman"/>
          <w:sz w:val="24"/>
          <w:szCs w:val="24"/>
        </w:rPr>
        <w:t>На реализацию целевой установки УМК   ориентированы ведущие задачи:</w:t>
      </w:r>
    </w:p>
    <w:p w:rsidR="00033063" w:rsidRPr="00033063" w:rsidRDefault="00033063" w:rsidP="00033063">
      <w:pPr>
        <w:widowControl w:val="0"/>
        <w:numPr>
          <w:ilvl w:val="0"/>
          <w:numId w:val="14"/>
        </w:numPr>
        <w:tabs>
          <w:tab w:val="left" w:pos="345"/>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033063" w:rsidRPr="00033063" w:rsidRDefault="00033063" w:rsidP="00033063">
      <w:pPr>
        <w:widowControl w:val="0"/>
        <w:numPr>
          <w:ilvl w:val="0"/>
          <w:numId w:val="14"/>
        </w:numPr>
        <w:tabs>
          <w:tab w:val="left" w:pos="345"/>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развитие и укрепление интереса к познанию самого себя и окружающего мира;</w:t>
      </w:r>
    </w:p>
    <w:p w:rsidR="00033063" w:rsidRPr="00033063" w:rsidRDefault="00033063" w:rsidP="00033063">
      <w:pPr>
        <w:widowControl w:val="0"/>
        <w:numPr>
          <w:ilvl w:val="0"/>
          <w:numId w:val="14"/>
        </w:numPr>
        <w:tabs>
          <w:tab w:val="left" w:pos="345"/>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воспитание любви к своему городу, к своей семье, к своей Родине, к ее природе, истории, культуре;</w:t>
      </w:r>
    </w:p>
    <w:p w:rsidR="00033063" w:rsidRPr="00033063" w:rsidRDefault="00033063" w:rsidP="00033063">
      <w:pPr>
        <w:widowControl w:val="0"/>
        <w:numPr>
          <w:ilvl w:val="0"/>
          <w:numId w:val="14"/>
        </w:numPr>
        <w:tabs>
          <w:tab w:val="left" w:pos="345"/>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формирование опыта этически и экологически обоснованного поведения в природной и социальной среде;</w:t>
      </w:r>
    </w:p>
    <w:p w:rsidR="00033063" w:rsidRPr="00033063" w:rsidRDefault="00033063" w:rsidP="00033063">
      <w:pPr>
        <w:widowControl w:val="0"/>
        <w:numPr>
          <w:ilvl w:val="0"/>
          <w:numId w:val="14"/>
        </w:numPr>
        <w:tabs>
          <w:tab w:val="left" w:pos="345"/>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формирование ценностного отношения к человеку, к природе, к миру, к знаниям.</w:t>
      </w:r>
    </w:p>
    <w:p w:rsidR="00033063" w:rsidRPr="00033063" w:rsidRDefault="00033063" w:rsidP="00033063">
      <w:pPr>
        <w:shd w:val="clear" w:color="auto" w:fill="FFFFFF"/>
        <w:tabs>
          <w:tab w:val="left" w:pos="0"/>
        </w:tabs>
        <w:autoSpaceDE w:val="0"/>
        <w:snapToGrid w:val="0"/>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В авторских программах определено содержание тех знаний, умений и способов деятельности, которые являются </w:t>
      </w:r>
      <w:proofErr w:type="spellStart"/>
      <w:r w:rsidRPr="00033063">
        <w:rPr>
          <w:rFonts w:ascii="Times New Roman" w:hAnsi="Times New Roman" w:cs="Times New Roman"/>
          <w:sz w:val="24"/>
          <w:szCs w:val="24"/>
        </w:rPr>
        <w:t>надпредметными</w:t>
      </w:r>
      <w:proofErr w:type="spellEnd"/>
      <w:r w:rsidRPr="00033063">
        <w:rPr>
          <w:rFonts w:ascii="Times New Roman" w:hAnsi="Times New Roman" w:cs="Times New Roman"/>
          <w:sz w:val="24"/>
          <w:szCs w:val="24"/>
        </w:rPr>
        <w:t>,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Такой подход позволит предупредить узкую предметность в отборе содержания образования, обеспечить интеграцию в изучении разных сторон окружающего мира.</w:t>
      </w:r>
    </w:p>
    <w:p w:rsidR="00033063" w:rsidRPr="00033063" w:rsidRDefault="00033063" w:rsidP="00033063">
      <w:pPr>
        <w:numPr>
          <w:ilvl w:val="0"/>
          <w:numId w:val="15"/>
        </w:numPr>
        <w:spacing w:after="0" w:line="240" w:lineRule="auto"/>
        <w:rPr>
          <w:rFonts w:ascii="Times New Roman" w:hAnsi="Times New Roman" w:cs="Times New Roman"/>
          <w:i/>
          <w:sz w:val="24"/>
          <w:szCs w:val="24"/>
        </w:rPr>
      </w:pPr>
      <w:r w:rsidRPr="00033063">
        <w:rPr>
          <w:rFonts w:ascii="Times New Roman" w:hAnsi="Times New Roman" w:cs="Times New Roman"/>
          <w:b/>
          <w:bCs/>
          <w:sz w:val="24"/>
          <w:szCs w:val="24"/>
        </w:rPr>
        <w:t>Перечень учебников  для реализации начального общего образования в  МКОУ «</w:t>
      </w:r>
      <w:proofErr w:type="spellStart"/>
      <w:r w:rsidRPr="00033063">
        <w:rPr>
          <w:rFonts w:ascii="Times New Roman" w:hAnsi="Times New Roman" w:cs="Times New Roman"/>
          <w:b/>
          <w:bCs/>
          <w:sz w:val="24"/>
          <w:szCs w:val="24"/>
        </w:rPr>
        <w:t>Уцмиюртовская</w:t>
      </w:r>
      <w:proofErr w:type="spellEnd"/>
      <w:r w:rsidRPr="00033063">
        <w:rPr>
          <w:rFonts w:ascii="Times New Roman" w:hAnsi="Times New Roman" w:cs="Times New Roman"/>
          <w:b/>
          <w:bCs/>
          <w:sz w:val="24"/>
          <w:szCs w:val="24"/>
        </w:rPr>
        <w:t xml:space="preserve"> СОШ»</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4791"/>
        <w:gridCol w:w="1242"/>
        <w:gridCol w:w="1843"/>
      </w:tblGrid>
      <w:tr w:rsidR="00033063" w:rsidRPr="00033063" w:rsidTr="00586075">
        <w:tc>
          <w:tcPr>
            <w:tcW w:w="1456" w:type="dxa"/>
          </w:tcPr>
          <w:p w:rsidR="00033063" w:rsidRPr="00033063" w:rsidRDefault="00033063" w:rsidP="00586075">
            <w:pPr>
              <w:ind w:left="360"/>
              <w:rPr>
                <w:rFonts w:ascii="Times New Roman" w:hAnsi="Times New Roman" w:cs="Times New Roman"/>
                <w:sz w:val="24"/>
                <w:szCs w:val="24"/>
              </w:rPr>
            </w:pPr>
            <w:r w:rsidRPr="00033063">
              <w:rPr>
                <w:rFonts w:ascii="Times New Roman" w:hAnsi="Times New Roman" w:cs="Times New Roman"/>
                <w:sz w:val="24"/>
                <w:szCs w:val="24"/>
              </w:rPr>
              <w:t xml:space="preserve">№ </w:t>
            </w:r>
            <w:proofErr w:type="gramStart"/>
            <w:r w:rsidRPr="00033063">
              <w:rPr>
                <w:rFonts w:ascii="Times New Roman" w:hAnsi="Times New Roman" w:cs="Times New Roman"/>
                <w:sz w:val="24"/>
                <w:szCs w:val="24"/>
              </w:rPr>
              <w:t>П</w:t>
            </w:r>
            <w:proofErr w:type="gramEnd"/>
            <w:r w:rsidRPr="00033063">
              <w:rPr>
                <w:rFonts w:ascii="Times New Roman" w:hAnsi="Times New Roman" w:cs="Times New Roman"/>
                <w:sz w:val="24"/>
                <w:szCs w:val="24"/>
              </w:rPr>
              <w:t>/П</w:t>
            </w:r>
          </w:p>
        </w:tc>
        <w:tc>
          <w:tcPr>
            <w:tcW w:w="479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Автор название учебника</w:t>
            </w:r>
          </w:p>
        </w:tc>
        <w:tc>
          <w:tcPr>
            <w:tcW w:w="124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Класс</w:t>
            </w:r>
          </w:p>
        </w:tc>
        <w:tc>
          <w:tcPr>
            <w:tcW w:w="1843"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Издательство</w:t>
            </w:r>
          </w:p>
        </w:tc>
      </w:tr>
      <w:tr w:rsidR="00033063" w:rsidRPr="00033063" w:rsidTr="00586075">
        <w:tc>
          <w:tcPr>
            <w:tcW w:w="9332" w:type="dxa"/>
            <w:gridSpan w:val="4"/>
          </w:tcPr>
          <w:p w:rsidR="00033063" w:rsidRPr="00033063" w:rsidRDefault="00033063" w:rsidP="00586075">
            <w:pPr>
              <w:ind w:left="360"/>
              <w:rPr>
                <w:rFonts w:ascii="Times New Roman" w:hAnsi="Times New Roman" w:cs="Times New Roman"/>
                <w:sz w:val="24"/>
                <w:szCs w:val="24"/>
              </w:rPr>
            </w:pPr>
            <w:r w:rsidRPr="00033063">
              <w:rPr>
                <w:rFonts w:ascii="Times New Roman" w:hAnsi="Times New Roman" w:cs="Times New Roman"/>
                <w:sz w:val="24"/>
                <w:szCs w:val="24"/>
              </w:rPr>
              <w:t xml:space="preserve">              </w:t>
            </w:r>
          </w:p>
          <w:p w:rsidR="00033063" w:rsidRPr="00033063" w:rsidRDefault="00033063" w:rsidP="00586075">
            <w:pPr>
              <w:ind w:left="360"/>
              <w:rPr>
                <w:rFonts w:ascii="Times New Roman" w:hAnsi="Times New Roman" w:cs="Times New Roman"/>
                <w:sz w:val="24"/>
                <w:szCs w:val="24"/>
              </w:rPr>
            </w:pPr>
            <w:r w:rsidRPr="00033063">
              <w:rPr>
                <w:rFonts w:ascii="Times New Roman" w:hAnsi="Times New Roman" w:cs="Times New Roman"/>
                <w:sz w:val="24"/>
                <w:szCs w:val="24"/>
              </w:rPr>
              <w:t xml:space="preserve">                        НАЧАЛЬНОЕ ОБЩЕЕ ОБРАЗОВАНИЕ  (1-4 классы ФГОС)</w:t>
            </w:r>
          </w:p>
          <w:p w:rsidR="00033063" w:rsidRPr="00033063" w:rsidRDefault="00033063" w:rsidP="00586075">
            <w:pPr>
              <w:ind w:left="360"/>
              <w:rPr>
                <w:rFonts w:ascii="Times New Roman" w:hAnsi="Times New Roman" w:cs="Times New Roman"/>
                <w:sz w:val="24"/>
                <w:szCs w:val="24"/>
              </w:rPr>
            </w:pPr>
          </w:p>
        </w:tc>
      </w:tr>
      <w:tr w:rsidR="00033063" w:rsidRPr="00033063" w:rsidTr="00586075">
        <w:tc>
          <w:tcPr>
            <w:tcW w:w="1456" w:type="dxa"/>
          </w:tcPr>
          <w:p w:rsidR="00033063" w:rsidRPr="00033063" w:rsidRDefault="00033063" w:rsidP="00033063">
            <w:pPr>
              <w:numPr>
                <w:ilvl w:val="0"/>
                <w:numId w:val="16"/>
              </w:numPr>
              <w:spacing w:after="0"/>
              <w:jc w:val="both"/>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 xml:space="preserve">Климанова Л.Ф., Горецкий     </w:t>
            </w:r>
            <w:r w:rsidRPr="00033063">
              <w:rPr>
                <w:rFonts w:ascii="Times New Roman" w:hAnsi="Times New Roman" w:cs="Times New Roman"/>
                <w:sz w:val="24"/>
                <w:szCs w:val="24"/>
              </w:rPr>
              <w:br/>
              <w:t>В.Г., Виноградская Л.А. и др.</w:t>
            </w:r>
            <w:r w:rsidRPr="00033063">
              <w:rPr>
                <w:rFonts w:ascii="Times New Roman" w:hAnsi="Times New Roman" w:cs="Times New Roman"/>
                <w:sz w:val="24"/>
                <w:szCs w:val="24"/>
              </w:rPr>
              <w:br/>
              <w:t xml:space="preserve">Литературное чтение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1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jc w:val="both"/>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proofErr w:type="spellStart"/>
            <w:r w:rsidRPr="00033063">
              <w:rPr>
                <w:rFonts w:ascii="Times New Roman" w:hAnsi="Times New Roman" w:cs="Times New Roman"/>
                <w:sz w:val="24"/>
                <w:szCs w:val="24"/>
              </w:rPr>
              <w:t>Канакина</w:t>
            </w:r>
            <w:proofErr w:type="spellEnd"/>
            <w:r w:rsidRPr="00033063">
              <w:rPr>
                <w:rFonts w:ascii="Times New Roman" w:hAnsi="Times New Roman" w:cs="Times New Roman"/>
                <w:sz w:val="24"/>
                <w:szCs w:val="24"/>
              </w:rPr>
              <w:t xml:space="preserve"> В.П., Горецкий В.Г. </w:t>
            </w:r>
            <w:r w:rsidRPr="00033063">
              <w:rPr>
                <w:rFonts w:ascii="Times New Roman" w:hAnsi="Times New Roman" w:cs="Times New Roman"/>
                <w:sz w:val="24"/>
                <w:szCs w:val="24"/>
              </w:rPr>
              <w:br/>
              <w:t xml:space="preserve">Русский язык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1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jc w:val="both"/>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Горецкий В.Г., Кирюшкин В.А.,</w:t>
            </w:r>
            <w:r w:rsidRPr="00033063">
              <w:rPr>
                <w:rFonts w:ascii="Times New Roman" w:hAnsi="Times New Roman" w:cs="Times New Roman"/>
                <w:sz w:val="24"/>
                <w:szCs w:val="24"/>
              </w:rPr>
              <w:br/>
              <w:t xml:space="preserve">Виноградская Л.А. и др.      Азбука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1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jc w:val="both"/>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 xml:space="preserve">Моро М.И., Степанова С.В.,   </w:t>
            </w:r>
            <w:r w:rsidRPr="00033063">
              <w:rPr>
                <w:rFonts w:ascii="Times New Roman" w:hAnsi="Times New Roman" w:cs="Times New Roman"/>
                <w:sz w:val="24"/>
                <w:szCs w:val="24"/>
              </w:rPr>
              <w:br/>
              <w:t xml:space="preserve">Волкова С.И. Математика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1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jc w:val="center"/>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 xml:space="preserve">Плешаков А.А. Окружающий мир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1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jc w:val="center"/>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proofErr w:type="spellStart"/>
            <w:r w:rsidRPr="00033063">
              <w:rPr>
                <w:rFonts w:ascii="Times New Roman" w:hAnsi="Times New Roman" w:cs="Times New Roman"/>
                <w:sz w:val="24"/>
                <w:szCs w:val="24"/>
              </w:rPr>
              <w:t>Неменская</w:t>
            </w:r>
            <w:proofErr w:type="spellEnd"/>
            <w:r w:rsidRPr="00033063">
              <w:rPr>
                <w:rFonts w:ascii="Times New Roman" w:hAnsi="Times New Roman" w:cs="Times New Roman"/>
                <w:sz w:val="24"/>
                <w:szCs w:val="24"/>
              </w:rPr>
              <w:t xml:space="preserve"> Л.А./Под ред.      </w:t>
            </w:r>
            <w:r w:rsidRPr="00033063">
              <w:rPr>
                <w:rFonts w:ascii="Times New Roman" w:hAnsi="Times New Roman" w:cs="Times New Roman"/>
                <w:sz w:val="24"/>
                <w:szCs w:val="24"/>
              </w:rPr>
              <w:br/>
            </w:r>
            <w:proofErr w:type="spellStart"/>
            <w:r w:rsidRPr="00033063">
              <w:rPr>
                <w:rFonts w:ascii="Times New Roman" w:hAnsi="Times New Roman" w:cs="Times New Roman"/>
                <w:sz w:val="24"/>
                <w:szCs w:val="24"/>
              </w:rPr>
              <w:t>Неменского</w:t>
            </w:r>
            <w:proofErr w:type="spellEnd"/>
            <w:r w:rsidRPr="00033063">
              <w:rPr>
                <w:rFonts w:ascii="Times New Roman" w:hAnsi="Times New Roman" w:cs="Times New Roman"/>
                <w:sz w:val="24"/>
                <w:szCs w:val="24"/>
              </w:rPr>
              <w:t xml:space="preserve"> Б.М.              </w:t>
            </w:r>
            <w:r w:rsidRPr="00033063">
              <w:rPr>
                <w:rFonts w:ascii="Times New Roman" w:hAnsi="Times New Roman" w:cs="Times New Roman"/>
                <w:sz w:val="24"/>
                <w:szCs w:val="24"/>
              </w:rPr>
              <w:br/>
              <w:t xml:space="preserve">Изобразительное искусство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1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jc w:val="center"/>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 xml:space="preserve">Критская Е.Д., Сергеева      </w:t>
            </w:r>
            <w:r w:rsidRPr="00033063">
              <w:rPr>
                <w:rFonts w:ascii="Times New Roman" w:hAnsi="Times New Roman" w:cs="Times New Roman"/>
                <w:sz w:val="24"/>
                <w:szCs w:val="24"/>
              </w:rPr>
              <w:br/>
              <w:t xml:space="preserve">Г.П., </w:t>
            </w:r>
            <w:proofErr w:type="spellStart"/>
            <w:r w:rsidRPr="00033063">
              <w:rPr>
                <w:rFonts w:ascii="Times New Roman" w:hAnsi="Times New Roman" w:cs="Times New Roman"/>
                <w:sz w:val="24"/>
                <w:szCs w:val="24"/>
              </w:rPr>
              <w:t>Шмагина</w:t>
            </w:r>
            <w:proofErr w:type="spellEnd"/>
            <w:r w:rsidRPr="00033063">
              <w:rPr>
                <w:rFonts w:ascii="Times New Roman" w:hAnsi="Times New Roman" w:cs="Times New Roman"/>
                <w:sz w:val="24"/>
                <w:szCs w:val="24"/>
              </w:rPr>
              <w:t xml:space="preserve"> Т.С. Музыка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1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jc w:val="center"/>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proofErr w:type="spellStart"/>
            <w:r w:rsidRPr="00033063">
              <w:rPr>
                <w:rFonts w:ascii="Times New Roman" w:hAnsi="Times New Roman" w:cs="Times New Roman"/>
                <w:sz w:val="24"/>
                <w:szCs w:val="24"/>
              </w:rPr>
              <w:t>Роговцева</w:t>
            </w:r>
            <w:proofErr w:type="spellEnd"/>
            <w:r w:rsidRPr="00033063">
              <w:rPr>
                <w:rFonts w:ascii="Times New Roman" w:hAnsi="Times New Roman" w:cs="Times New Roman"/>
                <w:sz w:val="24"/>
                <w:szCs w:val="24"/>
              </w:rPr>
              <w:t xml:space="preserve"> Н.И., Богданова    </w:t>
            </w:r>
            <w:r w:rsidRPr="00033063">
              <w:rPr>
                <w:rFonts w:ascii="Times New Roman" w:hAnsi="Times New Roman" w:cs="Times New Roman"/>
                <w:sz w:val="24"/>
                <w:szCs w:val="24"/>
              </w:rPr>
              <w:br/>
              <w:t xml:space="preserve">Н.В., </w:t>
            </w:r>
            <w:proofErr w:type="spellStart"/>
            <w:r w:rsidRPr="00033063">
              <w:rPr>
                <w:rFonts w:ascii="Times New Roman" w:hAnsi="Times New Roman" w:cs="Times New Roman"/>
                <w:sz w:val="24"/>
                <w:szCs w:val="24"/>
              </w:rPr>
              <w:t>Фрейтаг</w:t>
            </w:r>
            <w:proofErr w:type="spellEnd"/>
            <w:r w:rsidRPr="00033063">
              <w:rPr>
                <w:rFonts w:ascii="Times New Roman" w:hAnsi="Times New Roman" w:cs="Times New Roman"/>
                <w:sz w:val="24"/>
                <w:szCs w:val="24"/>
              </w:rPr>
              <w:t xml:space="preserve"> И.П. Технология</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1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jc w:val="center"/>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 xml:space="preserve">Лях В.И. Физическая культура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1 - 4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jc w:val="center"/>
              <w:rPr>
                <w:rFonts w:ascii="Times New Roman" w:hAnsi="Times New Roman" w:cs="Times New Roman"/>
                <w:sz w:val="24"/>
                <w:szCs w:val="24"/>
              </w:rPr>
            </w:pPr>
          </w:p>
        </w:tc>
        <w:tc>
          <w:tcPr>
            <w:tcW w:w="4791" w:type="dxa"/>
          </w:tcPr>
          <w:p w:rsidR="00033063" w:rsidRPr="00033063" w:rsidRDefault="00033063" w:rsidP="00586075">
            <w:pPr>
              <w:pStyle w:val="ConsPlusNormal"/>
              <w:widowControl/>
              <w:spacing w:line="276" w:lineRule="auto"/>
              <w:ind w:firstLine="0"/>
              <w:rPr>
                <w:rFonts w:ascii="Times New Roman" w:hAnsi="Times New Roman" w:cs="Times New Roman"/>
                <w:sz w:val="24"/>
                <w:szCs w:val="24"/>
              </w:rPr>
            </w:pPr>
            <w:r w:rsidRPr="00033063">
              <w:rPr>
                <w:rFonts w:ascii="Times New Roman" w:hAnsi="Times New Roman" w:cs="Times New Roman"/>
                <w:sz w:val="24"/>
                <w:szCs w:val="24"/>
              </w:rPr>
              <w:t>З.М. Курбанов Букварь Аварский язык</w:t>
            </w:r>
          </w:p>
        </w:tc>
        <w:tc>
          <w:tcPr>
            <w:tcW w:w="1242" w:type="dxa"/>
          </w:tcPr>
          <w:p w:rsidR="00033063" w:rsidRPr="00033063" w:rsidRDefault="00033063" w:rsidP="00586075">
            <w:pPr>
              <w:pStyle w:val="ConsPlusNormal"/>
              <w:widowControl/>
              <w:spacing w:line="276" w:lineRule="auto"/>
              <w:ind w:firstLine="0"/>
              <w:rPr>
                <w:rFonts w:ascii="Times New Roman" w:hAnsi="Times New Roman" w:cs="Times New Roman"/>
                <w:sz w:val="24"/>
                <w:szCs w:val="24"/>
              </w:rPr>
            </w:pPr>
            <w:r w:rsidRPr="00033063">
              <w:rPr>
                <w:rFonts w:ascii="Times New Roman" w:hAnsi="Times New Roman" w:cs="Times New Roman"/>
                <w:sz w:val="24"/>
                <w:szCs w:val="24"/>
              </w:rPr>
              <w:t>1</w:t>
            </w:r>
          </w:p>
        </w:tc>
        <w:tc>
          <w:tcPr>
            <w:tcW w:w="1843" w:type="dxa"/>
          </w:tcPr>
          <w:p w:rsidR="00033063" w:rsidRPr="00033063" w:rsidRDefault="00033063" w:rsidP="00586075">
            <w:pPr>
              <w:pStyle w:val="ConsPlusNormal"/>
              <w:widowControl/>
              <w:spacing w:line="276" w:lineRule="auto"/>
              <w:ind w:firstLine="0"/>
              <w:jc w:val="center"/>
              <w:rPr>
                <w:rFonts w:ascii="Times New Roman" w:hAnsi="Times New Roman" w:cs="Times New Roman"/>
                <w:sz w:val="24"/>
                <w:szCs w:val="24"/>
              </w:rPr>
            </w:pPr>
            <w:r w:rsidRPr="00033063">
              <w:rPr>
                <w:rFonts w:ascii="Times New Roman" w:hAnsi="Times New Roman" w:cs="Times New Roman"/>
                <w:sz w:val="24"/>
                <w:szCs w:val="24"/>
              </w:rPr>
              <w:t>НИИ педагогики</w:t>
            </w:r>
          </w:p>
        </w:tc>
      </w:tr>
      <w:tr w:rsidR="00033063" w:rsidRPr="00033063" w:rsidTr="00586075">
        <w:trPr>
          <w:trHeight w:val="658"/>
        </w:trPr>
        <w:tc>
          <w:tcPr>
            <w:tcW w:w="1456" w:type="dxa"/>
          </w:tcPr>
          <w:p w:rsidR="00033063" w:rsidRPr="00033063" w:rsidRDefault="00033063" w:rsidP="00033063">
            <w:pPr>
              <w:numPr>
                <w:ilvl w:val="0"/>
                <w:numId w:val="16"/>
              </w:numPr>
              <w:spacing w:after="0"/>
              <w:jc w:val="center"/>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 xml:space="preserve">Климанова Л.Ф., Горецкий     </w:t>
            </w:r>
            <w:r w:rsidRPr="00033063">
              <w:rPr>
                <w:rFonts w:ascii="Times New Roman" w:hAnsi="Times New Roman" w:cs="Times New Roman"/>
                <w:sz w:val="24"/>
                <w:szCs w:val="24"/>
              </w:rPr>
              <w:br/>
              <w:t>В.Г., Виноградская Л.А. и др.</w:t>
            </w:r>
            <w:r w:rsidRPr="00033063">
              <w:rPr>
                <w:rFonts w:ascii="Times New Roman" w:hAnsi="Times New Roman" w:cs="Times New Roman"/>
                <w:sz w:val="24"/>
                <w:szCs w:val="24"/>
              </w:rPr>
              <w:br/>
              <w:t xml:space="preserve">Литературное чтение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2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jc w:val="center"/>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proofErr w:type="spellStart"/>
            <w:r w:rsidRPr="00033063">
              <w:rPr>
                <w:rFonts w:ascii="Times New Roman" w:hAnsi="Times New Roman" w:cs="Times New Roman"/>
                <w:sz w:val="24"/>
                <w:szCs w:val="24"/>
              </w:rPr>
              <w:t>Канакина</w:t>
            </w:r>
            <w:proofErr w:type="spellEnd"/>
            <w:r w:rsidRPr="00033063">
              <w:rPr>
                <w:rFonts w:ascii="Times New Roman" w:hAnsi="Times New Roman" w:cs="Times New Roman"/>
                <w:sz w:val="24"/>
                <w:szCs w:val="24"/>
              </w:rPr>
              <w:t xml:space="preserve"> В.П., Горецкий В.Г. </w:t>
            </w:r>
            <w:r w:rsidRPr="00033063">
              <w:rPr>
                <w:rFonts w:ascii="Times New Roman" w:hAnsi="Times New Roman" w:cs="Times New Roman"/>
                <w:sz w:val="24"/>
                <w:szCs w:val="24"/>
              </w:rPr>
              <w:br/>
              <w:t xml:space="preserve">Русский язык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2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jc w:val="center"/>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 xml:space="preserve">Моро М.И., Степанова С.В.,   </w:t>
            </w:r>
            <w:r w:rsidRPr="00033063">
              <w:rPr>
                <w:rFonts w:ascii="Times New Roman" w:hAnsi="Times New Roman" w:cs="Times New Roman"/>
                <w:sz w:val="24"/>
                <w:szCs w:val="24"/>
              </w:rPr>
              <w:br/>
              <w:t xml:space="preserve">Волкова С.И. Математика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2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jc w:val="center"/>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 xml:space="preserve">Плешаков А.А. Окружающий мир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2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jc w:val="center"/>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proofErr w:type="spellStart"/>
            <w:r w:rsidRPr="00033063">
              <w:rPr>
                <w:rFonts w:ascii="Times New Roman" w:hAnsi="Times New Roman" w:cs="Times New Roman"/>
                <w:sz w:val="24"/>
                <w:szCs w:val="24"/>
              </w:rPr>
              <w:t>Неменская</w:t>
            </w:r>
            <w:proofErr w:type="spellEnd"/>
            <w:r w:rsidRPr="00033063">
              <w:rPr>
                <w:rFonts w:ascii="Times New Roman" w:hAnsi="Times New Roman" w:cs="Times New Roman"/>
                <w:sz w:val="24"/>
                <w:szCs w:val="24"/>
              </w:rPr>
              <w:t xml:space="preserve"> Л.А./Под ред.      </w:t>
            </w:r>
            <w:r w:rsidRPr="00033063">
              <w:rPr>
                <w:rFonts w:ascii="Times New Roman" w:hAnsi="Times New Roman" w:cs="Times New Roman"/>
                <w:sz w:val="24"/>
                <w:szCs w:val="24"/>
              </w:rPr>
              <w:br/>
            </w:r>
            <w:proofErr w:type="spellStart"/>
            <w:r w:rsidRPr="00033063">
              <w:rPr>
                <w:rFonts w:ascii="Times New Roman" w:hAnsi="Times New Roman" w:cs="Times New Roman"/>
                <w:sz w:val="24"/>
                <w:szCs w:val="24"/>
              </w:rPr>
              <w:t>Неменского</w:t>
            </w:r>
            <w:proofErr w:type="spellEnd"/>
            <w:r w:rsidRPr="00033063">
              <w:rPr>
                <w:rFonts w:ascii="Times New Roman" w:hAnsi="Times New Roman" w:cs="Times New Roman"/>
                <w:sz w:val="24"/>
                <w:szCs w:val="24"/>
              </w:rPr>
              <w:t xml:space="preserve"> Б.М.              </w:t>
            </w:r>
            <w:r w:rsidRPr="00033063">
              <w:rPr>
                <w:rFonts w:ascii="Times New Roman" w:hAnsi="Times New Roman" w:cs="Times New Roman"/>
                <w:sz w:val="24"/>
                <w:szCs w:val="24"/>
              </w:rPr>
              <w:br/>
              <w:t xml:space="preserve">Изобразительное искусство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2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jc w:val="center"/>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 xml:space="preserve">Критская Е.Д., Сергеева      </w:t>
            </w:r>
            <w:r w:rsidRPr="00033063">
              <w:rPr>
                <w:rFonts w:ascii="Times New Roman" w:hAnsi="Times New Roman" w:cs="Times New Roman"/>
                <w:sz w:val="24"/>
                <w:szCs w:val="24"/>
              </w:rPr>
              <w:br/>
              <w:t xml:space="preserve">Г.П., </w:t>
            </w:r>
            <w:proofErr w:type="spellStart"/>
            <w:r w:rsidRPr="00033063">
              <w:rPr>
                <w:rFonts w:ascii="Times New Roman" w:hAnsi="Times New Roman" w:cs="Times New Roman"/>
                <w:sz w:val="24"/>
                <w:szCs w:val="24"/>
              </w:rPr>
              <w:t>Шмагина</w:t>
            </w:r>
            <w:proofErr w:type="spellEnd"/>
            <w:r w:rsidRPr="00033063">
              <w:rPr>
                <w:rFonts w:ascii="Times New Roman" w:hAnsi="Times New Roman" w:cs="Times New Roman"/>
                <w:sz w:val="24"/>
                <w:szCs w:val="24"/>
              </w:rPr>
              <w:t xml:space="preserve"> Т.С. Музыка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2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jc w:val="center"/>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proofErr w:type="spellStart"/>
            <w:r w:rsidRPr="00033063">
              <w:rPr>
                <w:rFonts w:ascii="Times New Roman" w:hAnsi="Times New Roman" w:cs="Times New Roman"/>
                <w:sz w:val="24"/>
                <w:szCs w:val="24"/>
              </w:rPr>
              <w:t>Неменская</w:t>
            </w:r>
            <w:proofErr w:type="spellEnd"/>
            <w:r w:rsidRPr="00033063">
              <w:rPr>
                <w:rFonts w:ascii="Times New Roman" w:hAnsi="Times New Roman" w:cs="Times New Roman"/>
                <w:sz w:val="24"/>
                <w:szCs w:val="24"/>
              </w:rPr>
              <w:t xml:space="preserve"> Л.А./Под ред.      </w:t>
            </w:r>
            <w:r w:rsidRPr="00033063">
              <w:rPr>
                <w:rFonts w:ascii="Times New Roman" w:hAnsi="Times New Roman" w:cs="Times New Roman"/>
                <w:sz w:val="24"/>
                <w:szCs w:val="24"/>
              </w:rPr>
              <w:br/>
            </w:r>
            <w:proofErr w:type="spellStart"/>
            <w:r w:rsidRPr="00033063">
              <w:rPr>
                <w:rFonts w:ascii="Times New Roman" w:hAnsi="Times New Roman" w:cs="Times New Roman"/>
                <w:sz w:val="24"/>
                <w:szCs w:val="24"/>
              </w:rPr>
              <w:t>Неменского</w:t>
            </w:r>
            <w:proofErr w:type="spellEnd"/>
            <w:r w:rsidRPr="00033063">
              <w:rPr>
                <w:rFonts w:ascii="Times New Roman" w:hAnsi="Times New Roman" w:cs="Times New Roman"/>
                <w:sz w:val="24"/>
                <w:szCs w:val="24"/>
              </w:rPr>
              <w:t xml:space="preserve"> Б.М.              </w:t>
            </w:r>
            <w:r w:rsidRPr="00033063">
              <w:rPr>
                <w:rFonts w:ascii="Times New Roman" w:hAnsi="Times New Roman" w:cs="Times New Roman"/>
                <w:sz w:val="24"/>
                <w:szCs w:val="24"/>
              </w:rPr>
              <w:br/>
              <w:t xml:space="preserve">Изобразительное искусство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2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jc w:val="center"/>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proofErr w:type="spellStart"/>
            <w:r w:rsidRPr="00033063">
              <w:rPr>
                <w:rFonts w:ascii="Times New Roman" w:hAnsi="Times New Roman" w:cs="Times New Roman"/>
                <w:sz w:val="24"/>
                <w:szCs w:val="24"/>
              </w:rPr>
              <w:t>Роговцева</w:t>
            </w:r>
            <w:proofErr w:type="spellEnd"/>
            <w:r w:rsidRPr="00033063">
              <w:rPr>
                <w:rFonts w:ascii="Times New Roman" w:hAnsi="Times New Roman" w:cs="Times New Roman"/>
                <w:sz w:val="24"/>
                <w:szCs w:val="24"/>
              </w:rPr>
              <w:t xml:space="preserve"> Н.И., Богданова    </w:t>
            </w:r>
            <w:r w:rsidRPr="00033063">
              <w:rPr>
                <w:rFonts w:ascii="Times New Roman" w:hAnsi="Times New Roman" w:cs="Times New Roman"/>
                <w:sz w:val="24"/>
                <w:szCs w:val="24"/>
              </w:rPr>
              <w:br/>
              <w:t>Н.В.  Технология</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2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jc w:val="center"/>
              <w:rPr>
                <w:rFonts w:ascii="Times New Roman" w:hAnsi="Times New Roman" w:cs="Times New Roman"/>
                <w:sz w:val="24"/>
                <w:szCs w:val="24"/>
              </w:rPr>
            </w:pPr>
          </w:p>
        </w:tc>
        <w:tc>
          <w:tcPr>
            <w:tcW w:w="4791" w:type="dxa"/>
          </w:tcPr>
          <w:p w:rsidR="00033063" w:rsidRPr="00033063" w:rsidRDefault="00033063" w:rsidP="00586075">
            <w:pPr>
              <w:rPr>
                <w:rFonts w:ascii="Times New Roman" w:hAnsi="Times New Roman" w:cs="Times New Roman"/>
                <w:sz w:val="24"/>
                <w:szCs w:val="24"/>
              </w:rPr>
            </w:pPr>
            <w:proofErr w:type="spellStart"/>
            <w:r w:rsidRPr="00033063">
              <w:rPr>
                <w:rFonts w:ascii="Times New Roman" w:hAnsi="Times New Roman" w:cs="Times New Roman"/>
                <w:sz w:val="24"/>
                <w:szCs w:val="24"/>
              </w:rPr>
              <w:t>Вакилов</w:t>
            </w:r>
            <w:proofErr w:type="spellEnd"/>
            <w:r w:rsidRPr="00033063">
              <w:rPr>
                <w:rFonts w:ascii="Times New Roman" w:hAnsi="Times New Roman" w:cs="Times New Roman"/>
                <w:sz w:val="24"/>
                <w:szCs w:val="24"/>
              </w:rPr>
              <w:t xml:space="preserve"> Г.С., З.М. Курбанов Книга для чтения</w:t>
            </w:r>
          </w:p>
        </w:tc>
        <w:tc>
          <w:tcPr>
            <w:tcW w:w="124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2</w:t>
            </w:r>
          </w:p>
        </w:tc>
        <w:tc>
          <w:tcPr>
            <w:tcW w:w="1843"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НИИ педагогики</w:t>
            </w:r>
          </w:p>
        </w:tc>
      </w:tr>
      <w:tr w:rsidR="00033063" w:rsidRPr="00033063" w:rsidTr="00586075">
        <w:tc>
          <w:tcPr>
            <w:tcW w:w="1456" w:type="dxa"/>
          </w:tcPr>
          <w:p w:rsidR="00033063" w:rsidRPr="00033063" w:rsidRDefault="00033063" w:rsidP="00033063">
            <w:pPr>
              <w:numPr>
                <w:ilvl w:val="0"/>
                <w:numId w:val="16"/>
              </w:numPr>
              <w:spacing w:after="0"/>
              <w:jc w:val="center"/>
              <w:rPr>
                <w:rFonts w:ascii="Times New Roman" w:hAnsi="Times New Roman" w:cs="Times New Roman"/>
                <w:sz w:val="24"/>
                <w:szCs w:val="24"/>
              </w:rPr>
            </w:pPr>
          </w:p>
        </w:tc>
        <w:tc>
          <w:tcPr>
            <w:tcW w:w="4791" w:type="dxa"/>
          </w:tcPr>
          <w:p w:rsidR="00033063" w:rsidRPr="00033063" w:rsidRDefault="00033063" w:rsidP="00586075">
            <w:pPr>
              <w:rPr>
                <w:rFonts w:ascii="Times New Roman" w:hAnsi="Times New Roman" w:cs="Times New Roman"/>
                <w:sz w:val="24"/>
                <w:szCs w:val="24"/>
              </w:rPr>
            </w:pPr>
            <w:proofErr w:type="spellStart"/>
            <w:r w:rsidRPr="00033063">
              <w:rPr>
                <w:rFonts w:ascii="Times New Roman" w:hAnsi="Times New Roman" w:cs="Times New Roman"/>
                <w:sz w:val="24"/>
                <w:szCs w:val="24"/>
              </w:rPr>
              <w:t>Г.С.Вакилов</w:t>
            </w:r>
            <w:proofErr w:type="spellEnd"/>
            <w:r w:rsidRPr="00033063">
              <w:rPr>
                <w:rFonts w:ascii="Times New Roman" w:hAnsi="Times New Roman" w:cs="Times New Roman"/>
                <w:sz w:val="24"/>
                <w:szCs w:val="24"/>
              </w:rPr>
              <w:t xml:space="preserve">, Р.Г. </w:t>
            </w:r>
            <w:proofErr w:type="spellStart"/>
            <w:r w:rsidRPr="00033063">
              <w:rPr>
                <w:rFonts w:ascii="Times New Roman" w:hAnsi="Times New Roman" w:cs="Times New Roman"/>
                <w:sz w:val="24"/>
                <w:szCs w:val="24"/>
              </w:rPr>
              <w:t>Раджабов</w:t>
            </w:r>
            <w:proofErr w:type="spellEnd"/>
            <w:r w:rsidRPr="00033063">
              <w:rPr>
                <w:rFonts w:ascii="Times New Roman" w:hAnsi="Times New Roman" w:cs="Times New Roman"/>
                <w:sz w:val="24"/>
                <w:szCs w:val="24"/>
              </w:rPr>
              <w:t xml:space="preserve">  Аварский язык</w:t>
            </w:r>
          </w:p>
        </w:tc>
        <w:tc>
          <w:tcPr>
            <w:tcW w:w="124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2</w:t>
            </w:r>
          </w:p>
        </w:tc>
        <w:tc>
          <w:tcPr>
            <w:tcW w:w="1843"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НИИ педагогики</w:t>
            </w:r>
          </w:p>
        </w:tc>
      </w:tr>
      <w:tr w:rsidR="00033063" w:rsidRPr="00033063" w:rsidTr="00586075">
        <w:tc>
          <w:tcPr>
            <w:tcW w:w="1456" w:type="dxa"/>
          </w:tcPr>
          <w:p w:rsidR="00033063" w:rsidRPr="00033063" w:rsidRDefault="00033063" w:rsidP="00033063">
            <w:pPr>
              <w:numPr>
                <w:ilvl w:val="0"/>
                <w:numId w:val="16"/>
              </w:numPr>
              <w:spacing w:after="0"/>
              <w:jc w:val="center"/>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 xml:space="preserve">Климанова Л.Ф., Горецкий     </w:t>
            </w:r>
            <w:r w:rsidRPr="00033063">
              <w:rPr>
                <w:rFonts w:ascii="Times New Roman" w:hAnsi="Times New Roman" w:cs="Times New Roman"/>
                <w:sz w:val="24"/>
                <w:szCs w:val="24"/>
              </w:rPr>
              <w:br/>
              <w:t>В.Г., Виноградская Л.А. и др.</w:t>
            </w:r>
            <w:r w:rsidRPr="00033063">
              <w:rPr>
                <w:rFonts w:ascii="Times New Roman" w:hAnsi="Times New Roman" w:cs="Times New Roman"/>
                <w:sz w:val="24"/>
                <w:szCs w:val="24"/>
              </w:rPr>
              <w:br/>
              <w:t xml:space="preserve">Литературное чтение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3</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proofErr w:type="spellStart"/>
            <w:r w:rsidRPr="00033063">
              <w:rPr>
                <w:rFonts w:ascii="Times New Roman" w:hAnsi="Times New Roman" w:cs="Times New Roman"/>
                <w:sz w:val="24"/>
                <w:szCs w:val="24"/>
              </w:rPr>
              <w:t>Канакина</w:t>
            </w:r>
            <w:proofErr w:type="spellEnd"/>
            <w:r w:rsidRPr="00033063">
              <w:rPr>
                <w:rFonts w:ascii="Times New Roman" w:hAnsi="Times New Roman" w:cs="Times New Roman"/>
                <w:sz w:val="24"/>
                <w:szCs w:val="24"/>
              </w:rPr>
              <w:t xml:space="preserve"> В.П., Горецкий В.Г. </w:t>
            </w:r>
            <w:r w:rsidRPr="00033063">
              <w:rPr>
                <w:rFonts w:ascii="Times New Roman" w:hAnsi="Times New Roman" w:cs="Times New Roman"/>
                <w:sz w:val="24"/>
                <w:szCs w:val="24"/>
              </w:rPr>
              <w:br/>
              <w:t xml:space="preserve">Русский язык                 </w:t>
            </w:r>
          </w:p>
        </w:tc>
        <w:tc>
          <w:tcPr>
            <w:tcW w:w="124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3</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 xml:space="preserve">Моро М.И., Степанова С.В.,   </w:t>
            </w:r>
            <w:r w:rsidRPr="00033063">
              <w:rPr>
                <w:rFonts w:ascii="Times New Roman" w:hAnsi="Times New Roman" w:cs="Times New Roman"/>
                <w:sz w:val="24"/>
                <w:szCs w:val="24"/>
              </w:rPr>
              <w:br/>
              <w:t xml:space="preserve">Волкова С.И. Математика      </w:t>
            </w:r>
          </w:p>
        </w:tc>
        <w:tc>
          <w:tcPr>
            <w:tcW w:w="124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3</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 xml:space="preserve">Плешаков А.А. Окружающий мир </w:t>
            </w:r>
          </w:p>
        </w:tc>
        <w:tc>
          <w:tcPr>
            <w:tcW w:w="124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3</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586075">
            <w:pPr>
              <w:pStyle w:val="ConsPlusNormal"/>
              <w:widowControl/>
              <w:numPr>
                <w:ilvl w:val="0"/>
                <w:numId w:val="16"/>
              </w:numPr>
              <w:suppressAutoHyphens w:val="0"/>
              <w:autoSpaceDN w:val="0"/>
              <w:adjustRightInd w:val="0"/>
              <w:spacing w:line="276" w:lineRule="auto"/>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proofErr w:type="spellStart"/>
            <w:r w:rsidRPr="00033063">
              <w:rPr>
                <w:rFonts w:ascii="Times New Roman" w:hAnsi="Times New Roman" w:cs="Times New Roman"/>
                <w:sz w:val="24"/>
                <w:szCs w:val="24"/>
              </w:rPr>
              <w:t>Неменская</w:t>
            </w:r>
            <w:proofErr w:type="spellEnd"/>
            <w:r w:rsidRPr="00033063">
              <w:rPr>
                <w:rFonts w:ascii="Times New Roman" w:hAnsi="Times New Roman" w:cs="Times New Roman"/>
                <w:sz w:val="24"/>
                <w:szCs w:val="24"/>
              </w:rPr>
              <w:t xml:space="preserve"> Л.А./Под ред.      </w:t>
            </w:r>
            <w:r w:rsidRPr="00033063">
              <w:rPr>
                <w:rFonts w:ascii="Times New Roman" w:hAnsi="Times New Roman" w:cs="Times New Roman"/>
                <w:sz w:val="24"/>
                <w:szCs w:val="24"/>
              </w:rPr>
              <w:br/>
            </w:r>
            <w:proofErr w:type="spellStart"/>
            <w:r w:rsidRPr="00033063">
              <w:rPr>
                <w:rFonts w:ascii="Times New Roman" w:hAnsi="Times New Roman" w:cs="Times New Roman"/>
                <w:sz w:val="24"/>
                <w:szCs w:val="24"/>
              </w:rPr>
              <w:t>Неменского</w:t>
            </w:r>
            <w:proofErr w:type="spellEnd"/>
            <w:r w:rsidRPr="00033063">
              <w:rPr>
                <w:rFonts w:ascii="Times New Roman" w:hAnsi="Times New Roman" w:cs="Times New Roman"/>
                <w:sz w:val="24"/>
                <w:szCs w:val="24"/>
              </w:rPr>
              <w:t xml:space="preserve"> Б.М.              </w:t>
            </w:r>
            <w:r w:rsidRPr="00033063">
              <w:rPr>
                <w:rFonts w:ascii="Times New Roman" w:hAnsi="Times New Roman" w:cs="Times New Roman"/>
                <w:sz w:val="24"/>
                <w:szCs w:val="24"/>
              </w:rPr>
              <w:br/>
              <w:t xml:space="preserve">Изобразительное искусство    </w:t>
            </w:r>
          </w:p>
        </w:tc>
        <w:tc>
          <w:tcPr>
            <w:tcW w:w="124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3</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586075">
            <w:pPr>
              <w:pStyle w:val="ConsPlusNormal"/>
              <w:widowControl/>
              <w:numPr>
                <w:ilvl w:val="0"/>
                <w:numId w:val="16"/>
              </w:numPr>
              <w:suppressAutoHyphens w:val="0"/>
              <w:autoSpaceDN w:val="0"/>
              <w:adjustRightInd w:val="0"/>
              <w:spacing w:line="276" w:lineRule="auto"/>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 xml:space="preserve">Критская Е.Д., Сергеева      </w:t>
            </w:r>
            <w:r w:rsidRPr="00033063">
              <w:rPr>
                <w:rFonts w:ascii="Times New Roman" w:hAnsi="Times New Roman" w:cs="Times New Roman"/>
                <w:sz w:val="24"/>
                <w:szCs w:val="24"/>
              </w:rPr>
              <w:br/>
              <w:t xml:space="preserve">Г.П., </w:t>
            </w:r>
            <w:proofErr w:type="spellStart"/>
            <w:r w:rsidRPr="00033063">
              <w:rPr>
                <w:rFonts w:ascii="Times New Roman" w:hAnsi="Times New Roman" w:cs="Times New Roman"/>
                <w:sz w:val="24"/>
                <w:szCs w:val="24"/>
              </w:rPr>
              <w:t>Шмагина</w:t>
            </w:r>
            <w:proofErr w:type="spellEnd"/>
            <w:r w:rsidRPr="00033063">
              <w:rPr>
                <w:rFonts w:ascii="Times New Roman" w:hAnsi="Times New Roman" w:cs="Times New Roman"/>
                <w:sz w:val="24"/>
                <w:szCs w:val="24"/>
              </w:rPr>
              <w:t xml:space="preserve"> Т.С. Музыка    </w:t>
            </w:r>
          </w:p>
        </w:tc>
        <w:tc>
          <w:tcPr>
            <w:tcW w:w="124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3</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586075">
            <w:pPr>
              <w:pStyle w:val="ConsPlusNormal"/>
              <w:widowControl/>
              <w:numPr>
                <w:ilvl w:val="0"/>
                <w:numId w:val="16"/>
              </w:numPr>
              <w:suppressAutoHyphens w:val="0"/>
              <w:autoSpaceDN w:val="0"/>
              <w:adjustRightInd w:val="0"/>
              <w:spacing w:line="276" w:lineRule="auto"/>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proofErr w:type="spellStart"/>
            <w:r w:rsidRPr="00033063">
              <w:rPr>
                <w:rFonts w:ascii="Times New Roman" w:hAnsi="Times New Roman" w:cs="Times New Roman"/>
                <w:sz w:val="24"/>
                <w:szCs w:val="24"/>
              </w:rPr>
              <w:t>Неменская</w:t>
            </w:r>
            <w:proofErr w:type="spellEnd"/>
            <w:r w:rsidRPr="00033063">
              <w:rPr>
                <w:rFonts w:ascii="Times New Roman" w:hAnsi="Times New Roman" w:cs="Times New Roman"/>
                <w:sz w:val="24"/>
                <w:szCs w:val="24"/>
              </w:rPr>
              <w:t xml:space="preserve"> Л.А./Под ред.      </w:t>
            </w:r>
            <w:r w:rsidRPr="00033063">
              <w:rPr>
                <w:rFonts w:ascii="Times New Roman" w:hAnsi="Times New Roman" w:cs="Times New Roman"/>
                <w:sz w:val="24"/>
                <w:szCs w:val="24"/>
              </w:rPr>
              <w:br/>
            </w:r>
            <w:proofErr w:type="spellStart"/>
            <w:r w:rsidRPr="00033063">
              <w:rPr>
                <w:rFonts w:ascii="Times New Roman" w:hAnsi="Times New Roman" w:cs="Times New Roman"/>
                <w:sz w:val="24"/>
                <w:szCs w:val="24"/>
              </w:rPr>
              <w:t>Неменского</w:t>
            </w:r>
            <w:proofErr w:type="spellEnd"/>
            <w:r w:rsidRPr="00033063">
              <w:rPr>
                <w:rFonts w:ascii="Times New Roman" w:hAnsi="Times New Roman" w:cs="Times New Roman"/>
                <w:sz w:val="24"/>
                <w:szCs w:val="24"/>
              </w:rPr>
              <w:t xml:space="preserve"> Б.М.              </w:t>
            </w:r>
            <w:r w:rsidRPr="00033063">
              <w:rPr>
                <w:rFonts w:ascii="Times New Roman" w:hAnsi="Times New Roman" w:cs="Times New Roman"/>
                <w:sz w:val="24"/>
                <w:szCs w:val="24"/>
              </w:rPr>
              <w:br/>
              <w:t xml:space="preserve">Изобразительное искусство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3</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proofErr w:type="spellStart"/>
            <w:r w:rsidRPr="00033063">
              <w:rPr>
                <w:rFonts w:ascii="Times New Roman" w:hAnsi="Times New Roman" w:cs="Times New Roman"/>
                <w:sz w:val="24"/>
                <w:szCs w:val="24"/>
              </w:rPr>
              <w:t>Роговцева</w:t>
            </w:r>
            <w:proofErr w:type="spellEnd"/>
            <w:r w:rsidRPr="00033063">
              <w:rPr>
                <w:rFonts w:ascii="Times New Roman" w:hAnsi="Times New Roman" w:cs="Times New Roman"/>
                <w:sz w:val="24"/>
                <w:szCs w:val="24"/>
              </w:rPr>
              <w:t xml:space="preserve"> Н.И., Богданова    </w:t>
            </w:r>
            <w:r w:rsidRPr="00033063">
              <w:rPr>
                <w:rFonts w:ascii="Times New Roman" w:hAnsi="Times New Roman" w:cs="Times New Roman"/>
                <w:sz w:val="24"/>
                <w:szCs w:val="24"/>
              </w:rPr>
              <w:br/>
              <w:t>Н.В. Технология</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3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rPr>
                <w:rFonts w:ascii="Times New Roman" w:hAnsi="Times New Roman" w:cs="Times New Roman"/>
                <w:sz w:val="24"/>
                <w:szCs w:val="24"/>
              </w:rPr>
            </w:pPr>
          </w:p>
        </w:tc>
        <w:tc>
          <w:tcPr>
            <w:tcW w:w="4791" w:type="dxa"/>
          </w:tcPr>
          <w:p w:rsidR="00033063" w:rsidRPr="00033063" w:rsidRDefault="00033063" w:rsidP="00586075">
            <w:pPr>
              <w:rPr>
                <w:rFonts w:ascii="Times New Roman" w:hAnsi="Times New Roman" w:cs="Times New Roman"/>
                <w:sz w:val="24"/>
                <w:szCs w:val="24"/>
              </w:rPr>
            </w:pPr>
            <w:proofErr w:type="spellStart"/>
            <w:r w:rsidRPr="00033063">
              <w:rPr>
                <w:rFonts w:ascii="Times New Roman" w:hAnsi="Times New Roman" w:cs="Times New Roman"/>
                <w:sz w:val="24"/>
                <w:szCs w:val="24"/>
              </w:rPr>
              <w:t>Алибеков</w:t>
            </w:r>
            <w:proofErr w:type="spellEnd"/>
            <w:r w:rsidRPr="00033063">
              <w:rPr>
                <w:rFonts w:ascii="Times New Roman" w:hAnsi="Times New Roman" w:cs="Times New Roman"/>
                <w:sz w:val="24"/>
                <w:szCs w:val="24"/>
              </w:rPr>
              <w:t xml:space="preserve"> Б.А. Алиев Б.А. Книга для чтения</w:t>
            </w:r>
          </w:p>
        </w:tc>
        <w:tc>
          <w:tcPr>
            <w:tcW w:w="124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3</w:t>
            </w:r>
          </w:p>
        </w:tc>
        <w:tc>
          <w:tcPr>
            <w:tcW w:w="1843"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НИИ педагогики</w:t>
            </w:r>
          </w:p>
        </w:tc>
      </w:tr>
      <w:tr w:rsidR="00033063" w:rsidRPr="00033063" w:rsidTr="00586075">
        <w:tc>
          <w:tcPr>
            <w:tcW w:w="1456" w:type="dxa"/>
          </w:tcPr>
          <w:p w:rsidR="00033063" w:rsidRPr="00033063" w:rsidRDefault="00033063" w:rsidP="00033063">
            <w:pPr>
              <w:numPr>
                <w:ilvl w:val="0"/>
                <w:numId w:val="16"/>
              </w:numPr>
              <w:spacing w:after="0"/>
              <w:rPr>
                <w:rFonts w:ascii="Times New Roman" w:hAnsi="Times New Roman" w:cs="Times New Roman"/>
                <w:sz w:val="24"/>
                <w:szCs w:val="24"/>
              </w:rPr>
            </w:pPr>
          </w:p>
        </w:tc>
        <w:tc>
          <w:tcPr>
            <w:tcW w:w="4791" w:type="dxa"/>
          </w:tcPr>
          <w:p w:rsidR="00033063" w:rsidRPr="00033063" w:rsidRDefault="00033063" w:rsidP="00586075">
            <w:pPr>
              <w:rPr>
                <w:rFonts w:ascii="Times New Roman" w:hAnsi="Times New Roman" w:cs="Times New Roman"/>
                <w:sz w:val="24"/>
                <w:szCs w:val="24"/>
              </w:rPr>
            </w:pPr>
            <w:proofErr w:type="spellStart"/>
            <w:r w:rsidRPr="00033063">
              <w:rPr>
                <w:rFonts w:ascii="Times New Roman" w:hAnsi="Times New Roman" w:cs="Times New Roman"/>
                <w:sz w:val="24"/>
                <w:szCs w:val="24"/>
              </w:rPr>
              <w:t>Алибеков</w:t>
            </w:r>
            <w:proofErr w:type="spellEnd"/>
            <w:r w:rsidRPr="00033063">
              <w:rPr>
                <w:rFonts w:ascii="Times New Roman" w:hAnsi="Times New Roman" w:cs="Times New Roman"/>
                <w:sz w:val="24"/>
                <w:szCs w:val="24"/>
              </w:rPr>
              <w:t xml:space="preserve"> Б.А. Алиев Б.А. Аварский язык</w:t>
            </w:r>
          </w:p>
        </w:tc>
        <w:tc>
          <w:tcPr>
            <w:tcW w:w="124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3</w:t>
            </w:r>
          </w:p>
        </w:tc>
        <w:tc>
          <w:tcPr>
            <w:tcW w:w="1843"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НИИ педагогики</w:t>
            </w:r>
          </w:p>
        </w:tc>
      </w:tr>
      <w:tr w:rsidR="00033063" w:rsidRPr="00033063" w:rsidTr="00586075">
        <w:tc>
          <w:tcPr>
            <w:tcW w:w="1456" w:type="dxa"/>
          </w:tcPr>
          <w:p w:rsidR="00033063" w:rsidRPr="00033063" w:rsidRDefault="00033063" w:rsidP="00033063">
            <w:pPr>
              <w:numPr>
                <w:ilvl w:val="0"/>
                <w:numId w:val="16"/>
              </w:numPr>
              <w:spacing w:after="0"/>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proofErr w:type="spellStart"/>
            <w:r w:rsidRPr="00033063">
              <w:rPr>
                <w:rFonts w:ascii="Times New Roman" w:hAnsi="Times New Roman" w:cs="Times New Roman"/>
                <w:sz w:val="24"/>
                <w:szCs w:val="24"/>
              </w:rPr>
              <w:t>Канакина</w:t>
            </w:r>
            <w:proofErr w:type="spellEnd"/>
            <w:r w:rsidRPr="00033063">
              <w:rPr>
                <w:rFonts w:ascii="Times New Roman" w:hAnsi="Times New Roman" w:cs="Times New Roman"/>
                <w:sz w:val="24"/>
                <w:szCs w:val="24"/>
              </w:rPr>
              <w:t xml:space="preserve"> В.П., Горецкий В.Г. </w:t>
            </w:r>
            <w:r w:rsidRPr="00033063">
              <w:rPr>
                <w:rFonts w:ascii="Times New Roman" w:hAnsi="Times New Roman" w:cs="Times New Roman"/>
                <w:sz w:val="24"/>
                <w:szCs w:val="24"/>
              </w:rPr>
              <w:br/>
              <w:t xml:space="preserve">Русский язык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4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 xml:space="preserve">Климанова Л.Ф., Виноградская </w:t>
            </w:r>
            <w:r w:rsidRPr="00033063">
              <w:rPr>
                <w:rFonts w:ascii="Times New Roman" w:hAnsi="Times New Roman" w:cs="Times New Roman"/>
                <w:sz w:val="24"/>
                <w:szCs w:val="24"/>
              </w:rPr>
              <w:br/>
              <w:t xml:space="preserve">Л.А., </w:t>
            </w:r>
            <w:proofErr w:type="spellStart"/>
            <w:r w:rsidRPr="00033063">
              <w:rPr>
                <w:rFonts w:ascii="Times New Roman" w:hAnsi="Times New Roman" w:cs="Times New Roman"/>
                <w:sz w:val="24"/>
                <w:szCs w:val="24"/>
              </w:rPr>
              <w:t>Бойкина</w:t>
            </w:r>
            <w:proofErr w:type="spellEnd"/>
            <w:r w:rsidRPr="00033063">
              <w:rPr>
                <w:rFonts w:ascii="Times New Roman" w:hAnsi="Times New Roman" w:cs="Times New Roman"/>
                <w:sz w:val="24"/>
                <w:szCs w:val="24"/>
              </w:rPr>
              <w:t xml:space="preserve"> М.В.           </w:t>
            </w:r>
            <w:r w:rsidRPr="00033063">
              <w:rPr>
                <w:rFonts w:ascii="Times New Roman" w:hAnsi="Times New Roman" w:cs="Times New Roman"/>
                <w:sz w:val="24"/>
                <w:szCs w:val="24"/>
              </w:rPr>
              <w:br/>
              <w:t xml:space="preserve">и  др. Литературное чтение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4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 xml:space="preserve">Моро М.И., </w:t>
            </w:r>
            <w:proofErr w:type="spellStart"/>
            <w:r w:rsidRPr="00033063">
              <w:rPr>
                <w:rFonts w:ascii="Times New Roman" w:hAnsi="Times New Roman" w:cs="Times New Roman"/>
                <w:sz w:val="24"/>
                <w:szCs w:val="24"/>
              </w:rPr>
              <w:t>Бантова</w:t>
            </w:r>
            <w:proofErr w:type="spellEnd"/>
            <w:r w:rsidRPr="00033063">
              <w:rPr>
                <w:rFonts w:ascii="Times New Roman" w:hAnsi="Times New Roman" w:cs="Times New Roman"/>
                <w:sz w:val="24"/>
                <w:szCs w:val="24"/>
              </w:rPr>
              <w:t xml:space="preserve"> М.А.,     </w:t>
            </w:r>
            <w:proofErr w:type="spellStart"/>
            <w:r w:rsidRPr="00033063">
              <w:rPr>
                <w:rFonts w:ascii="Times New Roman" w:hAnsi="Times New Roman" w:cs="Times New Roman"/>
                <w:sz w:val="24"/>
                <w:szCs w:val="24"/>
              </w:rPr>
              <w:t>Бельтюкова</w:t>
            </w:r>
            <w:proofErr w:type="spellEnd"/>
            <w:r w:rsidRPr="00033063">
              <w:rPr>
                <w:rFonts w:ascii="Times New Roman" w:hAnsi="Times New Roman" w:cs="Times New Roman"/>
                <w:sz w:val="24"/>
                <w:szCs w:val="24"/>
              </w:rPr>
              <w:t xml:space="preserve"> Г.В. и др.        </w:t>
            </w:r>
            <w:r w:rsidRPr="00033063">
              <w:rPr>
                <w:rFonts w:ascii="Times New Roman" w:hAnsi="Times New Roman" w:cs="Times New Roman"/>
                <w:sz w:val="24"/>
                <w:szCs w:val="24"/>
              </w:rPr>
              <w:br/>
              <w:t xml:space="preserve">Математика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4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 xml:space="preserve">Плешаков А.А., </w:t>
            </w:r>
            <w:proofErr w:type="spellStart"/>
            <w:r w:rsidRPr="00033063">
              <w:rPr>
                <w:rFonts w:ascii="Times New Roman" w:hAnsi="Times New Roman" w:cs="Times New Roman"/>
                <w:sz w:val="24"/>
                <w:szCs w:val="24"/>
              </w:rPr>
              <w:t>Крючкова</w:t>
            </w:r>
            <w:proofErr w:type="spellEnd"/>
            <w:r w:rsidRPr="00033063">
              <w:rPr>
                <w:rFonts w:ascii="Times New Roman" w:hAnsi="Times New Roman" w:cs="Times New Roman"/>
                <w:sz w:val="24"/>
                <w:szCs w:val="24"/>
              </w:rPr>
              <w:t xml:space="preserve"> Е.А. </w:t>
            </w:r>
            <w:r w:rsidRPr="00033063">
              <w:rPr>
                <w:rFonts w:ascii="Times New Roman" w:hAnsi="Times New Roman" w:cs="Times New Roman"/>
                <w:sz w:val="24"/>
                <w:szCs w:val="24"/>
              </w:rPr>
              <w:br/>
              <w:t xml:space="preserve">Окружающий мир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4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proofErr w:type="spellStart"/>
            <w:r w:rsidRPr="00033063">
              <w:rPr>
                <w:rFonts w:ascii="Times New Roman" w:hAnsi="Times New Roman" w:cs="Times New Roman"/>
                <w:sz w:val="24"/>
                <w:szCs w:val="24"/>
              </w:rPr>
              <w:t>Латышина</w:t>
            </w:r>
            <w:proofErr w:type="spellEnd"/>
            <w:r w:rsidRPr="00033063">
              <w:rPr>
                <w:rFonts w:ascii="Times New Roman" w:hAnsi="Times New Roman" w:cs="Times New Roman"/>
                <w:sz w:val="24"/>
                <w:szCs w:val="24"/>
              </w:rPr>
              <w:t xml:space="preserve"> Д.И., </w:t>
            </w:r>
            <w:proofErr w:type="spellStart"/>
            <w:r w:rsidRPr="00033063">
              <w:rPr>
                <w:rFonts w:ascii="Times New Roman" w:hAnsi="Times New Roman" w:cs="Times New Roman"/>
                <w:sz w:val="24"/>
                <w:szCs w:val="24"/>
              </w:rPr>
              <w:t>Муртазин</w:t>
            </w:r>
            <w:proofErr w:type="spellEnd"/>
            <w:r w:rsidRPr="00033063">
              <w:rPr>
                <w:rFonts w:ascii="Times New Roman" w:hAnsi="Times New Roman" w:cs="Times New Roman"/>
                <w:sz w:val="24"/>
                <w:szCs w:val="24"/>
              </w:rPr>
              <w:t xml:space="preserve"> М.Ф. Основы духовно-нравственной  культуры народов России.     </w:t>
            </w:r>
            <w:r w:rsidRPr="00033063">
              <w:rPr>
                <w:rFonts w:ascii="Times New Roman" w:hAnsi="Times New Roman" w:cs="Times New Roman"/>
                <w:sz w:val="24"/>
                <w:szCs w:val="24"/>
              </w:rPr>
              <w:br/>
              <w:t xml:space="preserve">Основы исламской культуры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4 - 5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proofErr w:type="spellStart"/>
            <w:r w:rsidRPr="00033063">
              <w:rPr>
                <w:rFonts w:ascii="Times New Roman" w:hAnsi="Times New Roman" w:cs="Times New Roman"/>
                <w:sz w:val="24"/>
                <w:szCs w:val="24"/>
              </w:rPr>
              <w:t>Неменская</w:t>
            </w:r>
            <w:proofErr w:type="spellEnd"/>
            <w:r w:rsidRPr="00033063">
              <w:rPr>
                <w:rFonts w:ascii="Times New Roman" w:hAnsi="Times New Roman" w:cs="Times New Roman"/>
                <w:sz w:val="24"/>
                <w:szCs w:val="24"/>
              </w:rPr>
              <w:t xml:space="preserve"> Л.А./Под ред.      </w:t>
            </w:r>
            <w:proofErr w:type="spellStart"/>
            <w:r w:rsidRPr="00033063">
              <w:rPr>
                <w:rFonts w:ascii="Times New Roman" w:hAnsi="Times New Roman" w:cs="Times New Roman"/>
                <w:sz w:val="24"/>
                <w:szCs w:val="24"/>
              </w:rPr>
              <w:t>Неменского</w:t>
            </w:r>
            <w:proofErr w:type="spellEnd"/>
            <w:r w:rsidRPr="00033063">
              <w:rPr>
                <w:rFonts w:ascii="Times New Roman" w:hAnsi="Times New Roman" w:cs="Times New Roman"/>
                <w:sz w:val="24"/>
                <w:szCs w:val="24"/>
              </w:rPr>
              <w:t xml:space="preserve"> Б.М.              Изобразительное искусство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3</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proofErr w:type="spellStart"/>
            <w:r w:rsidRPr="00033063">
              <w:rPr>
                <w:rFonts w:ascii="Times New Roman" w:hAnsi="Times New Roman" w:cs="Times New Roman"/>
                <w:sz w:val="24"/>
                <w:szCs w:val="24"/>
              </w:rPr>
              <w:t>Роговцева</w:t>
            </w:r>
            <w:proofErr w:type="spellEnd"/>
            <w:r w:rsidRPr="00033063">
              <w:rPr>
                <w:rFonts w:ascii="Times New Roman" w:hAnsi="Times New Roman" w:cs="Times New Roman"/>
                <w:sz w:val="24"/>
                <w:szCs w:val="24"/>
              </w:rPr>
              <w:t xml:space="preserve"> Н.И., Богданова   Н.В., Шипилова Н.В. и др.    Технология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4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c>
          <w:tcPr>
            <w:tcW w:w="1456" w:type="dxa"/>
          </w:tcPr>
          <w:p w:rsidR="00033063" w:rsidRPr="00033063" w:rsidRDefault="00033063" w:rsidP="00033063">
            <w:pPr>
              <w:numPr>
                <w:ilvl w:val="0"/>
                <w:numId w:val="16"/>
              </w:numPr>
              <w:spacing w:after="0"/>
              <w:rPr>
                <w:rFonts w:ascii="Times New Roman" w:hAnsi="Times New Roman" w:cs="Times New Roman"/>
                <w:sz w:val="24"/>
                <w:szCs w:val="24"/>
              </w:rPr>
            </w:pPr>
          </w:p>
        </w:tc>
        <w:tc>
          <w:tcPr>
            <w:tcW w:w="4791" w:type="dxa"/>
          </w:tcPr>
          <w:p w:rsidR="00033063" w:rsidRPr="00033063" w:rsidRDefault="00033063" w:rsidP="00586075">
            <w:pPr>
              <w:pStyle w:val="ConsPlusCell"/>
              <w:snapToGrid w:val="0"/>
              <w:spacing w:line="276" w:lineRule="auto"/>
              <w:jc w:val="left"/>
              <w:rPr>
                <w:rFonts w:ascii="Times New Roman" w:hAnsi="Times New Roman" w:cs="Times New Roman"/>
                <w:sz w:val="24"/>
                <w:szCs w:val="24"/>
              </w:rPr>
            </w:pPr>
            <w:r w:rsidRPr="00033063">
              <w:rPr>
                <w:rFonts w:ascii="Times New Roman" w:hAnsi="Times New Roman" w:cs="Times New Roman"/>
                <w:sz w:val="24"/>
                <w:szCs w:val="24"/>
              </w:rPr>
              <w:t xml:space="preserve">Критская Е.Д., Сергеева      Г.П., </w:t>
            </w:r>
            <w:proofErr w:type="spellStart"/>
            <w:r w:rsidRPr="00033063">
              <w:rPr>
                <w:rFonts w:ascii="Times New Roman" w:hAnsi="Times New Roman" w:cs="Times New Roman"/>
                <w:sz w:val="24"/>
                <w:szCs w:val="24"/>
              </w:rPr>
              <w:t>Шмагина</w:t>
            </w:r>
            <w:proofErr w:type="spellEnd"/>
            <w:r w:rsidRPr="00033063">
              <w:rPr>
                <w:rFonts w:ascii="Times New Roman" w:hAnsi="Times New Roman" w:cs="Times New Roman"/>
                <w:sz w:val="24"/>
                <w:szCs w:val="24"/>
              </w:rPr>
              <w:t xml:space="preserve"> Т.С. Музыка    </w:t>
            </w:r>
          </w:p>
        </w:tc>
        <w:tc>
          <w:tcPr>
            <w:tcW w:w="1242"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4    </w:t>
            </w:r>
          </w:p>
        </w:tc>
        <w:tc>
          <w:tcPr>
            <w:tcW w:w="1843" w:type="dxa"/>
          </w:tcPr>
          <w:p w:rsidR="00033063" w:rsidRPr="00033063" w:rsidRDefault="00033063" w:rsidP="00586075">
            <w:pPr>
              <w:pStyle w:val="ConsPlusCell"/>
              <w:snapToGrid w:val="0"/>
              <w:spacing w:line="276" w:lineRule="auto"/>
              <w:rPr>
                <w:rFonts w:ascii="Times New Roman" w:hAnsi="Times New Roman" w:cs="Times New Roman"/>
                <w:sz w:val="24"/>
                <w:szCs w:val="24"/>
              </w:rPr>
            </w:pPr>
            <w:r w:rsidRPr="00033063">
              <w:rPr>
                <w:rFonts w:ascii="Times New Roman" w:hAnsi="Times New Roman" w:cs="Times New Roman"/>
                <w:sz w:val="24"/>
                <w:szCs w:val="24"/>
              </w:rPr>
              <w:t xml:space="preserve">       Просвещение       </w:t>
            </w:r>
          </w:p>
        </w:tc>
      </w:tr>
      <w:tr w:rsidR="00033063" w:rsidRPr="00033063" w:rsidTr="00586075">
        <w:trPr>
          <w:trHeight w:val="203"/>
        </w:trPr>
        <w:tc>
          <w:tcPr>
            <w:tcW w:w="1456" w:type="dxa"/>
          </w:tcPr>
          <w:p w:rsidR="00033063" w:rsidRPr="00033063" w:rsidRDefault="00033063" w:rsidP="00033063">
            <w:pPr>
              <w:numPr>
                <w:ilvl w:val="0"/>
                <w:numId w:val="16"/>
              </w:numPr>
              <w:spacing w:after="0"/>
              <w:rPr>
                <w:rFonts w:ascii="Times New Roman" w:hAnsi="Times New Roman" w:cs="Times New Roman"/>
                <w:sz w:val="24"/>
                <w:szCs w:val="24"/>
              </w:rPr>
            </w:pPr>
          </w:p>
        </w:tc>
        <w:tc>
          <w:tcPr>
            <w:tcW w:w="479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И.А.Ахмедов А</w:t>
            </w:r>
            <w:proofErr w:type="gramStart"/>
            <w:r w:rsidRPr="00033063">
              <w:rPr>
                <w:rFonts w:ascii="Times New Roman" w:hAnsi="Times New Roman" w:cs="Times New Roman"/>
                <w:sz w:val="24"/>
                <w:szCs w:val="24"/>
              </w:rPr>
              <w:t>,А</w:t>
            </w:r>
            <w:proofErr w:type="gramEnd"/>
            <w:r w:rsidRPr="00033063">
              <w:rPr>
                <w:rFonts w:ascii="Times New Roman" w:hAnsi="Times New Roman" w:cs="Times New Roman"/>
                <w:sz w:val="24"/>
                <w:szCs w:val="24"/>
              </w:rPr>
              <w:t>. Сулейманов  Книга для чтения</w:t>
            </w:r>
          </w:p>
        </w:tc>
        <w:tc>
          <w:tcPr>
            <w:tcW w:w="124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4</w:t>
            </w:r>
          </w:p>
        </w:tc>
        <w:tc>
          <w:tcPr>
            <w:tcW w:w="1843"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Лотос</w:t>
            </w:r>
          </w:p>
        </w:tc>
      </w:tr>
      <w:tr w:rsidR="00033063" w:rsidRPr="00033063" w:rsidTr="00586075">
        <w:tc>
          <w:tcPr>
            <w:tcW w:w="1456" w:type="dxa"/>
          </w:tcPr>
          <w:p w:rsidR="00033063" w:rsidRPr="00033063" w:rsidRDefault="00033063" w:rsidP="00033063">
            <w:pPr>
              <w:numPr>
                <w:ilvl w:val="0"/>
                <w:numId w:val="16"/>
              </w:numPr>
              <w:spacing w:after="0"/>
              <w:rPr>
                <w:rFonts w:ascii="Times New Roman" w:hAnsi="Times New Roman" w:cs="Times New Roman"/>
                <w:sz w:val="24"/>
                <w:szCs w:val="24"/>
              </w:rPr>
            </w:pPr>
          </w:p>
        </w:tc>
        <w:tc>
          <w:tcPr>
            <w:tcW w:w="479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И.А.Ахмедов А</w:t>
            </w:r>
            <w:proofErr w:type="gramStart"/>
            <w:r w:rsidRPr="00033063">
              <w:rPr>
                <w:rFonts w:ascii="Times New Roman" w:hAnsi="Times New Roman" w:cs="Times New Roman"/>
                <w:sz w:val="24"/>
                <w:szCs w:val="24"/>
              </w:rPr>
              <w:t>,А</w:t>
            </w:r>
            <w:proofErr w:type="gramEnd"/>
            <w:r w:rsidRPr="00033063">
              <w:rPr>
                <w:rFonts w:ascii="Times New Roman" w:hAnsi="Times New Roman" w:cs="Times New Roman"/>
                <w:sz w:val="24"/>
                <w:szCs w:val="24"/>
              </w:rPr>
              <w:t>. Сулейманов  Даргинский язык</w:t>
            </w:r>
          </w:p>
        </w:tc>
        <w:tc>
          <w:tcPr>
            <w:tcW w:w="124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4</w:t>
            </w:r>
          </w:p>
        </w:tc>
        <w:tc>
          <w:tcPr>
            <w:tcW w:w="1843"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Лотос</w:t>
            </w:r>
          </w:p>
        </w:tc>
      </w:tr>
    </w:tbl>
    <w:p w:rsidR="00033063" w:rsidRPr="00033063" w:rsidRDefault="00033063" w:rsidP="00033063">
      <w:pPr>
        <w:spacing w:line="200" w:lineRule="atLeast"/>
        <w:jc w:val="center"/>
        <w:rPr>
          <w:rFonts w:ascii="Times New Roman" w:hAnsi="Times New Roman" w:cs="Times New Roman"/>
          <w:b/>
          <w:bCs/>
          <w:sz w:val="24"/>
          <w:szCs w:val="24"/>
        </w:rPr>
      </w:pPr>
    </w:p>
    <w:p w:rsidR="00033063" w:rsidRPr="00033063" w:rsidRDefault="00033063" w:rsidP="00033063">
      <w:pPr>
        <w:spacing w:line="200" w:lineRule="atLeast"/>
        <w:ind w:firstLine="567"/>
        <w:jc w:val="both"/>
        <w:rPr>
          <w:rFonts w:ascii="Times New Roman" w:hAnsi="Times New Roman" w:cs="Times New Roman"/>
          <w:bCs/>
          <w:sz w:val="24"/>
          <w:szCs w:val="24"/>
        </w:rPr>
      </w:pPr>
      <w:r w:rsidRPr="00033063">
        <w:rPr>
          <w:rFonts w:ascii="Times New Roman" w:hAnsi="Times New Roman" w:cs="Times New Roman"/>
          <w:bCs/>
          <w:sz w:val="24"/>
          <w:szCs w:val="24"/>
        </w:rPr>
        <w:t>Рабочие программы отдельных учебных предметов, курсов в соответствии с требованиями стандарта включает следующие компоненты:</w:t>
      </w:r>
    </w:p>
    <w:p w:rsidR="00033063" w:rsidRPr="00033063" w:rsidRDefault="00033063" w:rsidP="00033063">
      <w:pPr>
        <w:spacing w:line="200" w:lineRule="atLeast"/>
        <w:ind w:firstLine="567"/>
        <w:jc w:val="both"/>
        <w:rPr>
          <w:rFonts w:ascii="Times New Roman" w:hAnsi="Times New Roman" w:cs="Times New Roman"/>
          <w:bCs/>
          <w:sz w:val="24"/>
          <w:szCs w:val="24"/>
        </w:rPr>
      </w:pPr>
      <w:r w:rsidRPr="00033063">
        <w:rPr>
          <w:rFonts w:ascii="Times New Roman" w:hAnsi="Times New Roman" w:cs="Times New Roman"/>
          <w:bCs/>
          <w:sz w:val="24"/>
          <w:szCs w:val="24"/>
        </w:rPr>
        <w:t>1. Титульный лист.</w:t>
      </w:r>
    </w:p>
    <w:p w:rsidR="00033063" w:rsidRPr="00033063" w:rsidRDefault="00033063" w:rsidP="00033063">
      <w:pPr>
        <w:spacing w:line="200" w:lineRule="atLeast"/>
        <w:ind w:firstLine="567"/>
        <w:jc w:val="both"/>
        <w:rPr>
          <w:rFonts w:ascii="Times New Roman" w:hAnsi="Times New Roman" w:cs="Times New Roman"/>
          <w:bCs/>
          <w:sz w:val="24"/>
          <w:szCs w:val="24"/>
        </w:rPr>
      </w:pPr>
      <w:r w:rsidRPr="00033063">
        <w:rPr>
          <w:rFonts w:ascii="Times New Roman" w:hAnsi="Times New Roman" w:cs="Times New Roman"/>
          <w:bCs/>
          <w:sz w:val="24"/>
          <w:szCs w:val="24"/>
        </w:rPr>
        <w:t>2. Пояснительная записка.</w:t>
      </w:r>
    </w:p>
    <w:p w:rsidR="00033063" w:rsidRPr="00033063" w:rsidRDefault="00033063" w:rsidP="00033063">
      <w:pPr>
        <w:spacing w:line="200" w:lineRule="atLeast"/>
        <w:ind w:firstLine="567"/>
        <w:jc w:val="both"/>
        <w:rPr>
          <w:rFonts w:ascii="Times New Roman" w:hAnsi="Times New Roman" w:cs="Times New Roman"/>
          <w:bCs/>
          <w:sz w:val="24"/>
          <w:szCs w:val="24"/>
        </w:rPr>
      </w:pPr>
      <w:r w:rsidRPr="00033063">
        <w:rPr>
          <w:rFonts w:ascii="Times New Roman" w:hAnsi="Times New Roman" w:cs="Times New Roman"/>
          <w:bCs/>
          <w:sz w:val="24"/>
          <w:szCs w:val="24"/>
        </w:rPr>
        <w:t xml:space="preserve">3.Общая характеристика учебного предмета. </w:t>
      </w:r>
    </w:p>
    <w:p w:rsidR="00033063" w:rsidRPr="00033063" w:rsidRDefault="00033063" w:rsidP="00033063">
      <w:pPr>
        <w:spacing w:line="200" w:lineRule="atLeast"/>
        <w:ind w:firstLine="567"/>
        <w:jc w:val="both"/>
        <w:rPr>
          <w:rFonts w:ascii="Times New Roman" w:hAnsi="Times New Roman" w:cs="Times New Roman"/>
          <w:bCs/>
          <w:sz w:val="24"/>
          <w:szCs w:val="24"/>
        </w:rPr>
      </w:pPr>
      <w:r w:rsidRPr="00033063">
        <w:rPr>
          <w:rFonts w:ascii="Times New Roman" w:hAnsi="Times New Roman" w:cs="Times New Roman"/>
          <w:bCs/>
          <w:sz w:val="24"/>
          <w:szCs w:val="24"/>
        </w:rPr>
        <w:t>4. Описание места учебного предмета в учебном плане.</w:t>
      </w:r>
    </w:p>
    <w:p w:rsidR="00033063" w:rsidRPr="00033063" w:rsidRDefault="00033063" w:rsidP="00033063">
      <w:pPr>
        <w:spacing w:line="200" w:lineRule="atLeast"/>
        <w:ind w:firstLine="567"/>
        <w:jc w:val="both"/>
        <w:rPr>
          <w:rFonts w:ascii="Times New Roman" w:hAnsi="Times New Roman" w:cs="Times New Roman"/>
          <w:bCs/>
          <w:sz w:val="24"/>
          <w:szCs w:val="24"/>
        </w:rPr>
      </w:pPr>
      <w:r w:rsidRPr="00033063">
        <w:rPr>
          <w:rFonts w:ascii="Times New Roman" w:hAnsi="Times New Roman" w:cs="Times New Roman"/>
          <w:bCs/>
          <w:sz w:val="24"/>
          <w:szCs w:val="24"/>
        </w:rPr>
        <w:lastRenderedPageBreak/>
        <w:t>5. Описание ценностных ориентиров содержания учебного предмета.</w:t>
      </w:r>
    </w:p>
    <w:p w:rsidR="00033063" w:rsidRPr="00033063" w:rsidRDefault="00033063" w:rsidP="00033063">
      <w:pPr>
        <w:spacing w:line="200" w:lineRule="atLeast"/>
        <w:ind w:firstLine="567"/>
        <w:jc w:val="both"/>
        <w:rPr>
          <w:rFonts w:ascii="Times New Roman" w:hAnsi="Times New Roman" w:cs="Times New Roman"/>
          <w:bCs/>
          <w:sz w:val="24"/>
          <w:szCs w:val="24"/>
        </w:rPr>
      </w:pPr>
      <w:r w:rsidRPr="00033063">
        <w:rPr>
          <w:rFonts w:ascii="Times New Roman" w:hAnsi="Times New Roman" w:cs="Times New Roman"/>
          <w:bCs/>
          <w:sz w:val="24"/>
          <w:szCs w:val="24"/>
        </w:rPr>
        <w:t xml:space="preserve">6.Личностные, </w:t>
      </w:r>
      <w:proofErr w:type="spellStart"/>
      <w:r w:rsidRPr="00033063">
        <w:rPr>
          <w:rFonts w:ascii="Times New Roman" w:hAnsi="Times New Roman" w:cs="Times New Roman"/>
          <w:bCs/>
          <w:sz w:val="24"/>
          <w:szCs w:val="24"/>
        </w:rPr>
        <w:t>метапредметные</w:t>
      </w:r>
      <w:proofErr w:type="spellEnd"/>
      <w:r w:rsidRPr="00033063">
        <w:rPr>
          <w:rFonts w:ascii="Times New Roman" w:hAnsi="Times New Roman" w:cs="Times New Roman"/>
          <w:bCs/>
          <w:sz w:val="24"/>
          <w:szCs w:val="24"/>
        </w:rPr>
        <w:t xml:space="preserve"> и предметные результаты освоения учебного предмета.</w:t>
      </w:r>
    </w:p>
    <w:p w:rsidR="00033063" w:rsidRPr="00033063" w:rsidRDefault="00033063" w:rsidP="00033063">
      <w:pPr>
        <w:spacing w:line="200" w:lineRule="atLeast"/>
        <w:ind w:firstLine="567"/>
        <w:jc w:val="both"/>
        <w:rPr>
          <w:rFonts w:ascii="Times New Roman" w:hAnsi="Times New Roman" w:cs="Times New Roman"/>
          <w:bCs/>
          <w:sz w:val="24"/>
          <w:szCs w:val="24"/>
        </w:rPr>
      </w:pPr>
      <w:r w:rsidRPr="00033063">
        <w:rPr>
          <w:rFonts w:ascii="Times New Roman" w:hAnsi="Times New Roman" w:cs="Times New Roman"/>
          <w:bCs/>
          <w:sz w:val="24"/>
          <w:szCs w:val="24"/>
        </w:rPr>
        <w:t>7.Содержание учебного предмета.</w:t>
      </w:r>
    </w:p>
    <w:p w:rsidR="00033063" w:rsidRPr="00033063" w:rsidRDefault="00033063" w:rsidP="00033063">
      <w:pPr>
        <w:spacing w:line="200" w:lineRule="atLeast"/>
        <w:ind w:firstLine="567"/>
        <w:jc w:val="both"/>
        <w:rPr>
          <w:rFonts w:ascii="Times New Roman" w:hAnsi="Times New Roman" w:cs="Times New Roman"/>
          <w:bCs/>
          <w:sz w:val="24"/>
          <w:szCs w:val="24"/>
        </w:rPr>
      </w:pPr>
      <w:r w:rsidRPr="00033063">
        <w:rPr>
          <w:rFonts w:ascii="Times New Roman" w:hAnsi="Times New Roman" w:cs="Times New Roman"/>
          <w:bCs/>
          <w:sz w:val="24"/>
          <w:szCs w:val="24"/>
        </w:rPr>
        <w:t>8.Тематическое планирование с определением основных видов учебной деятельности учащихся.</w:t>
      </w:r>
    </w:p>
    <w:p w:rsidR="00033063" w:rsidRPr="00033063" w:rsidRDefault="00033063" w:rsidP="00033063">
      <w:pPr>
        <w:spacing w:line="200" w:lineRule="atLeast"/>
        <w:ind w:firstLine="567"/>
        <w:jc w:val="both"/>
        <w:rPr>
          <w:rFonts w:ascii="Times New Roman" w:hAnsi="Times New Roman" w:cs="Times New Roman"/>
          <w:bCs/>
          <w:sz w:val="24"/>
          <w:szCs w:val="24"/>
        </w:rPr>
      </w:pPr>
      <w:r w:rsidRPr="00033063">
        <w:rPr>
          <w:rFonts w:ascii="Times New Roman" w:hAnsi="Times New Roman" w:cs="Times New Roman"/>
          <w:bCs/>
          <w:sz w:val="24"/>
          <w:szCs w:val="24"/>
        </w:rPr>
        <w:t>9.Описание материально- технического обеспечения образовательного процесса.</w:t>
      </w:r>
    </w:p>
    <w:p w:rsidR="00033063" w:rsidRPr="00033063" w:rsidRDefault="00033063" w:rsidP="00033063">
      <w:pPr>
        <w:spacing w:line="200" w:lineRule="atLeast"/>
        <w:ind w:firstLine="567"/>
        <w:jc w:val="both"/>
        <w:rPr>
          <w:rFonts w:ascii="Times New Roman" w:hAnsi="Times New Roman" w:cs="Times New Roman"/>
          <w:bCs/>
          <w:sz w:val="24"/>
          <w:szCs w:val="24"/>
        </w:rPr>
      </w:pPr>
      <w:r w:rsidRPr="00033063">
        <w:rPr>
          <w:rFonts w:ascii="Times New Roman" w:hAnsi="Times New Roman" w:cs="Times New Roman"/>
          <w:bCs/>
          <w:sz w:val="24"/>
          <w:szCs w:val="24"/>
        </w:rPr>
        <w:t>Рабочие учебные программы являются составной частью основной образовательной программы.</w:t>
      </w:r>
    </w:p>
    <w:p w:rsidR="00033063" w:rsidRPr="00033063" w:rsidRDefault="00033063" w:rsidP="00033063">
      <w:pPr>
        <w:shd w:val="clear" w:color="auto" w:fill="FFFFFF"/>
        <w:autoSpaceDE w:val="0"/>
        <w:spacing w:line="240" w:lineRule="atLeast"/>
        <w:ind w:left="-15" w:hanging="360"/>
        <w:jc w:val="center"/>
        <w:rPr>
          <w:rFonts w:ascii="Times New Roman" w:hAnsi="Times New Roman" w:cs="Times New Roman"/>
          <w:b/>
          <w:bCs/>
          <w:iCs/>
          <w:spacing w:val="-8"/>
          <w:w w:val="103"/>
          <w:sz w:val="24"/>
          <w:szCs w:val="24"/>
        </w:rPr>
      </w:pPr>
    </w:p>
    <w:p w:rsidR="00033063" w:rsidRPr="00033063" w:rsidRDefault="00033063" w:rsidP="00033063">
      <w:pPr>
        <w:shd w:val="clear" w:color="auto" w:fill="FFFFFF"/>
        <w:autoSpaceDE w:val="0"/>
        <w:spacing w:line="240" w:lineRule="atLeast"/>
        <w:ind w:left="-15" w:hanging="360"/>
        <w:jc w:val="center"/>
        <w:rPr>
          <w:rFonts w:ascii="Times New Roman" w:hAnsi="Times New Roman" w:cs="Times New Roman"/>
          <w:b/>
          <w:bCs/>
          <w:iCs/>
          <w:spacing w:val="-8"/>
          <w:w w:val="103"/>
          <w:sz w:val="24"/>
          <w:szCs w:val="24"/>
        </w:rPr>
      </w:pPr>
      <w:r w:rsidRPr="00033063">
        <w:rPr>
          <w:rFonts w:ascii="Times New Roman" w:hAnsi="Times New Roman" w:cs="Times New Roman"/>
          <w:b/>
          <w:bCs/>
          <w:iCs/>
          <w:spacing w:val="-8"/>
          <w:w w:val="103"/>
          <w:sz w:val="24"/>
          <w:szCs w:val="24"/>
        </w:rPr>
        <w:t>3. Программа духовно-нравственного развития, воспитания учащихся на ступени начального общего образования</w:t>
      </w:r>
    </w:p>
    <w:p w:rsidR="00033063" w:rsidRPr="00033063" w:rsidRDefault="00033063" w:rsidP="00033063">
      <w:pPr>
        <w:ind w:firstLine="567"/>
        <w:jc w:val="both"/>
        <w:rPr>
          <w:rFonts w:ascii="Times New Roman" w:hAnsi="Times New Roman" w:cs="Times New Roman"/>
          <w:sz w:val="24"/>
          <w:szCs w:val="24"/>
        </w:rPr>
      </w:pPr>
      <w:proofErr w:type="gramStart"/>
      <w:r w:rsidRPr="00033063">
        <w:rPr>
          <w:rFonts w:ascii="Times New Roman" w:hAnsi="Times New Roman" w:cs="Times New Roman"/>
          <w:sz w:val="24"/>
          <w:szCs w:val="24"/>
        </w:rPr>
        <w:t xml:space="preserve">Программа духовно-нравственного развития, воспитания учащихся на ступени начального общего образования (далее Программа) разработана на основании Концепции духовно-нравственного развития и воспитания личности гражданина России, с учётом культурно-исторических, социально-экономических, демографических особенностей </w:t>
      </w:r>
      <w:proofErr w:type="spellStart"/>
      <w:r w:rsidRPr="00033063">
        <w:rPr>
          <w:rFonts w:ascii="Times New Roman" w:hAnsi="Times New Roman" w:cs="Times New Roman"/>
          <w:sz w:val="24"/>
          <w:szCs w:val="24"/>
        </w:rPr>
        <w:t>Старооскольского</w:t>
      </w:r>
      <w:proofErr w:type="spellEnd"/>
      <w:r w:rsidRPr="00033063">
        <w:rPr>
          <w:rFonts w:ascii="Times New Roman" w:hAnsi="Times New Roman" w:cs="Times New Roman"/>
          <w:sz w:val="24"/>
          <w:szCs w:val="24"/>
        </w:rPr>
        <w:t xml:space="preserve"> края, запросов семей и подразумевает взаимодействие с семьёй, учреждениями дополнительного образования, традиционными религиозными и другими общественными организациями, развитие ученического самоуправления, участие учащихся в деятельности детско-юношеских движений и объединений, спортивных и</w:t>
      </w:r>
      <w:proofErr w:type="gramEnd"/>
      <w:r w:rsidRPr="00033063">
        <w:rPr>
          <w:rFonts w:ascii="Times New Roman" w:hAnsi="Times New Roman" w:cs="Times New Roman"/>
          <w:sz w:val="24"/>
          <w:szCs w:val="24"/>
        </w:rPr>
        <w:t xml:space="preserve"> творческих клубов.</w:t>
      </w:r>
    </w:p>
    <w:p w:rsidR="00033063" w:rsidRPr="00033063" w:rsidRDefault="00033063" w:rsidP="00033063">
      <w:pPr>
        <w:shd w:val="clear" w:color="auto" w:fill="FFFFFF"/>
        <w:ind w:firstLine="567"/>
        <w:jc w:val="both"/>
        <w:rPr>
          <w:rFonts w:ascii="Times New Roman" w:hAnsi="Times New Roman" w:cs="Times New Roman"/>
          <w:sz w:val="24"/>
          <w:szCs w:val="24"/>
        </w:rPr>
      </w:pPr>
      <w:bookmarkStart w:id="11" w:name="bookmark0"/>
      <w:r w:rsidRPr="00033063">
        <w:rPr>
          <w:rFonts w:ascii="Times New Roman" w:hAnsi="Times New Roman" w:cs="Times New Roman"/>
          <w:sz w:val="24"/>
          <w:szCs w:val="24"/>
        </w:rPr>
        <w:t>Программа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тесном сотрудничестве с семьями учащихся, с другими субъектами социализации – социальными партнерами школы</w:t>
      </w:r>
    </w:p>
    <w:p w:rsidR="00033063" w:rsidRPr="00033063" w:rsidRDefault="00033063" w:rsidP="00033063">
      <w:pPr>
        <w:keepNext/>
        <w:keepLines/>
        <w:ind w:firstLine="567"/>
        <w:jc w:val="center"/>
        <w:rPr>
          <w:rFonts w:ascii="Times New Roman" w:hAnsi="Times New Roman" w:cs="Times New Roman"/>
          <w:b/>
          <w:bCs/>
          <w:sz w:val="24"/>
          <w:szCs w:val="24"/>
        </w:rPr>
      </w:pPr>
      <w:r w:rsidRPr="00033063">
        <w:rPr>
          <w:rFonts w:ascii="Times New Roman" w:hAnsi="Times New Roman" w:cs="Times New Roman"/>
          <w:b/>
          <w:bCs/>
          <w:sz w:val="24"/>
          <w:szCs w:val="24"/>
        </w:rPr>
        <w:t>Цель и задачи духовно-нравственного</w:t>
      </w:r>
      <w:bookmarkStart w:id="12" w:name="bookmark1"/>
      <w:bookmarkEnd w:id="11"/>
      <w:r w:rsidRPr="00033063">
        <w:rPr>
          <w:rFonts w:ascii="Times New Roman" w:hAnsi="Times New Roman" w:cs="Times New Roman"/>
          <w:b/>
          <w:bCs/>
          <w:sz w:val="24"/>
          <w:szCs w:val="24"/>
        </w:rPr>
        <w:t xml:space="preserve">  развития и воспитания учащихся на ступени начального общего образования</w:t>
      </w:r>
      <w:bookmarkEnd w:id="12"/>
    </w:p>
    <w:p w:rsidR="00033063" w:rsidRPr="00033063" w:rsidRDefault="00033063" w:rsidP="00033063">
      <w:pPr>
        <w:shd w:val="clear" w:color="auto" w:fill="FFFFFF"/>
        <w:ind w:firstLine="567"/>
        <w:jc w:val="both"/>
        <w:rPr>
          <w:rFonts w:ascii="Times New Roman" w:hAnsi="Times New Roman" w:cs="Times New Roman"/>
          <w:sz w:val="24"/>
          <w:szCs w:val="24"/>
        </w:rPr>
      </w:pPr>
      <w:proofErr w:type="gramStart"/>
      <w:r w:rsidRPr="00033063">
        <w:rPr>
          <w:rFonts w:ascii="Times New Roman" w:hAnsi="Times New Roman" w:cs="Times New Roman"/>
          <w:b/>
          <w:sz w:val="24"/>
          <w:szCs w:val="24"/>
        </w:rPr>
        <w:t>Целью</w:t>
      </w:r>
      <w:r w:rsidRPr="00033063">
        <w:rPr>
          <w:rFonts w:ascii="Times New Roman" w:hAnsi="Times New Roman" w:cs="Times New Roman"/>
          <w:sz w:val="24"/>
          <w:szCs w:val="24"/>
        </w:rPr>
        <w:t xml:space="preserve"> духовно-нравственного развития и воспитания у</w:t>
      </w:r>
      <w:r w:rsidRPr="00033063">
        <w:rPr>
          <w:rFonts w:ascii="Times New Roman" w:hAnsi="Times New Roman" w:cs="Times New Roman"/>
          <w:sz w:val="24"/>
          <w:szCs w:val="24"/>
        </w:rPr>
        <w:softHyphen/>
        <w:t>чащихся на ступени начального общего образования явля</w:t>
      </w:r>
      <w:r w:rsidRPr="00033063">
        <w:rPr>
          <w:rFonts w:ascii="Times New Roman" w:hAnsi="Times New Roman" w:cs="Times New Roman"/>
          <w:sz w:val="24"/>
          <w:szCs w:val="24"/>
        </w:rPr>
        <w:softHyphen/>
        <w:t>ется социально-педагогическая поддержка становления и раз</w:t>
      </w:r>
      <w:r w:rsidRPr="00033063">
        <w:rPr>
          <w:rFonts w:ascii="Times New Roman" w:hAnsi="Times New Roman" w:cs="Times New Roman"/>
          <w:sz w:val="24"/>
          <w:szCs w:val="24"/>
        </w:rPr>
        <w:softHyphen/>
        <w:t>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w:t>
      </w:r>
      <w:r w:rsidRPr="00033063">
        <w:rPr>
          <w:rFonts w:ascii="Times New Roman" w:hAnsi="Times New Roman" w:cs="Times New Roman"/>
          <w:sz w:val="24"/>
          <w:szCs w:val="24"/>
        </w:rPr>
        <w:softHyphen/>
        <w:t>ных традициях многонационального народа Российской Фе</w:t>
      </w:r>
      <w:r w:rsidRPr="00033063">
        <w:rPr>
          <w:rFonts w:ascii="Times New Roman" w:hAnsi="Times New Roman" w:cs="Times New Roman"/>
          <w:sz w:val="24"/>
          <w:szCs w:val="24"/>
        </w:rPr>
        <w:softHyphen/>
        <w:t>дерации.</w:t>
      </w:r>
      <w:proofErr w:type="gramEnd"/>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Задачи</w:t>
      </w:r>
      <w:r w:rsidRPr="00033063">
        <w:rPr>
          <w:rFonts w:ascii="Times New Roman" w:hAnsi="Times New Roman" w:cs="Times New Roman"/>
          <w:b/>
          <w:i/>
          <w:sz w:val="24"/>
          <w:szCs w:val="24"/>
        </w:rPr>
        <w:t xml:space="preserve"> </w:t>
      </w:r>
      <w:r w:rsidRPr="00033063">
        <w:rPr>
          <w:rFonts w:ascii="Times New Roman" w:hAnsi="Times New Roman" w:cs="Times New Roman"/>
          <w:sz w:val="24"/>
          <w:szCs w:val="24"/>
        </w:rPr>
        <w:t>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w:t>
      </w:r>
    </w:p>
    <w:p w:rsidR="00033063" w:rsidRPr="00033063" w:rsidRDefault="00033063" w:rsidP="00033063">
      <w:pPr>
        <w:shd w:val="clear" w:color="auto" w:fill="FFFFFF"/>
        <w:tabs>
          <w:tab w:val="left" w:pos="851"/>
        </w:tabs>
        <w:ind w:firstLine="567"/>
        <w:jc w:val="both"/>
        <w:rPr>
          <w:rFonts w:ascii="Times New Roman" w:hAnsi="Times New Roman" w:cs="Times New Roman"/>
          <w:i/>
          <w:sz w:val="24"/>
          <w:szCs w:val="24"/>
        </w:rPr>
      </w:pPr>
      <w:r w:rsidRPr="00033063">
        <w:rPr>
          <w:rFonts w:ascii="Times New Roman" w:hAnsi="Times New Roman" w:cs="Times New Roman"/>
          <w:i/>
          <w:iCs/>
          <w:sz w:val="24"/>
          <w:szCs w:val="24"/>
        </w:rPr>
        <w:t>В области формирования личностной культуры:</w:t>
      </w:r>
    </w:p>
    <w:p w:rsidR="00033063" w:rsidRPr="00033063" w:rsidRDefault="00033063" w:rsidP="00033063">
      <w:pPr>
        <w:shd w:val="clear" w:color="auto" w:fill="FFFFFF"/>
        <w:tabs>
          <w:tab w:val="left" w:pos="851"/>
        </w:tabs>
        <w:ind w:firstLine="567"/>
        <w:jc w:val="both"/>
        <w:rPr>
          <w:rFonts w:ascii="Times New Roman" w:hAnsi="Times New Roman" w:cs="Times New Roman"/>
          <w:sz w:val="24"/>
          <w:szCs w:val="24"/>
        </w:rPr>
      </w:pPr>
      <w:r w:rsidRPr="00033063">
        <w:rPr>
          <w:rFonts w:ascii="Times New Roman" w:hAnsi="Times New Roman" w:cs="Times New Roman"/>
          <w:iCs/>
          <w:sz w:val="24"/>
          <w:szCs w:val="24"/>
        </w:rPr>
        <w:lastRenderedPageBreak/>
        <w:t xml:space="preserve">• </w:t>
      </w:r>
      <w:r w:rsidRPr="00033063">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учебно-игровой, социально ориентированной деятельности </w:t>
      </w:r>
      <w:r w:rsidRPr="00033063">
        <w:rPr>
          <w:rFonts w:ascii="Times New Roman" w:hAnsi="Times New Roman" w:cs="Times New Roman"/>
          <w:iCs/>
          <w:sz w:val="24"/>
          <w:szCs w:val="24"/>
        </w:rPr>
        <w:t xml:space="preserve"> на </w:t>
      </w:r>
      <w:r w:rsidRPr="00033063">
        <w:rPr>
          <w:rFonts w:ascii="Times New Roman" w:hAnsi="Times New Roman" w:cs="Times New Roman"/>
          <w:sz w:val="24"/>
          <w:szCs w:val="24"/>
        </w:rPr>
        <w:t>основе нравственных установок и моральных норм, не</w:t>
      </w:r>
      <w:r w:rsidRPr="00033063">
        <w:rPr>
          <w:rFonts w:ascii="Times New Roman" w:hAnsi="Times New Roman" w:cs="Times New Roman"/>
          <w:sz w:val="24"/>
          <w:szCs w:val="24"/>
        </w:rPr>
        <w:softHyphen/>
        <w:t>прерывного образования, самовоспитания и универсальной;</w:t>
      </w:r>
    </w:p>
    <w:p w:rsidR="00033063" w:rsidRPr="00033063" w:rsidRDefault="00033063" w:rsidP="00033063">
      <w:pPr>
        <w:shd w:val="clear" w:color="auto" w:fill="FFFFFF"/>
        <w:tabs>
          <w:tab w:val="left" w:pos="851"/>
        </w:tabs>
        <w:ind w:firstLine="567"/>
        <w:jc w:val="both"/>
        <w:rPr>
          <w:rFonts w:ascii="Times New Roman" w:hAnsi="Times New Roman" w:cs="Times New Roman"/>
          <w:sz w:val="24"/>
          <w:szCs w:val="24"/>
        </w:rPr>
      </w:pPr>
      <w:r w:rsidRPr="00033063">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33063" w:rsidRPr="00033063" w:rsidRDefault="00033063" w:rsidP="00033063">
      <w:pPr>
        <w:shd w:val="clear" w:color="auto" w:fill="FFFFFF"/>
        <w:tabs>
          <w:tab w:val="left" w:pos="851"/>
        </w:tabs>
        <w:ind w:firstLine="567"/>
        <w:jc w:val="both"/>
        <w:rPr>
          <w:rFonts w:ascii="Times New Roman" w:hAnsi="Times New Roman" w:cs="Times New Roman"/>
          <w:sz w:val="24"/>
          <w:szCs w:val="24"/>
        </w:rPr>
      </w:pPr>
      <w:r w:rsidRPr="00033063">
        <w:rPr>
          <w:rFonts w:ascii="Times New Roman" w:hAnsi="Times New Roman" w:cs="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33063" w:rsidRPr="00033063" w:rsidRDefault="00033063" w:rsidP="00033063">
      <w:pPr>
        <w:shd w:val="clear" w:color="auto" w:fill="FFFFFF"/>
        <w:tabs>
          <w:tab w:val="left" w:pos="784"/>
        </w:tabs>
        <w:ind w:firstLine="567"/>
        <w:jc w:val="both"/>
        <w:rPr>
          <w:rFonts w:ascii="Times New Roman" w:hAnsi="Times New Roman" w:cs="Times New Roman"/>
          <w:sz w:val="24"/>
          <w:szCs w:val="24"/>
        </w:rPr>
      </w:pPr>
      <w:r w:rsidRPr="00033063">
        <w:rPr>
          <w:rFonts w:ascii="Times New Roman" w:hAnsi="Times New Roman" w:cs="Times New Roman"/>
          <w:sz w:val="24"/>
          <w:szCs w:val="24"/>
        </w:rPr>
        <w:t>• формирование нравственного смысла учения;</w:t>
      </w:r>
    </w:p>
    <w:p w:rsidR="00033063" w:rsidRPr="00033063" w:rsidRDefault="00033063" w:rsidP="00033063">
      <w:pPr>
        <w:shd w:val="clear" w:color="auto" w:fill="FFFFFF"/>
        <w:tabs>
          <w:tab w:val="left" w:pos="709"/>
          <w:tab w:val="left" w:pos="784"/>
        </w:tabs>
        <w:ind w:firstLine="567"/>
        <w:jc w:val="both"/>
        <w:rPr>
          <w:rFonts w:ascii="Times New Roman" w:hAnsi="Times New Roman" w:cs="Times New Roman"/>
          <w:sz w:val="24"/>
          <w:szCs w:val="24"/>
        </w:rPr>
      </w:pPr>
      <w:r w:rsidRPr="00033063">
        <w:rPr>
          <w:rFonts w:ascii="Times New Roman" w:hAnsi="Times New Roman" w:cs="Times New Roman"/>
          <w:sz w:val="24"/>
          <w:szCs w:val="24"/>
        </w:rPr>
        <w:t>• формирование основ морали — осознанной учащимся необходимости определённого поведения, обусловленного принятыми в обществе представлениями о добре и зле, долж</w:t>
      </w:r>
      <w:r w:rsidRPr="00033063">
        <w:rPr>
          <w:rFonts w:ascii="Times New Roman" w:hAnsi="Times New Roman" w:cs="Times New Roman"/>
          <w:sz w:val="24"/>
          <w:szCs w:val="24"/>
        </w:rPr>
        <w:softHyphen/>
        <w:t>ном и недопустимом, укрепление у учащегося позитивной нравственной самооценки, самоуважения и жизненного опти</w:t>
      </w:r>
      <w:r w:rsidRPr="00033063">
        <w:rPr>
          <w:rFonts w:ascii="Times New Roman" w:hAnsi="Times New Roman" w:cs="Times New Roman"/>
          <w:sz w:val="24"/>
          <w:szCs w:val="24"/>
        </w:rPr>
        <w:softHyphen/>
        <w:t>мизма;</w:t>
      </w:r>
    </w:p>
    <w:p w:rsidR="00033063" w:rsidRPr="00033063" w:rsidRDefault="00033063" w:rsidP="00033063">
      <w:pPr>
        <w:shd w:val="clear" w:color="auto" w:fill="FFFFFF"/>
        <w:tabs>
          <w:tab w:val="left" w:pos="784"/>
        </w:tabs>
        <w:ind w:firstLine="567"/>
        <w:jc w:val="both"/>
        <w:rPr>
          <w:rFonts w:ascii="Times New Roman" w:hAnsi="Times New Roman" w:cs="Times New Roman"/>
          <w:sz w:val="24"/>
          <w:szCs w:val="24"/>
        </w:rPr>
      </w:pPr>
      <w:r w:rsidRPr="00033063">
        <w:rPr>
          <w:rFonts w:ascii="Times New Roman" w:hAnsi="Times New Roman" w:cs="Times New Roman"/>
          <w:sz w:val="24"/>
          <w:szCs w:val="24"/>
        </w:rPr>
        <w:t>• принятие учащимся базовых национальных ценнос</w:t>
      </w:r>
      <w:r w:rsidRPr="00033063">
        <w:rPr>
          <w:rFonts w:ascii="Times New Roman" w:hAnsi="Times New Roman" w:cs="Times New Roman"/>
          <w:sz w:val="24"/>
          <w:szCs w:val="24"/>
        </w:rPr>
        <w:softHyphen/>
        <w:t>тей, национальных и этнических духовных традиций;</w:t>
      </w:r>
    </w:p>
    <w:p w:rsidR="00033063" w:rsidRPr="00033063" w:rsidRDefault="00033063" w:rsidP="00033063">
      <w:pPr>
        <w:shd w:val="clear" w:color="auto" w:fill="FFFFFF"/>
        <w:tabs>
          <w:tab w:val="left" w:pos="784"/>
        </w:tabs>
        <w:ind w:firstLine="567"/>
        <w:jc w:val="both"/>
        <w:rPr>
          <w:rFonts w:ascii="Times New Roman" w:hAnsi="Times New Roman" w:cs="Times New Roman"/>
          <w:sz w:val="24"/>
          <w:szCs w:val="24"/>
        </w:rPr>
      </w:pPr>
      <w:r w:rsidRPr="00033063">
        <w:rPr>
          <w:rFonts w:ascii="Times New Roman" w:hAnsi="Times New Roman" w:cs="Times New Roman"/>
          <w:sz w:val="24"/>
          <w:szCs w:val="24"/>
        </w:rPr>
        <w:t>• формирование эстетических потребностей, ценностей и чувств;</w:t>
      </w:r>
    </w:p>
    <w:p w:rsidR="00033063" w:rsidRPr="00033063" w:rsidRDefault="00033063" w:rsidP="00033063">
      <w:pPr>
        <w:shd w:val="clear" w:color="auto" w:fill="FFFFFF"/>
        <w:tabs>
          <w:tab w:val="left" w:pos="784"/>
        </w:tabs>
        <w:ind w:firstLine="567"/>
        <w:jc w:val="both"/>
        <w:rPr>
          <w:rFonts w:ascii="Times New Roman" w:hAnsi="Times New Roman" w:cs="Times New Roman"/>
          <w:sz w:val="24"/>
          <w:szCs w:val="24"/>
        </w:rPr>
      </w:pPr>
      <w:r w:rsidRPr="00033063">
        <w:rPr>
          <w:rFonts w:ascii="Times New Roman" w:hAnsi="Times New Roman" w:cs="Times New Roman"/>
          <w:sz w:val="24"/>
          <w:szCs w:val="24"/>
        </w:rPr>
        <w:t>• формирование способности открыто выражать и отстаи</w:t>
      </w:r>
      <w:r w:rsidRPr="00033063">
        <w:rPr>
          <w:rFonts w:ascii="Times New Roman" w:hAnsi="Times New Roman" w:cs="Times New Roman"/>
          <w:sz w:val="24"/>
          <w:szCs w:val="24"/>
        </w:rPr>
        <w:softHyphen/>
        <w:t>вать свою нравственно оправданную позицию, проявлять кри</w:t>
      </w:r>
      <w:r w:rsidRPr="00033063">
        <w:rPr>
          <w:rFonts w:ascii="Times New Roman" w:hAnsi="Times New Roman" w:cs="Times New Roman"/>
          <w:sz w:val="24"/>
          <w:szCs w:val="24"/>
        </w:rPr>
        <w:softHyphen/>
        <w:t>тичность к собственным намерениям, мыслям и поступкам;</w:t>
      </w:r>
    </w:p>
    <w:p w:rsidR="00033063" w:rsidRPr="00033063" w:rsidRDefault="00033063" w:rsidP="00033063">
      <w:pPr>
        <w:shd w:val="clear" w:color="auto" w:fill="FFFFFF"/>
        <w:tabs>
          <w:tab w:val="left" w:pos="784"/>
        </w:tabs>
        <w:ind w:firstLine="567"/>
        <w:jc w:val="both"/>
        <w:rPr>
          <w:rFonts w:ascii="Times New Roman" w:hAnsi="Times New Roman" w:cs="Times New Roman"/>
          <w:sz w:val="24"/>
          <w:szCs w:val="24"/>
        </w:rPr>
      </w:pPr>
      <w:r w:rsidRPr="00033063">
        <w:rPr>
          <w:rFonts w:ascii="Times New Roman" w:hAnsi="Times New Roman" w:cs="Times New Roman"/>
          <w:sz w:val="24"/>
          <w:szCs w:val="24"/>
        </w:rPr>
        <w:t>• формирование способности к самостоятельным поступ</w:t>
      </w:r>
      <w:r w:rsidRPr="00033063">
        <w:rPr>
          <w:rFonts w:ascii="Times New Roman" w:hAnsi="Times New Roman" w:cs="Times New Roman"/>
          <w:sz w:val="24"/>
          <w:szCs w:val="24"/>
        </w:rPr>
        <w:softHyphen/>
        <w:t>кам и действиям, совершаемым на основе морального выбо</w:t>
      </w:r>
      <w:r w:rsidRPr="00033063">
        <w:rPr>
          <w:rFonts w:ascii="Times New Roman" w:hAnsi="Times New Roman" w:cs="Times New Roman"/>
          <w:sz w:val="24"/>
          <w:szCs w:val="24"/>
        </w:rPr>
        <w:softHyphen/>
        <w:t>ра, к принятию ответственности за их результаты;</w:t>
      </w:r>
    </w:p>
    <w:p w:rsidR="00033063" w:rsidRPr="00033063" w:rsidRDefault="00033063" w:rsidP="00033063">
      <w:pPr>
        <w:shd w:val="clear" w:color="auto" w:fill="FFFFFF"/>
        <w:tabs>
          <w:tab w:val="left" w:pos="784"/>
        </w:tabs>
        <w:ind w:firstLine="567"/>
        <w:jc w:val="both"/>
        <w:rPr>
          <w:rFonts w:ascii="Times New Roman" w:hAnsi="Times New Roman" w:cs="Times New Roman"/>
          <w:sz w:val="24"/>
          <w:szCs w:val="24"/>
        </w:rPr>
      </w:pPr>
      <w:r w:rsidRPr="00033063">
        <w:rPr>
          <w:rFonts w:ascii="Times New Roman" w:hAnsi="Times New Roman" w:cs="Times New Roman"/>
          <w:sz w:val="24"/>
          <w:szCs w:val="24"/>
        </w:rPr>
        <w:t>• развитие трудолюбия, способности к преодолению труд</w:t>
      </w:r>
      <w:r w:rsidRPr="00033063">
        <w:rPr>
          <w:rFonts w:ascii="Times New Roman" w:hAnsi="Times New Roman" w:cs="Times New Roman"/>
          <w:sz w:val="24"/>
          <w:szCs w:val="24"/>
        </w:rPr>
        <w:softHyphen/>
        <w:t>ностей, целеустремлённости и настойчивости в достижении результата.</w:t>
      </w:r>
    </w:p>
    <w:p w:rsidR="00033063" w:rsidRPr="00033063" w:rsidRDefault="00033063" w:rsidP="00033063">
      <w:pPr>
        <w:shd w:val="clear" w:color="auto" w:fill="FFFFFF"/>
        <w:ind w:firstLine="567"/>
        <w:jc w:val="both"/>
        <w:rPr>
          <w:rFonts w:ascii="Times New Roman" w:hAnsi="Times New Roman" w:cs="Times New Roman"/>
          <w:i/>
          <w:sz w:val="24"/>
          <w:szCs w:val="24"/>
        </w:rPr>
      </w:pPr>
      <w:r w:rsidRPr="00033063">
        <w:rPr>
          <w:rFonts w:ascii="Times New Roman" w:hAnsi="Times New Roman" w:cs="Times New Roman"/>
          <w:i/>
          <w:iCs/>
          <w:sz w:val="24"/>
          <w:szCs w:val="24"/>
        </w:rPr>
        <w:t>В области формирования социальной культуры:</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iCs/>
          <w:sz w:val="24"/>
          <w:szCs w:val="24"/>
        </w:rPr>
        <w:t xml:space="preserve">• </w:t>
      </w:r>
      <w:r w:rsidRPr="00033063">
        <w:rPr>
          <w:rFonts w:ascii="Times New Roman" w:hAnsi="Times New Roman" w:cs="Times New Roman"/>
          <w:sz w:val="24"/>
          <w:szCs w:val="24"/>
        </w:rPr>
        <w:t>формирование основ российской гражданской идентич</w:t>
      </w:r>
      <w:r w:rsidRPr="00033063">
        <w:rPr>
          <w:rFonts w:ascii="Times New Roman" w:hAnsi="Times New Roman" w:cs="Times New Roman"/>
          <w:sz w:val="24"/>
          <w:szCs w:val="24"/>
        </w:rPr>
        <w:softHyphen/>
        <w:t>ности;</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пробуждение веры в Россию, свой народ, чувства лич</w:t>
      </w:r>
      <w:r w:rsidRPr="00033063">
        <w:rPr>
          <w:rFonts w:ascii="Times New Roman" w:hAnsi="Times New Roman" w:cs="Times New Roman"/>
          <w:sz w:val="24"/>
          <w:szCs w:val="24"/>
        </w:rPr>
        <w:softHyphen/>
        <w:t>ной ответственности за Отечество;</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воспитание ценностного отношения к своему нацио</w:t>
      </w:r>
      <w:r w:rsidRPr="00033063">
        <w:rPr>
          <w:rFonts w:ascii="Times New Roman" w:hAnsi="Times New Roman" w:cs="Times New Roman"/>
          <w:sz w:val="24"/>
          <w:szCs w:val="24"/>
        </w:rPr>
        <w:softHyphen/>
        <w:t>нальному языку и культуре;</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формирование патриотизма и гражданской солидарности;</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развитие навыков организации и осуществления сотруд</w:t>
      </w:r>
      <w:r w:rsidRPr="00033063">
        <w:rPr>
          <w:rFonts w:ascii="Times New Roman" w:hAnsi="Times New Roman" w:cs="Times New Roman"/>
          <w:sz w:val="24"/>
          <w:szCs w:val="24"/>
        </w:rPr>
        <w:softHyphen/>
        <w:t>ничества с педагогами, сверстниками, родителями, старшими детьми в решении общих проблем;</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укрепление доверия к другим людям;</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развитие доброжелательности и эмоциональной отзыв</w:t>
      </w:r>
      <w:r w:rsidRPr="00033063">
        <w:rPr>
          <w:rFonts w:ascii="Times New Roman" w:hAnsi="Times New Roman" w:cs="Times New Roman"/>
          <w:sz w:val="24"/>
          <w:szCs w:val="24"/>
        </w:rPr>
        <w:softHyphen/>
        <w:t>чивости, понимания других людей и сопереживания им;</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 становление гуманистических и демократических ценно</w:t>
      </w:r>
      <w:r w:rsidRPr="00033063">
        <w:rPr>
          <w:rFonts w:ascii="Times New Roman" w:hAnsi="Times New Roman" w:cs="Times New Roman"/>
          <w:sz w:val="24"/>
          <w:szCs w:val="24"/>
        </w:rPr>
        <w:softHyphen/>
        <w:t>стных ориентаций;</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формирование осознанного и уважительного отношения к традиционным российским религиям и религиозным орга</w:t>
      </w:r>
      <w:r w:rsidRPr="00033063">
        <w:rPr>
          <w:rFonts w:ascii="Times New Roman" w:hAnsi="Times New Roman" w:cs="Times New Roman"/>
          <w:sz w:val="24"/>
          <w:szCs w:val="24"/>
        </w:rPr>
        <w:softHyphen/>
        <w:t>низациям, к вере и религиозным убеждениям;</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формирование толерантности и основ культуры межэт</w:t>
      </w:r>
      <w:r w:rsidRPr="00033063">
        <w:rPr>
          <w:rFonts w:ascii="Times New Roman" w:hAnsi="Times New Roman" w:cs="Times New Roman"/>
          <w:sz w:val="24"/>
          <w:szCs w:val="24"/>
        </w:rPr>
        <w:softHyphen/>
        <w:t>нического общения, уважения к языку, культурным, религи</w:t>
      </w:r>
      <w:r w:rsidRPr="00033063">
        <w:rPr>
          <w:rFonts w:ascii="Times New Roman" w:hAnsi="Times New Roman" w:cs="Times New Roman"/>
          <w:sz w:val="24"/>
          <w:szCs w:val="24"/>
        </w:rPr>
        <w:softHyphen/>
        <w:t>озным традициям, истории и образу жизни представителей народов России.</w:t>
      </w:r>
    </w:p>
    <w:p w:rsidR="00033063" w:rsidRPr="00033063" w:rsidRDefault="00033063" w:rsidP="00033063">
      <w:pPr>
        <w:shd w:val="clear" w:color="auto" w:fill="FFFFFF"/>
        <w:ind w:firstLine="567"/>
        <w:jc w:val="both"/>
        <w:rPr>
          <w:rFonts w:ascii="Times New Roman" w:hAnsi="Times New Roman" w:cs="Times New Roman"/>
          <w:i/>
          <w:sz w:val="24"/>
          <w:szCs w:val="24"/>
        </w:rPr>
      </w:pPr>
      <w:r w:rsidRPr="00033063">
        <w:rPr>
          <w:rFonts w:ascii="Times New Roman" w:hAnsi="Times New Roman" w:cs="Times New Roman"/>
          <w:i/>
          <w:iCs/>
          <w:sz w:val="24"/>
          <w:szCs w:val="24"/>
        </w:rPr>
        <w:t>В области формирования семейной культуры:</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iCs/>
          <w:sz w:val="24"/>
          <w:szCs w:val="24"/>
        </w:rPr>
        <w:t xml:space="preserve">• </w:t>
      </w:r>
      <w:r w:rsidRPr="00033063">
        <w:rPr>
          <w:rFonts w:ascii="Times New Roman" w:hAnsi="Times New Roman" w:cs="Times New Roman"/>
          <w:sz w:val="24"/>
          <w:szCs w:val="24"/>
        </w:rPr>
        <w:t>формирование отношения к семье как основе россий</w:t>
      </w:r>
      <w:r w:rsidRPr="00033063">
        <w:rPr>
          <w:rFonts w:ascii="Times New Roman" w:hAnsi="Times New Roman" w:cs="Times New Roman"/>
          <w:sz w:val="24"/>
          <w:szCs w:val="24"/>
        </w:rPr>
        <w:softHyphen/>
        <w:t>ского общества;</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формирование у учащегося уважительного отноше</w:t>
      </w:r>
      <w:r w:rsidRPr="00033063">
        <w:rPr>
          <w:rFonts w:ascii="Times New Roman" w:hAnsi="Times New Roman" w:cs="Times New Roman"/>
          <w:sz w:val="24"/>
          <w:szCs w:val="24"/>
        </w:rPr>
        <w:softHyphen/>
        <w:t>ния к родителям, осознанного, заботливого отношения к старшим и младшим;</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формирование представления о семейных ценностях, тендерных семейных ролях и уважения к ним; </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знакомство учащегося с культурно-историческими и этническими традициями российской семьи.</w:t>
      </w:r>
    </w:p>
    <w:p w:rsidR="00033063" w:rsidRPr="00033063" w:rsidRDefault="00033063" w:rsidP="00033063">
      <w:pPr>
        <w:autoSpaceDE w:val="0"/>
        <w:autoSpaceDN w:val="0"/>
        <w:adjustRightInd w:val="0"/>
        <w:ind w:firstLine="454"/>
        <w:jc w:val="center"/>
        <w:rPr>
          <w:rFonts w:ascii="Times New Roman" w:hAnsi="Times New Roman" w:cs="Times New Roman"/>
          <w:b/>
          <w:sz w:val="24"/>
          <w:szCs w:val="24"/>
        </w:rPr>
      </w:pPr>
      <w:r w:rsidRPr="00033063">
        <w:rPr>
          <w:rFonts w:ascii="Times New Roman" w:hAnsi="Times New Roman" w:cs="Times New Roman"/>
          <w:b/>
          <w:sz w:val="24"/>
          <w:szCs w:val="24"/>
        </w:rPr>
        <w:t>Основные направления и ценностные основы духовно-нравственного развития и воспитания учащихся</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Общие </w:t>
      </w:r>
      <w:r w:rsidRPr="00033063">
        <w:rPr>
          <w:rFonts w:ascii="Times New Roman" w:eastAsia="@Arial Unicode MS" w:hAnsi="Times New Roman" w:cs="Times New Roman"/>
          <w:b/>
          <w:sz w:val="24"/>
          <w:szCs w:val="24"/>
        </w:rPr>
        <w:t>задачи духовно-нравственного развития и воспитания</w:t>
      </w:r>
      <w:r w:rsidRPr="00033063">
        <w:rPr>
          <w:rFonts w:ascii="Times New Roman" w:eastAsia="@Arial Unicode MS" w:hAnsi="Times New Roman" w:cs="Times New Roman"/>
          <w:sz w:val="24"/>
          <w:szCs w:val="24"/>
        </w:rPr>
        <w:t xml:space="preserve"> учащихся на ступени начального общего образования классифицированы и реализуются в соответствии </w:t>
      </w:r>
      <w:proofErr w:type="gramStart"/>
      <w:r w:rsidRPr="00033063">
        <w:rPr>
          <w:rFonts w:ascii="Times New Roman" w:eastAsia="@Arial Unicode MS" w:hAnsi="Times New Roman" w:cs="Times New Roman"/>
          <w:sz w:val="24"/>
          <w:szCs w:val="24"/>
        </w:rPr>
        <w:t>с</w:t>
      </w:r>
      <w:proofErr w:type="gramEnd"/>
      <w:r w:rsidRPr="00033063">
        <w:rPr>
          <w:rFonts w:ascii="Times New Roman" w:eastAsia="@Arial Unicode MS" w:hAnsi="Times New Roman" w:cs="Times New Roman"/>
          <w:sz w:val="24"/>
          <w:szCs w:val="24"/>
        </w:rPr>
        <w:t xml:space="preserve"> </w:t>
      </w:r>
      <w:proofErr w:type="gramStart"/>
      <w:r w:rsidRPr="00033063">
        <w:rPr>
          <w:rFonts w:ascii="Times New Roman" w:eastAsia="@Arial Unicode MS" w:hAnsi="Times New Roman" w:cs="Times New Roman"/>
          <w:sz w:val="24"/>
          <w:szCs w:val="24"/>
        </w:rPr>
        <w:t>направлениям</w:t>
      </w:r>
      <w:proofErr w:type="gramEnd"/>
      <w:r w:rsidRPr="00033063">
        <w:rPr>
          <w:rFonts w:ascii="Times New Roman" w:eastAsia="@Arial Unicode MS" w:hAnsi="Times New Roman" w:cs="Times New Roman"/>
          <w:sz w:val="24"/>
          <w:szCs w:val="24"/>
        </w:rPr>
        <w:t>, которые основаны на определённой системе базовых национальных ценностей и должно обеспечивать усвоение их учащимися:</w:t>
      </w:r>
    </w:p>
    <w:p w:rsidR="00033063" w:rsidRPr="00033063" w:rsidRDefault="00033063" w:rsidP="00033063">
      <w:pPr>
        <w:ind w:firstLine="567"/>
        <w:jc w:val="both"/>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 xml:space="preserve">1.Воспитание гражданственности, патриотизма, уважения к правам, свободам и обязанностям человека </w:t>
      </w:r>
      <w:r w:rsidRPr="00033063">
        <w:rPr>
          <w:rFonts w:ascii="Times New Roman" w:eastAsia="@Arial Unicode MS" w:hAnsi="Times New Roman" w:cs="Times New Roman"/>
          <w:sz w:val="24"/>
          <w:szCs w:val="24"/>
        </w:rPr>
        <w:t>(гражданско-патриотическое воспитание)</w:t>
      </w:r>
      <w:r w:rsidRPr="00033063">
        <w:rPr>
          <w:rFonts w:ascii="Times New Roman" w:eastAsia="@Arial Unicode MS" w:hAnsi="Times New Roman" w:cs="Times New Roman"/>
          <w:b/>
          <w:sz w:val="24"/>
          <w:szCs w:val="24"/>
        </w:rPr>
        <w:t xml:space="preserve"> </w:t>
      </w:r>
    </w:p>
    <w:p w:rsidR="00033063" w:rsidRPr="00033063" w:rsidRDefault="00033063" w:rsidP="00033063">
      <w:pPr>
        <w:ind w:firstLine="567"/>
        <w:jc w:val="both"/>
        <w:rPr>
          <w:rFonts w:ascii="Times New Roman" w:eastAsia="@Arial Unicode MS" w:hAnsi="Times New Roman" w:cs="Times New Roman"/>
          <w:i/>
          <w:iCs/>
          <w:sz w:val="24"/>
          <w:szCs w:val="24"/>
        </w:rPr>
      </w:pPr>
      <w:r w:rsidRPr="00033063">
        <w:rPr>
          <w:rFonts w:ascii="Times New Roman" w:eastAsia="@Arial Unicode MS" w:hAnsi="Times New Roman" w:cs="Times New Roman"/>
          <w:sz w:val="24"/>
          <w:szCs w:val="24"/>
        </w:rPr>
        <w:t xml:space="preserve">Ценности: </w:t>
      </w:r>
      <w:r w:rsidRPr="00033063">
        <w:rPr>
          <w:rFonts w:ascii="Times New Roman" w:eastAsia="@Arial Unicode MS" w:hAnsi="Times New Roman" w:cs="Times New Roman"/>
          <w:i/>
          <w:iCs/>
          <w:sz w:val="24"/>
          <w:szCs w:val="24"/>
        </w:rPr>
        <w:t>любовь к России, своему народу, своему краю; служение Отечеству; правовое государство; гражданское общество; свобода личная и национальная; доверие к людям, институтам государства и гражданского общества.</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b/>
          <w:sz w:val="24"/>
          <w:szCs w:val="24"/>
        </w:rPr>
        <w:t xml:space="preserve">2. Воспитание нравственных чувств и этического сознания </w:t>
      </w:r>
      <w:r w:rsidRPr="00033063">
        <w:rPr>
          <w:rFonts w:ascii="Times New Roman" w:eastAsia="@Arial Unicode MS" w:hAnsi="Times New Roman" w:cs="Times New Roman"/>
          <w:sz w:val="24"/>
          <w:szCs w:val="24"/>
        </w:rPr>
        <w:t>(нравственно-этическое воспитание)</w:t>
      </w:r>
    </w:p>
    <w:p w:rsidR="00033063" w:rsidRPr="00033063" w:rsidRDefault="00033063" w:rsidP="00033063">
      <w:pPr>
        <w:ind w:firstLine="567"/>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 xml:space="preserve">Ценности: </w:t>
      </w:r>
      <w:r w:rsidRPr="00033063">
        <w:rPr>
          <w:rFonts w:ascii="Times New Roman" w:eastAsia="@Arial Unicode MS" w:hAnsi="Times New Roman" w:cs="Times New Roman"/>
          <w:i/>
          <w:iCs/>
          <w:sz w:val="24"/>
          <w:szCs w:val="24"/>
        </w:rPr>
        <w:t>нравственный выбор; жизнь и смысл жизни; справедливость; милосердие; честь; достоинство; уважение к родителям; равноправие, ответственность и чувство долга; мораль, честность, щедрость, забота о старших и младших; свобода совести и вероисповедания; толерантность.</w:t>
      </w:r>
      <w:proofErr w:type="gramEnd"/>
    </w:p>
    <w:p w:rsidR="00033063" w:rsidRPr="00033063" w:rsidRDefault="00033063" w:rsidP="00033063">
      <w:pPr>
        <w:tabs>
          <w:tab w:val="left" w:pos="426"/>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b/>
          <w:sz w:val="24"/>
          <w:szCs w:val="24"/>
        </w:rPr>
        <w:t xml:space="preserve">3.Воспитание трудолюбия, творческого отношения к учению, труду, жизни </w:t>
      </w:r>
      <w:r w:rsidRPr="00033063">
        <w:rPr>
          <w:rFonts w:ascii="Times New Roman" w:eastAsia="@Arial Unicode MS" w:hAnsi="Times New Roman" w:cs="Times New Roman"/>
          <w:sz w:val="24"/>
          <w:szCs w:val="24"/>
        </w:rPr>
        <w:t>(трудовое воспитание)</w:t>
      </w:r>
    </w:p>
    <w:p w:rsidR="00033063" w:rsidRPr="00033063" w:rsidRDefault="00033063" w:rsidP="00033063">
      <w:pPr>
        <w:ind w:firstLine="567"/>
        <w:jc w:val="both"/>
        <w:rPr>
          <w:rFonts w:ascii="Times New Roman" w:eastAsia="@Arial Unicode MS" w:hAnsi="Times New Roman" w:cs="Times New Roman"/>
          <w:i/>
          <w:iCs/>
          <w:sz w:val="24"/>
          <w:szCs w:val="24"/>
        </w:rPr>
      </w:pPr>
      <w:r w:rsidRPr="00033063">
        <w:rPr>
          <w:rFonts w:ascii="Times New Roman" w:eastAsia="@Arial Unicode MS" w:hAnsi="Times New Roman" w:cs="Times New Roman"/>
          <w:sz w:val="24"/>
          <w:szCs w:val="24"/>
        </w:rPr>
        <w:t xml:space="preserve">Ценности: </w:t>
      </w:r>
      <w:r w:rsidRPr="00033063">
        <w:rPr>
          <w:rFonts w:ascii="Times New Roman" w:eastAsia="@Arial Unicode MS" w:hAnsi="Times New Roman" w:cs="Times New Roman"/>
          <w:i/>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033063" w:rsidRPr="00033063" w:rsidRDefault="00033063" w:rsidP="00033063">
      <w:pPr>
        <w:tabs>
          <w:tab w:val="left" w:pos="426"/>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b/>
          <w:sz w:val="24"/>
          <w:szCs w:val="24"/>
        </w:rPr>
        <w:lastRenderedPageBreak/>
        <w:t xml:space="preserve">4. Воспитание ценностного отношения к природе, окружающей среде </w:t>
      </w:r>
      <w:r w:rsidRPr="00033063">
        <w:rPr>
          <w:rFonts w:ascii="Times New Roman" w:eastAsia="@Arial Unicode MS" w:hAnsi="Times New Roman" w:cs="Times New Roman"/>
          <w:sz w:val="24"/>
          <w:szCs w:val="24"/>
        </w:rPr>
        <w:t>(экологическое воспитание).</w:t>
      </w:r>
    </w:p>
    <w:p w:rsidR="00033063" w:rsidRPr="00033063" w:rsidRDefault="00033063" w:rsidP="00033063">
      <w:pPr>
        <w:ind w:firstLine="567"/>
        <w:jc w:val="both"/>
        <w:rPr>
          <w:rFonts w:ascii="Times New Roman" w:eastAsia="@Arial Unicode MS" w:hAnsi="Times New Roman" w:cs="Times New Roman"/>
          <w:i/>
          <w:iCs/>
          <w:sz w:val="24"/>
          <w:szCs w:val="24"/>
        </w:rPr>
      </w:pPr>
      <w:r w:rsidRPr="00033063">
        <w:rPr>
          <w:rFonts w:ascii="Times New Roman" w:eastAsia="@Arial Unicode MS" w:hAnsi="Times New Roman" w:cs="Times New Roman"/>
          <w:sz w:val="24"/>
          <w:szCs w:val="24"/>
        </w:rPr>
        <w:t xml:space="preserve">Ценности: </w:t>
      </w:r>
      <w:r w:rsidRPr="00033063">
        <w:rPr>
          <w:rFonts w:ascii="Times New Roman" w:eastAsia="@Arial Unicode MS" w:hAnsi="Times New Roman" w:cs="Times New Roman"/>
          <w:i/>
          <w:iCs/>
          <w:sz w:val="24"/>
          <w:szCs w:val="24"/>
        </w:rPr>
        <w:t>родная земля; заповедная природа; планета Земля; экологическое сознание.</w:t>
      </w:r>
    </w:p>
    <w:p w:rsidR="00033063" w:rsidRPr="00033063" w:rsidRDefault="00033063" w:rsidP="00033063">
      <w:pPr>
        <w:tabs>
          <w:tab w:val="left" w:pos="426"/>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b/>
          <w:sz w:val="24"/>
          <w:szCs w:val="24"/>
        </w:rPr>
        <w:t xml:space="preserve">5.Воспитание ценностного отношения к </w:t>
      </w:r>
      <w:proofErr w:type="gramStart"/>
      <w:r w:rsidRPr="00033063">
        <w:rPr>
          <w:rFonts w:ascii="Times New Roman" w:eastAsia="@Arial Unicode MS" w:hAnsi="Times New Roman" w:cs="Times New Roman"/>
          <w:b/>
          <w:sz w:val="24"/>
          <w:szCs w:val="24"/>
        </w:rPr>
        <w:t>прекрасному</w:t>
      </w:r>
      <w:proofErr w:type="gramEnd"/>
      <w:r w:rsidRPr="00033063">
        <w:rPr>
          <w:rFonts w:ascii="Times New Roman" w:eastAsia="@Arial Unicode MS" w:hAnsi="Times New Roman" w:cs="Times New Roman"/>
          <w:b/>
          <w:sz w:val="24"/>
          <w:szCs w:val="24"/>
        </w:rPr>
        <w:t xml:space="preserve">, формирование представлений об эстетических идеалах и ценностях </w:t>
      </w:r>
      <w:r w:rsidRPr="00033063">
        <w:rPr>
          <w:rFonts w:ascii="Times New Roman" w:eastAsia="@Arial Unicode MS" w:hAnsi="Times New Roman" w:cs="Times New Roman"/>
          <w:sz w:val="24"/>
          <w:szCs w:val="24"/>
        </w:rPr>
        <w:t>(эстетическое воспитание).</w:t>
      </w:r>
    </w:p>
    <w:p w:rsidR="00033063" w:rsidRPr="00033063" w:rsidRDefault="00033063" w:rsidP="00033063">
      <w:pPr>
        <w:ind w:firstLine="567"/>
        <w:jc w:val="both"/>
        <w:rPr>
          <w:rFonts w:ascii="Times New Roman" w:eastAsia="@Arial Unicode MS" w:hAnsi="Times New Roman" w:cs="Times New Roman"/>
          <w:i/>
          <w:iCs/>
          <w:sz w:val="24"/>
          <w:szCs w:val="24"/>
        </w:rPr>
      </w:pPr>
      <w:r w:rsidRPr="00033063">
        <w:rPr>
          <w:rFonts w:ascii="Times New Roman" w:eastAsia="@Arial Unicode MS" w:hAnsi="Times New Roman" w:cs="Times New Roman"/>
          <w:sz w:val="24"/>
          <w:szCs w:val="24"/>
        </w:rPr>
        <w:t xml:space="preserve">Ценности: </w:t>
      </w:r>
      <w:r w:rsidRPr="00033063">
        <w:rPr>
          <w:rFonts w:ascii="Times New Roman" w:eastAsia="@Arial Unicode MS" w:hAnsi="Times New Roman" w:cs="Times New Roman"/>
          <w:i/>
          <w:iCs/>
          <w:sz w:val="24"/>
          <w:szCs w:val="24"/>
        </w:rPr>
        <w:t>красота; гармония; духовный мир человека; эстетическое развитие, самовыражение в творчестве и искусстве.</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033063" w:rsidRPr="00033063" w:rsidRDefault="00033063" w:rsidP="00033063">
      <w:pPr>
        <w:widowControl w:val="0"/>
        <w:numPr>
          <w:ilvl w:val="0"/>
          <w:numId w:val="17"/>
        </w:numPr>
        <w:tabs>
          <w:tab w:val="left" w:pos="993"/>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в содержании и построении уроков; </w:t>
      </w:r>
    </w:p>
    <w:p w:rsidR="00033063" w:rsidRPr="00033063" w:rsidRDefault="00033063" w:rsidP="00033063">
      <w:pPr>
        <w:widowControl w:val="0"/>
        <w:numPr>
          <w:ilvl w:val="0"/>
          <w:numId w:val="17"/>
        </w:numPr>
        <w:tabs>
          <w:tab w:val="left" w:pos="993"/>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в способах организации совместной деятельности взрослых и детей в учебной и </w:t>
      </w:r>
      <w:proofErr w:type="spellStart"/>
      <w:r w:rsidRPr="00033063">
        <w:rPr>
          <w:rFonts w:ascii="Times New Roman" w:hAnsi="Times New Roman" w:cs="Times New Roman"/>
          <w:sz w:val="24"/>
          <w:szCs w:val="24"/>
        </w:rPr>
        <w:t>внеучебной</w:t>
      </w:r>
      <w:proofErr w:type="spellEnd"/>
      <w:r w:rsidRPr="00033063">
        <w:rPr>
          <w:rFonts w:ascii="Times New Roman" w:hAnsi="Times New Roman" w:cs="Times New Roman"/>
          <w:sz w:val="24"/>
          <w:szCs w:val="24"/>
        </w:rPr>
        <w:t xml:space="preserve"> деятельности; в характере общения и сотрудничества взрослого и ребенка;</w:t>
      </w:r>
    </w:p>
    <w:p w:rsidR="00033063" w:rsidRPr="00033063" w:rsidRDefault="00033063" w:rsidP="00033063">
      <w:pPr>
        <w:widowControl w:val="0"/>
        <w:numPr>
          <w:ilvl w:val="0"/>
          <w:numId w:val="17"/>
        </w:numPr>
        <w:tabs>
          <w:tab w:val="left" w:pos="993"/>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в опыте организации индивидуальной, групповой, коллективной деятельности учащихся;</w:t>
      </w:r>
    </w:p>
    <w:p w:rsidR="00033063" w:rsidRPr="00033063" w:rsidRDefault="00033063" w:rsidP="00033063">
      <w:pPr>
        <w:widowControl w:val="0"/>
        <w:numPr>
          <w:ilvl w:val="0"/>
          <w:numId w:val="17"/>
        </w:numPr>
        <w:tabs>
          <w:tab w:val="left" w:pos="993"/>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в специальных событиях, спроектированных с  учетом определенной ценности и смысла;</w:t>
      </w:r>
    </w:p>
    <w:p w:rsidR="00033063" w:rsidRPr="00033063" w:rsidRDefault="00033063" w:rsidP="00033063">
      <w:pPr>
        <w:widowControl w:val="0"/>
        <w:numPr>
          <w:ilvl w:val="0"/>
          <w:numId w:val="17"/>
        </w:numPr>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в личном  примере ученикам.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033063" w:rsidRPr="00033063" w:rsidRDefault="00033063" w:rsidP="00033063">
      <w:pPr>
        <w:ind w:firstLine="567"/>
        <w:jc w:val="center"/>
        <w:rPr>
          <w:rFonts w:ascii="Times New Roman" w:hAnsi="Times New Roman" w:cs="Times New Roman"/>
          <w:b/>
          <w:sz w:val="24"/>
          <w:szCs w:val="24"/>
        </w:rPr>
      </w:pPr>
      <w:r w:rsidRPr="00033063">
        <w:rPr>
          <w:rFonts w:ascii="Times New Roman" w:hAnsi="Times New Roman" w:cs="Times New Roman"/>
          <w:b/>
          <w:sz w:val="24"/>
          <w:szCs w:val="24"/>
        </w:rPr>
        <w:t>Принципы и особенности организации содержания духовно-нравственного развития и воспитания учащихся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Организация социально открытого пространства духовно-нравственного развития и воспитания  личности гражданина России, нравственного уклада жизни учащихся осуществляется на основе следующих принципов:</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Принцип ориентации на идеал.</w:t>
      </w:r>
      <w:r w:rsidRPr="00033063">
        <w:rPr>
          <w:rFonts w:ascii="Times New Roman" w:hAnsi="Times New Roman" w:cs="Times New Roman"/>
          <w:sz w:val="24"/>
          <w:szCs w:val="24"/>
        </w:rPr>
        <w:t xml:space="preserve"> </w:t>
      </w:r>
      <w:r w:rsidRPr="00033063">
        <w:rPr>
          <w:rFonts w:ascii="Times New Roman" w:hAnsi="Times New Roman" w:cs="Times New Roman"/>
          <w:sz w:val="24"/>
          <w:szCs w:val="24"/>
          <w:shd w:val="clear" w:color="auto" w:fill="FFFFFF"/>
        </w:rPr>
        <w:t xml:space="preserve">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w:t>
      </w:r>
      <w:proofErr w:type="gramStart"/>
      <w:r w:rsidRPr="00033063">
        <w:rPr>
          <w:rFonts w:ascii="Times New Roman" w:hAnsi="Times New Roman" w:cs="Times New Roman"/>
          <w:sz w:val="24"/>
          <w:szCs w:val="24"/>
          <w:shd w:val="clear" w:color="auto" w:fill="FFFFFF"/>
        </w:rPr>
        <w:t xml:space="preserve">процессуальное) </w:t>
      </w:r>
      <w:proofErr w:type="gramEnd"/>
      <w:r w:rsidRPr="00033063">
        <w:rPr>
          <w:rFonts w:ascii="Times New Roman" w:hAnsi="Times New Roman" w:cs="Times New Roman"/>
          <w:sz w:val="24"/>
          <w:szCs w:val="24"/>
          <w:shd w:val="clear" w:color="auto" w:fill="FFFFFF"/>
        </w:rPr>
        <w:t>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учащихся начальной школы направлена на достижение национального воспитательного идеала.</w:t>
      </w:r>
    </w:p>
    <w:p w:rsidR="00033063" w:rsidRPr="00033063" w:rsidRDefault="00033063" w:rsidP="00033063">
      <w:pPr>
        <w:ind w:firstLine="567"/>
        <w:jc w:val="both"/>
        <w:rPr>
          <w:rFonts w:ascii="Times New Roman" w:hAnsi="Times New Roman" w:cs="Times New Roman"/>
          <w:sz w:val="24"/>
          <w:szCs w:val="24"/>
        </w:rPr>
      </w:pPr>
      <w:proofErr w:type="spellStart"/>
      <w:r w:rsidRPr="00033063">
        <w:rPr>
          <w:rFonts w:ascii="Times New Roman" w:hAnsi="Times New Roman" w:cs="Times New Roman"/>
          <w:b/>
          <w:sz w:val="24"/>
          <w:szCs w:val="24"/>
        </w:rPr>
        <w:lastRenderedPageBreak/>
        <w:t>Аксиологический</w:t>
      </w:r>
      <w:proofErr w:type="spellEnd"/>
      <w:r w:rsidRPr="00033063">
        <w:rPr>
          <w:rFonts w:ascii="Times New Roman" w:hAnsi="Times New Roman" w:cs="Times New Roman"/>
          <w:b/>
          <w:sz w:val="24"/>
          <w:szCs w:val="24"/>
        </w:rPr>
        <w:t xml:space="preserve"> принцип.</w:t>
      </w:r>
      <w:r w:rsidRPr="00033063">
        <w:rPr>
          <w:rFonts w:ascii="Times New Roman" w:hAnsi="Times New Roman" w:cs="Times New Roman"/>
          <w:sz w:val="24"/>
          <w:szCs w:val="24"/>
        </w:rPr>
        <w:t xml:space="preserve"> </w:t>
      </w:r>
      <w:r w:rsidRPr="00033063">
        <w:rPr>
          <w:rFonts w:ascii="Times New Roman" w:hAnsi="Times New Roman" w:cs="Times New Roman"/>
          <w:sz w:val="24"/>
          <w:szCs w:val="24"/>
          <w:shd w:val="clear" w:color="auto" w:fill="FFFFFF"/>
        </w:rPr>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Принцип следования нравственному примеру</w:t>
      </w:r>
      <w:r w:rsidRPr="00033063">
        <w:rPr>
          <w:rFonts w:ascii="Times New Roman" w:hAnsi="Times New Roman" w:cs="Times New Roman"/>
          <w:sz w:val="24"/>
          <w:szCs w:val="24"/>
        </w:rPr>
        <w:t xml:space="preserve">. </w:t>
      </w:r>
      <w:r w:rsidRPr="00033063">
        <w:rPr>
          <w:rFonts w:ascii="Times New Roman" w:hAnsi="Times New Roman" w:cs="Times New Roman"/>
          <w:sz w:val="24"/>
          <w:szCs w:val="24"/>
          <w:shd w:val="clear" w:color="auto" w:fill="FFFFFF"/>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учащегося имеет пример учителя.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Принцип идентификации (персонификации).</w:t>
      </w:r>
      <w:r w:rsidRPr="00033063">
        <w:rPr>
          <w:rFonts w:ascii="Times New Roman" w:hAnsi="Times New Roman" w:cs="Times New Roman"/>
          <w:sz w:val="24"/>
          <w:szCs w:val="24"/>
        </w:rPr>
        <w:t xml:space="preserve"> </w:t>
      </w:r>
      <w:r w:rsidRPr="00033063">
        <w:rPr>
          <w:rFonts w:ascii="Times New Roman" w:hAnsi="Times New Roman" w:cs="Times New Roman"/>
          <w:sz w:val="24"/>
          <w:szCs w:val="24"/>
          <w:shd w:val="clear" w:color="auto" w:fill="FFFFFF"/>
        </w:rPr>
        <w:t xml:space="preserve">Идентификация – устойчивое отождествление себя </w:t>
      </w:r>
      <w:proofErr w:type="gramStart"/>
      <w:r w:rsidRPr="00033063">
        <w:rPr>
          <w:rFonts w:ascii="Times New Roman" w:hAnsi="Times New Roman" w:cs="Times New Roman"/>
          <w:sz w:val="24"/>
          <w:szCs w:val="24"/>
          <w:shd w:val="clear" w:color="auto" w:fill="FFFFFF"/>
        </w:rPr>
        <w:t>со</w:t>
      </w:r>
      <w:proofErr w:type="gramEnd"/>
      <w:r w:rsidRPr="00033063">
        <w:rPr>
          <w:rFonts w:ascii="Times New Roman" w:hAnsi="Times New Roman" w:cs="Times New Roman"/>
          <w:sz w:val="24"/>
          <w:szCs w:val="24"/>
          <w:shd w:val="clear" w:color="auto" w:fill="FFFFFF"/>
        </w:rPr>
        <w:t xml:space="preserve"> </w:t>
      </w:r>
      <w:proofErr w:type="gramStart"/>
      <w:r w:rsidRPr="00033063">
        <w:rPr>
          <w:rFonts w:ascii="Times New Roman" w:hAnsi="Times New Roman" w:cs="Times New Roman"/>
          <w:sz w:val="24"/>
          <w:szCs w:val="24"/>
          <w:shd w:val="clear" w:color="auto" w:fill="FFFFFF"/>
        </w:rPr>
        <w:t>значимым</w:t>
      </w:r>
      <w:proofErr w:type="gramEnd"/>
      <w:r w:rsidRPr="00033063">
        <w:rPr>
          <w:rFonts w:ascii="Times New Roman" w:hAnsi="Times New Roman" w:cs="Times New Roman"/>
          <w:sz w:val="24"/>
          <w:szCs w:val="24"/>
          <w:shd w:val="clear" w:color="auto" w:fill="FFFFFF"/>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033063">
        <w:rPr>
          <w:rFonts w:ascii="Times New Roman" w:hAnsi="Times New Roman" w:cs="Times New Roman"/>
          <w:sz w:val="24"/>
          <w:szCs w:val="24"/>
          <w:shd w:val="clear" w:color="auto" w:fill="FFFFFF"/>
        </w:rPr>
        <w:t>эмпатии</w:t>
      </w:r>
      <w:proofErr w:type="spellEnd"/>
      <w:r w:rsidRPr="00033063">
        <w:rPr>
          <w:rFonts w:ascii="Times New Roman" w:hAnsi="Times New Roman" w:cs="Times New Roman"/>
          <w:sz w:val="24"/>
          <w:szCs w:val="24"/>
          <w:shd w:val="clear" w:color="auto" w:fill="FFFFFF"/>
        </w:rPr>
        <w:t>,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Принцип диалогического общения.</w:t>
      </w:r>
      <w:r w:rsidRPr="00033063">
        <w:rPr>
          <w:rFonts w:ascii="Times New Roman" w:hAnsi="Times New Roman" w:cs="Times New Roman"/>
          <w:sz w:val="24"/>
          <w:szCs w:val="24"/>
        </w:rPr>
        <w:t xml:space="preserve"> </w:t>
      </w:r>
      <w:r w:rsidRPr="00033063">
        <w:rPr>
          <w:rFonts w:ascii="Times New Roman" w:hAnsi="Times New Roman" w:cs="Times New Roman"/>
          <w:sz w:val="24"/>
          <w:szCs w:val="24"/>
          <w:shd w:val="clear" w:color="auto" w:fill="FFFFFF"/>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Выработка личностью собственной системы ценностей, поиск смысла жизни невозможны вне диалогического общения ребёнка </w:t>
      </w:r>
      <w:proofErr w:type="gramStart"/>
      <w:r w:rsidRPr="00033063">
        <w:rPr>
          <w:rFonts w:ascii="Times New Roman" w:hAnsi="Times New Roman" w:cs="Times New Roman"/>
          <w:sz w:val="24"/>
          <w:szCs w:val="24"/>
          <w:shd w:val="clear" w:color="auto" w:fill="FFFFFF"/>
        </w:rPr>
        <w:t>со</w:t>
      </w:r>
      <w:proofErr w:type="gramEnd"/>
      <w:r w:rsidRPr="00033063">
        <w:rPr>
          <w:rFonts w:ascii="Times New Roman" w:hAnsi="Times New Roman" w:cs="Times New Roman"/>
          <w:sz w:val="24"/>
          <w:szCs w:val="24"/>
          <w:shd w:val="clear" w:color="auto" w:fill="FFFFFF"/>
        </w:rPr>
        <w:t xml:space="preserve"> значимым другим. Содержанием этого педагогически организованного общения является совместное освоение базовых национальных ценностей.</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 xml:space="preserve">Принцип </w:t>
      </w:r>
      <w:proofErr w:type="spellStart"/>
      <w:r w:rsidRPr="00033063">
        <w:rPr>
          <w:rFonts w:ascii="Times New Roman" w:hAnsi="Times New Roman" w:cs="Times New Roman"/>
          <w:b/>
          <w:sz w:val="24"/>
          <w:szCs w:val="24"/>
        </w:rPr>
        <w:t>полисубъектности</w:t>
      </w:r>
      <w:proofErr w:type="spellEnd"/>
      <w:r w:rsidRPr="00033063">
        <w:rPr>
          <w:rFonts w:ascii="Times New Roman" w:hAnsi="Times New Roman" w:cs="Times New Roman"/>
          <w:b/>
          <w:sz w:val="24"/>
          <w:szCs w:val="24"/>
        </w:rPr>
        <w:t xml:space="preserve"> воспитания.</w:t>
      </w:r>
      <w:r w:rsidRPr="00033063">
        <w:rPr>
          <w:rFonts w:ascii="Times New Roman" w:hAnsi="Times New Roman" w:cs="Times New Roman"/>
          <w:sz w:val="24"/>
          <w:szCs w:val="24"/>
        </w:rPr>
        <w:t xml:space="preserve"> </w:t>
      </w:r>
      <w:r w:rsidRPr="00033063">
        <w:rPr>
          <w:rFonts w:ascii="Times New Roman" w:hAnsi="Times New Roman" w:cs="Times New Roman"/>
          <w:sz w:val="24"/>
          <w:szCs w:val="24"/>
          <w:shd w:val="clear" w:color="auto" w:fill="FFFFFF"/>
        </w:rPr>
        <w:t xml:space="preserve">В современных условиях процесс развития и воспитания личности имеет </w:t>
      </w:r>
      <w:proofErr w:type="spellStart"/>
      <w:r w:rsidRPr="00033063">
        <w:rPr>
          <w:rFonts w:ascii="Times New Roman" w:hAnsi="Times New Roman" w:cs="Times New Roman"/>
          <w:sz w:val="24"/>
          <w:szCs w:val="24"/>
          <w:shd w:val="clear" w:color="auto" w:fill="FFFFFF"/>
        </w:rPr>
        <w:t>полисубъектный</w:t>
      </w:r>
      <w:proofErr w:type="spellEnd"/>
      <w:r w:rsidRPr="00033063">
        <w:rPr>
          <w:rFonts w:ascii="Times New Roman" w:hAnsi="Times New Roman" w:cs="Times New Roman"/>
          <w:sz w:val="24"/>
          <w:szCs w:val="24"/>
          <w:shd w:val="clear" w:color="auto" w:fill="FFFFFF"/>
        </w:rPr>
        <w:t xml:space="preserve">, </w:t>
      </w:r>
      <w:proofErr w:type="spellStart"/>
      <w:r w:rsidRPr="00033063">
        <w:rPr>
          <w:rFonts w:ascii="Times New Roman" w:hAnsi="Times New Roman" w:cs="Times New Roman"/>
          <w:sz w:val="24"/>
          <w:szCs w:val="24"/>
          <w:shd w:val="clear" w:color="auto" w:fill="FFFFFF"/>
        </w:rPr>
        <w:t>многомерно-деятельностный</w:t>
      </w:r>
      <w:proofErr w:type="spellEnd"/>
      <w:r w:rsidRPr="00033063">
        <w:rPr>
          <w:rFonts w:ascii="Times New Roman" w:hAnsi="Times New Roman" w:cs="Times New Roman"/>
          <w:sz w:val="24"/>
          <w:szCs w:val="24"/>
          <w:shd w:val="clear" w:color="auto" w:fill="FFFFFF"/>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учащихся.</w:t>
      </w:r>
    </w:p>
    <w:p w:rsidR="00033063" w:rsidRPr="00033063" w:rsidRDefault="00033063" w:rsidP="00033063">
      <w:pPr>
        <w:tabs>
          <w:tab w:val="left" w:pos="568"/>
        </w:tabs>
        <w:ind w:firstLine="567"/>
        <w:jc w:val="both"/>
        <w:rPr>
          <w:rFonts w:ascii="Times New Roman" w:hAnsi="Times New Roman" w:cs="Times New Roman"/>
          <w:b/>
          <w:sz w:val="24"/>
          <w:szCs w:val="24"/>
        </w:rPr>
      </w:pPr>
      <w:r w:rsidRPr="00033063">
        <w:rPr>
          <w:rFonts w:ascii="Times New Roman" w:hAnsi="Times New Roman" w:cs="Times New Roman"/>
          <w:b/>
          <w:sz w:val="24"/>
          <w:szCs w:val="24"/>
        </w:rPr>
        <w:t xml:space="preserve">Принцип </w:t>
      </w:r>
      <w:proofErr w:type="spellStart"/>
      <w:r w:rsidRPr="00033063">
        <w:rPr>
          <w:rFonts w:ascii="Times New Roman" w:hAnsi="Times New Roman" w:cs="Times New Roman"/>
          <w:b/>
          <w:sz w:val="24"/>
          <w:szCs w:val="24"/>
        </w:rPr>
        <w:t>системно-деятельностной</w:t>
      </w:r>
      <w:proofErr w:type="spellEnd"/>
      <w:r w:rsidRPr="00033063">
        <w:rPr>
          <w:rFonts w:ascii="Times New Roman" w:hAnsi="Times New Roman" w:cs="Times New Roman"/>
          <w:b/>
          <w:sz w:val="24"/>
          <w:szCs w:val="24"/>
        </w:rPr>
        <w:t xml:space="preserve"> организации воспитания.</w:t>
      </w:r>
      <w:r w:rsidRPr="00033063">
        <w:rPr>
          <w:rFonts w:ascii="Times New Roman" w:hAnsi="Times New Roman" w:cs="Times New Roman"/>
          <w:sz w:val="24"/>
          <w:szCs w:val="24"/>
          <w:shd w:val="clear" w:color="auto" w:fill="FFFFFF"/>
        </w:rPr>
        <w:t xml:space="preserve"> Воспитание, направленное на духовно-нравственное развитие учащихся и поддерживаемое укладом школьной жизни, включает в себя организацию учебной, </w:t>
      </w:r>
      <w:proofErr w:type="spellStart"/>
      <w:r w:rsidRPr="00033063">
        <w:rPr>
          <w:rFonts w:ascii="Times New Roman" w:hAnsi="Times New Roman" w:cs="Times New Roman"/>
          <w:sz w:val="24"/>
          <w:szCs w:val="24"/>
          <w:shd w:val="clear" w:color="auto" w:fill="FFFFFF"/>
        </w:rPr>
        <w:t>внеучебной</w:t>
      </w:r>
      <w:proofErr w:type="spellEnd"/>
      <w:r w:rsidRPr="00033063">
        <w:rPr>
          <w:rFonts w:ascii="Times New Roman" w:hAnsi="Times New Roman" w:cs="Times New Roman"/>
          <w:sz w:val="24"/>
          <w:szCs w:val="24"/>
          <w:shd w:val="clear" w:color="auto" w:fill="FFFFFF"/>
        </w:rPr>
        <w:t>, внешкольной, в том числе общественно- полезной, деятельности младших школьников.</w:t>
      </w:r>
    </w:p>
    <w:p w:rsidR="00033063" w:rsidRPr="00033063" w:rsidRDefault="00033063" w:rsidP="00033063">
      <w:pPr>
        <w:ind w:firstLine="567"/>
        <w:jc w:val="center"/>
        <w:rPr>
          <w:rFonts w:ascii="Times New Roman" w:eastAsia="@Arial Unicode MS" w:hAnsi="Times New Roman" w:cs="Times New Roman"/>
          <w:b/>
          <w:bCs/>
          <w:sz w:val="24"/>
          <w:szCs w:val="24"/>
        </w:rPr>
      </w:pPr>
      <w:r w:rsidRPr="00033063">
        <w:rPr>
          <w:rFonts w:ascii="Times New Roman" w:eastAsia="@Arial Unicode MS" w:hAnsi="Times New Roman" w:cs="Times New Roman"/>
          <w:b/>
          <w:bCs/>
          <w:sz w:val="24"/>
          <w:szCs w:val="24"/>
        </w:rPr>
        <w:t xml:space="preserve">Основное содержание, виды деятельности </w:t>
      </w:r>
      <w:r w:rsidRPr="00033063">
        <w:rPr>
          <w:rFonts w:ascii="Times New Roman" w:hAnsi="Times New Roman" w:cs="Times New Roman"/>
          <w:b/>
          <w:bCs/>
          <w:sz w:val="24"/>
          <w:szCs w:val="24"/>
        </w:rPr>
        <w:t>и формы организации</w:t>
      </w:r>
      <w:r w:rsidRPr="00033063">
        <w:rPr>
          <w:rFonts w:ascii="Times New Roman" w:eastAsia="@Arial Unicode MS" w:hAnsi="Times New Roman" w:cs="Times New Roman"/>
          <w:b/>
          <w:bCs/>
          <w:sz w:val="24"/>
          <w:szCs w:val="24"/>
        </w:rPr>
        <w:t xml:space="preserve"> </w:t>
      </w:r>
    </w:p>
    <w:p w:rsidR="00033063" w:rsidRPr="00033063" w:rsidRDefault="00033063" w:rsidP="00033063">
      <w:pPr>
        <w:ind w:firstLine="567"/>
        <w:jc w:val="center"/>
        <w:rPr>
          <w:rFonts w:ascii="Times New Roman" w:eastAsia="@Arial Unicode MS" w:hAnsi="Times New Roman" w:cs="Times New Roman"/>
          <w:b/>
          <w:bCs/>
          <w:sz w:val="24"/>
          <w:szCs w:val="24"/>
        </w:rPr>
      </w:pPr>
      <w:r w:rsidRPr="00033063">
        <w:rPr>
          <w:rFonts w:ascii="Times New Roman" w:eastAsia="@Arial Unicode MS" w:hAnsi="Times New Roman" w:cs="Times New Roman"/>
          <w:b/>
          <w:bCs/>
          <w:sz w:val="24"/>
          <w:szCs w:val="24"/>
        </w:rPr>
        <w:lastRenderedPageBreak/>
        <w:t>духовно-нравственного развития и воспитания учащихся</w:t>
      </w:r>
    </w:p>
    <w:tbl>
      <w:tblPr>
        <w:tblW w:w="964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161"/>
        <w:gridCol w:w="180"/>
        <w:gridCol w:w="1861"/>
        <w:gridCol w:w="120"/>
        <w:gridCol w:w="1681"/>
        <w:gridCol w:w="96"/>
        <w:gridCol w:w="105"/>
        <w:gridCol w:w="39"/>
        <w:gridCol w:w="1275"/>
      </w:tblGrid>
      <w:tr w:rsidR="00033063" w:rsidRPr="00033063" w:rsidTr="00586075">
        <w:trPr>
          <w:jc w:val="center"/>
        </w:trPr>
        <w:tc>
          <w:tcPr>
            <w:tcW w:w="9641" w:type="dxa"/>
            <w:gridSpan w:val="10"/>
          </w:tcPr>
          <w:p w:rsidR="00033063" w:rsidRPr="00033063" w:rsidRDefault="00033063" w:rsidP="00586075">
            <w:pPr>
              <w:tabs>
                <w:tab w:val="left" w:pos="152"/>
              </w:tabs>
              <w:jc w:val="both"/>
              <w:rPr>
                <w:rFonts w:ascii="Times New Roman" w:hAnsi="Times New Roman" w:cs="Times New Roman"/>
                <w:b/>
                <w:i/>
                <w:sz w:val="24"/>
                <w:szCs w:val="24"/>
              </w:rPr>
            </w:pPr>
            <w:r w:rsidRPr="00033063">
              <w:rPr>
                <w:rFonts w:ascii="Times New Roman" w:hAnsi="Times New Roman" w:cs="Times New Roman"/>
                <w:b/>
                <w:sz w:val="24"/>
                <w:szCs w:val="24"/>
              </w:rPr>
              <w:t xml:space="preserve">Направление: </w:t>
            </w:r>
            <w:r w:rsidRPr="00033063">
              <w:rPr>
                <w:rFonts w:ascii="Times New Roman" w:hAnsi="Times New Roman" w:cs="Times New Roman"/>
                <w:b/>
                <w:i/>
                <w:sz w:val="24"/>
                <w:szCs w:val="24"/>
              </w:rPr>
              <w:t xml:space="preserve">Воспитание гражданственности, патриотизма, уважения к правам, </w:t>
            </w:r>
          </w:p>
          <w:p w:rsidR="00033063" w:rsidRPr="00033063" w:rsidRDefault="00033063" w:rsidP="00586075">
            <w:pPr>
              <w:tabs>
                <w:tab w:val="left" w:pos="152"/>
              </w:tabs>
              <w:jc w:val="both"/>
              <w:rPr>
                <w:rFonts w:ascii="Times New Roman" w:hAnsi="Times New Roman" w:cs="Times New Roman"/>
                <w:b/>
                <w:i/>
                <w:sz w:val="24"/>
                <w:szCs w:val="24"/>
              </w:rPr>
            </w:pPr>
            <w:r w:rsidRPr="00033063">
              <w:rPr>
                <w:rFonts w:ascii="Times New Roman" w:hAnsi="Times New Roman" w:cs="Times New Roman"/>
                <w:b/>
                <w:i/>
                <w:sz w:val="24"/>
                <w:szCs w:val="24"/>
              </w:rPr>
              <w:t>свободам и обязанностям человека</w:t>
            </w:r>
          </w:p>
          <w:p w:rsidR="00033063" w:rsidRPr="00033063" w:rsidRDefault="00033063" w:rsidP="00586075">
            <w:pPr>
              <w:tabs>
                <w:tab w:val="left" w:pos="152"/>
              </w:tabs>
              <w:jc w:val="both"/>
              <w:rPr>
                <w:rFonts w:ascii="Times New Roman" w:hAnsi="Times New Roman" w:cs="Times New Roman"/>
                <w:b/>
                <w:sz w:val="24"/>
                <w:szCs w:val="24"/>
              </w:rPr>
            </w:pPr>
            <w:r w:rsidRPr="00033063">
              <w:rPr>
                <w:rFonts w:ascii="Times New Roman" w:hAnsi="Times New Roman" w:cs="Times New Roman"/>
                <w:b/>
                <w:sz w:val="24"/>
                <w:szCs w:val="24"/>
              </w:rPr>
              <w:t>Содержание:</w:t>
            </w:r>
          </w:p>
          <w:p w:rsidR="00033063" w:rsidRPr="00033063" w:rsidRDefault="00033063" w:rsidP="00033063">
            <w:pPr>
              <w:widowControl w:val="0"/>
              <w:numPr>
                <w:ilvl w:val="0"/>
                <w:numId w:val="18"/>
              </w:numPr>
              <w:tabs>
                <w:tab w:val="left" w:pos="152"/>
              </w:tabs>
              <w:suppressAutoHyphens/>
              <w:autoSpaceDE w:val="0"/>
              <w:autoSpaceDN w:val="0"/>
              <w:adjustRightInd w:val="0"/>
              <w:spacing w:after="0"/>
              <w:ind w:left="1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элементарные представления о политическом устройстве Российского государства;</w:t>
            </w:r>
          </w:p>
          <w:p w:rsidR="00033063" w:rsidRPr="00033063" w:rsidRDefault="00033063" w:rsidP="00033063">
            <w:pPr>
              <w:widowControl w:val="0"/>
              <w:numPr>
                <w:ilvl w:val="0"/>
                <w:numId w:val="18"/>
              </w:numPr>
              <w:tabs>
                <w:tab w:val="left" w:pos="152"/>
              </w:tabs>
              <w:suppressAutoHyphens/>
              <w:autoSpaceDE w:val="0"/>
              <w:autoSpaceDN w:val="0"/>
              <w:adjustRightInd w:val="0"/>
              <w:spacing w:after="0"/>
              <w:ind w:left="1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представления о символах государства, о флаге и гербе субъекта Российской Федерации, в котором находится школа;</w:t>
            </w:r>
          </w:p>
          <w:p w:rsidR="00033063" w:rsidRPr="00033063" w:rsidRDefault="00033063" w:rsidP="00033063">
            <w:pPr>
              <w:widowControl w:val="0"/>
              <w:numPr>
                <w:ilvl w:val="0"/>
                <w:numId w:val="18"/>
              </w:numPr>
              <w:tabs>
                <w:tab w:val="left" w:pos="152"/>
              </w:tabs>
              <w:suppressAutoHyphens/>
              <w:autoSpaceDE w:val="0"/>
              <w:autoSpaceDN w:val="0"/>
              <w:adjustRightInd w:val="0"/>
              <w:spacing w:after="0"/>
              <w:ind w:left="1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элементарные представления о правах и обязанностях гражданина России;</w:t>
            </w:r>
          </w:p>
          <w:p w:rsidR="00033063" w:rsidRPr="00033063" w:rsidRDefault="00033063" w:rsidP="00033063">
            <w:pPr>
              <w:widowControl w:val="0"/>
              <w:numPr>
                <w:ilvl w:val="0"/>
                <w:numId w:val="18"/>
              </w:numPr>
              <w:tabs>
                <w:tab w:val="left" w:pos="152"/>
              </w:tabs>
              <w:suppressAutoHyphens/>
              <w:autoSpaceDE w:val="0"/>
              <w:autoSpaceDN w:val="0"/>
              <w:adjustRightInd w:val="0"/>
              <w:spacing w:after="0"/>
              <w:ind w:left="1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интерес к общественным явлениям, понимание активной роли человека в обществе;</w:t>
            </w:r>
          </w:p>
          <w:p w:rsidR="00033063" w:rsidRPr="00033063" w:rsidRDefault="00033063" w:rsidP="00033063">
            <w:pPr>
              <w:widowControl w:val="0"/>
              <w:numPr>
                <w:ilvl w:val="0"/>
                <w:numId w:val="18"/>
              </w:numPr>
              <w:tabs>
                <w:tab w:val="left" w:pos="152"/>
              </w:tabs>
              <w:suppressAutoHyphens/>
              <w:autoSpaceDE w:val="0"/>
              <w:autoSpaceDN w:val="0"/>
              <w:adjustRightInd w:val="0"/>
              <w:spacing w:after="0"/>
              <w:ind w:left="1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уважительное отношение к русскому языку как государственному, языку межнационального общения;</w:t>
            </w:r>
          </w:p>
          <w:p w:rsidR="00033063" w:rsidRPr="00033063" w:rsidRDefault="00033063" w:rsidP="00033063">
            <w:pPr>
              <w:widowControl w:val="0"/>
              <w:numPr>
                <w:ilvl w:val="0"/>
                <w:numId w:val="18"/>
              </w:numPr>
              <w:tabs>
                <w:tab w:val="left" w:pos="152"/>
              </w:tabs>
              <w:suppressAutoHyphens/>
              <w:autoSpaceDE w:val="0"/>
              <w:autoSpaceDN w:val="0"/>
              <w:adjustRightInd w:val="0"/>
              <w:spacing w:after="0"/>
              <w:ind w:left="1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элементарные представления о национальных героях и важнейших событиях истории Росс</w:t>
            </w:r>
            <w:proofErr w:type="gramStart"/>
            <w:r w:rsidRPr="00033063">
              <w:rPr>
                <w:rFonts w:ascii="Times New Roman" w:eastAsia="@Arial Unicode MS" w:hAnsi="Times New Roman" w:cs="Times New Roman"/>
                <w:sz w:val="24"/>
                <w:szCs w:val="24"/>
              </w:rPr>
              <w:t>ии и её</w:t>
            </w:r>
            <w:proofErr w:type="gramEnd"/>
            <w:r w:rsidRPr="00033063">
              <w:rPr>
                <w:rFonts w:ascii="Times New Roman" w:eastAsia="@Arial Unicode MS" w:hAnsi="Times New Roman" w:cs="Times New Roman"/>
                <w:sz w:val="24"/>
                <w:szCs w:val="24"/>
              </w:rPr>
              <w:t xml:space="preserve"> народов;</w:t>
            </w:r>
          </w:p>
          <w:p w:rsidR="00033063" w:rsidRPr="00033063" w:rsidRDefault="00033063" w:rsidP="00033063">
            <w:pPr>
              <w:widowControl w:val="0"/>
              <w:numPr>
                <w:ilvl w:val="0"/>
                <w:numId w:val="18"/>
              </w:numPr>
              <w:tabs>
                <w:tab w:val="left" w:pos="152"/>
              </w:tabs>
              <w:suppressAutoHyphens/>
              <w:autoSpaceDE w:val="0"/>
              <w:autoSpaceDN w:val="0"/>
              <w:adjustRightInd w:val="0"/>
              <w:spacing w:after="0"/>
              <w:ind w:left="1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интерес к государственным праздникам и важнейшим событиям в жизни России, субъекта Российской Федерации, в котором находится образовательное учреждение;</w:t>
            </w:r>
          </w:p>
          <w:p w:rsidR="00033063" w:rsidRPr="00033063" w:rsidRDefault="00033063" w:rsidP="00033063">
            <w:pPr>
              <w:widowControl w:val="0"/>
              <w:numPr>
                <w:ilvl w:val="0"/>
                <w:numId w:val="18"/>
              </w:numPr>
              <w:tabs>
                <w:tab w:val="left" w:pos="152"/>
              </w:tabs>
              <w:suppressAutoHyphens/>
              <w:autoSpaceDE w:val="0"/>
              <w:autoSpaceDN w:val="0"/>
              <w:adjustRightInd w:val="0"/>
              <w:spacing w:after="0"/>
              <w:ind w:left="1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стремление активно участвовать в делах класса, школы, семьи, своего села, города;</w:t>
            </w:r>
          </w:p>
          <w:p w:rsidR="00033063" w:rsidRPr="00033063" w:rsidRDefault="00033063" w:rsidP="00033063">
            <w:pPr>
              <w:widowControl w:val="0"/>
              <w:numPr>
                <w:ilvl w:val="0"/>
                <w:numId w:val="18"/>
              </w:numPr>
              <w:tabs>
                <w:tab w:val="left" w:pos="152"/>
              </w:tabs>
              <w:suppressAutoHyphens/>
              <w:autoSpaceDE w:val="0"/>
              <w:autoSpaceDN w:val="0"/>
              <w:adjustRightInd w:val="0"/>
              <w:spacing w:after="0"/>
              <w:ind w:left="1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любовь к образовательному учреждению, своему селу, городу, народу, России;</w:t>
            </w:r>
          </w:p>
          <w:p w:rsidR="00033063" w:rsidRPr="00033063" w:rsidRDefault="00033063" w:rsidP="00033063">
            <w:pPr>
              <w:widowControl w:val="0"/>
              <w:numPr>
                <w:ilvl w:val="0"/>
                <w:numId w:val="19"/>
              </w:numPr>
              <w:tabs>
                <w:tab w:val="left" w:pos="152"/>
                <w:tab w:val="left" w:leader="dot" w:pos="426"/>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умение отвечать за свои поступки;</w:t>
            </w:r>
          </w:p>
          <w:p w:rsidR="00033063" w:rsidRPr="00033063" w:rsidRDefault="00033063" w:rsidP="00033063">
            <w:pPr>
              <w:widowControl w:val="0"/>
              <w:numPr>
                <w:ilvl w:val="0"/>
                <w:numId w:val="19"/>
              </w:numPr>
              <w:tabs>
                <w:tab w:val="left" w:pos="152"/>
                <w:tab w:val="left" w:leader="dot" w:pos="426"/>
              </w:tabs>
              <w:suppressAutoHyphens/>
              <w:autoSpaceDE w:val="0"/>
              <w:autoSpaceDN w:val="0"/>
              <w:adjustRightInd w:val="0"/>
              <w:spacing w:after="0"/>
              <w:ind w:left="0" w:firstLine="0"/>
              <w:jc w:val="both"/>
              <w:rPr>
                <w:rFonts w:ascii="Times New Roman" w:hAnsi="Times New Roman" w:cs="Times New Roman"/>
                <w:b/>
                <w:sz w:val="24"/>
                <w:szCs w:val="24"/>
              </w:rPr>
            </w:pPr>
            <w:r w:rsidRPr="00033063">
              <w:rPr>
                <w:rFonts w:ascii="Times New Roman" w:eastAsia="@Arial Unicode MS"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tc>
      </w:tr>
      <w:tr w:rsidR="00033063" w:rsidRPr="00033063" w:rsidTr="00586075">
        <w:trPr>
          <w:jc w:val="center"/>
        </w:trPr>
        <w:tc>
          <w:tcPr>
            <w:tcW w:w="9641" w:type="dxa"/>
            <w:gridSpan w:val="10"/>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 xml:space="preserve">Задачи: </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1. Формировать первоначальные представления о символах государства — флаге, гербе,  гимне России, о флаге и гербе субъекта Российской Федерации.</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2. Формировать представления о важнейших законах нашей страны, о правах и обязанностях гражданина России.</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3. Формировать представления о правилах поведения в школе, дома, на улице, на природе.</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4. Формировать умение отвечать за свои поступки.</w:t>
            </w:r>
          </w:p>
          <w:p w:rsidR="00033063" w:rsidRPr="00033063" w:rsidRDefault="00033063" w:rsidP="00586075">
            <w:pPr>
              <w:jc w:val="both"/>
              <w:rPr>
                <w:rFonts w:ascii="Times New Roman" w:hAnsi="Times New Roman" w:cs="Times New Roman"/>
                <w:sz w:val="24"/>
                <w:szCs w:val="24"/>
              </w:rPr>
            </w:pPr>
            <w:r w:rsidRPr="00033063">
              <w:rPr>
                <w:rFonts w:ascii="Times New Roman" w:eastAsia="@Arial Unicode MS" w:hAnsi="Times New Roman" w:cs="Times New Roman"/>
                <w:sz w:val="24"/>
                <w:szCs w:val="24"/>
              </w:rPr>
              <w:t>5. Воспитывать уважение к защитникам Родины.</w:t>
            </w:r>
          </w:p>
        </w:tc>
      </w:tr>
      <w:tr w:rsidR="00033063" w:rsidRPr="00033063" w:rsidTr="00586075">
        <w:trPr>
          <w:jc w:val="center"/>
        </w:trPr>
        <w:tc>
          <w:tcPr>
            <w:tcW w:w="2127" w:type="dxa"/>
            <w:vMerge w:val="restart"/>
          </w:tcPr>
          <w:p w:rsidR="00033063" w:rsidRPr="00033063" w:rsidRDefault="00033063" w:rsidP="00586075">
            <w:pPr>
              <w:rPr>
                <w:rFonts w:ascii="Times New Roman" w:hAnsi="Times New Roman" w:cs="Times New Roman"/>
                <w:b/>
                <w:sz w:val="24"/>
                <w:szCs w:val="24"/>
              </w:rPr>
            </w:pPr>
            <w:r w:rsidRPr="00033063">
              <w:rPr>
                <w:rFonts w:ascii="Times New Roman" w:eastAsia="@Arial Unicode MS" w:hAnsi="Times New Roman" w:cs="Times New Roman"/>
                <w:b/>
                <w:sz w:val="24"/>
                <w:szCs w:val="24"/>
              </w:rPr>
              <w:t>Виды деятельности и формы организации внеурочной и внешкольной работы</w:t>
            </w:r>
          </w:p>
        </w:tc>
        <w:tc>
          <w:tcPr>
            <w:tcW w:w="7514" w:type="dxa"/>
            <w:gridSpan w:val="9"/>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Тематика занятий</w:t>
            </w:r>
          </w:p>
        </w:tc>
      </w:tr>
      <w:tr w:rsidR="00033063" w:rsidRPr="00033063" w:rsidTr="00586075">
        <w:trPr>
          <w:jc w:val="center"/>
        </w:trPr>
        <w:tc>
          <w:tcPr>
            <w:tcW w:w="9641" w:type="dxa"/>
            <w:vMerge/>
            <w:vAlign w:val="center"/>
          </w:tcPr>
          <w:p w:rsidR="00033063" w:rsidRPr="00033063" w:rsidRDefault="00033063" w:rsidP="00586075">
            <w:pPr>
              <w:rPr>
                <w:rFonts w:ascii="Times New Roman" w:hAnsi="Times New Roman" w:cs="Times New Roman"/>
                <w:b/>
                <w:sz w:val="24"/>
                <w:szCs w:val="24"/>
              </w:rPr>
            </w:pPr>
          </w:p>
        </w:tc>
        <w:tc>
          <w:tcPr>
            <w:tcW w:w="2340" w:type="dxa"/>
            <w:gridSpan w:val="2"/>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1 класс</w:t>
            </w:r>
          </w:p>
        </w:tc>
        <w:tc>
          <w:tcPr>
            <w:tcW w:w="1980" w:type="dxa"/>
            <w:gridSpan w:val="2"/>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2 класс</w:t>
            </w:r>
          </w:p>
        </w:tc>
        <w:tc>
          <w:tcPr>
            <w:tcW w:w="1776" w:type="dxa"/>
            <w:gridSpan w:val="2"/>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3 класс</w:t>
            </w:r>
          </w:p>
        </w:tc>
        <w:tc>
          <w:tcPr>
            <w:tcW w:w="1418" w:type="dxa"/>
            <w:gridSpan w:val="3"/>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4 класс</w:t>
            </w:r>
          </w:p>
        </w:tc>
      </w:tr>
      <w:tr w:rsidR="00033063" w:rsidRPr="00033063" w:rsidTr="00586075">
        <w:trPr>
          <w:jc w:val="center"/>
        </w:trPr>
        <w:tc>
          <w:tcPr>
            <w:tcW w:w="2127"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 xml:space="preserve">Познавательные беседы, классные </w:t>
            </w:r>
            <w:r w:rsidRPr="00033063">
              <w:rPr>
                <w:rFonts w:ascii="Times New Roman" w:hAnsi="Times New Roman" w:cs="Times New Roman"/>
                <w:b/>
                <w:sz w:val="24"/>
                <w:szCs w:val="24"/>
              </w:rPr>
              <w:lastRenderedPageBreak/>
              <w:t>часы</w:t>
            </w:r>
          </w:p>
        </w:tc>
        <w:tc>
          <w:tcPr>
            <w:tcW w:w="234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«Символы нашего района, Республики», </w:t>
            </w:r>
            <w:r w:rsidRPr="00033063">
              <w:rPr>
                <w:rFonts w:ascii="Times New Roman" w:hAnsi="Times New Roman" w:cs="Times New Roman"/>
                <w:sz w:val="24"/>
                <w:szCs w:val="24"/>
              </w:rPr>
              <w:lastRenderedPageBreak/>
              <w:t>«Государственные символы Российской Федерации – моей Родины», «Права и обязанности детей в школе», «Главный Закон РФ», «Моя дорога в школу», «Полководцы во славу России», «Герои Отечественной войны», «Покорители космоса», «Великие русские полководцы»</w:t>
            </w:r>
          </w:p>
        </w:tc>
        <w:tc>
          <w:tcPr>
            <w:tcW w:w="198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«Государственный герб Российской </w:t>
            </w:r>
            <w:r w:rsidRPr="00033063">
              <w:rPr>
                <w:rFonts w:ascii="Times New Roman" w:hAnsi="Times New Roman" w:cs="Times New Roman"/>
                <w:sz w:val="24"/>
                <w:szCs w:val="24"/>
              </w:rPr>
              <w:lastRenderedPageBreak/>
              <w:t>Федерации», «Моя семья», «Права ребенка в семье», «Главный закон России», «По страницам Красной книги», «Конвенция, закон, права и обязанности», «Азбука вежливости», «Кого сегодня можно считать героем?», «Герои нашего времени», «Отечества достойные сыны», «Героические страницы армии»</w:t>
            </w:r>
          </w:p>
        </w:tc>
        <w:tc>
          <w:tcPr>
            <w:tcW w:w="1776"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«Символы российских городов», </w:t>
            </w:r>
            <w:r w:rsidRPr="00033063">
              <w:rPr>
                <w:rFonts w:ascii="Times New Roman" w:hAnsi="Times New Roman" w:cs="Times New Roman"/>
                <w:sz w:val="24"/>
                <w:szCs w:val="24"/>
              </w:rPr>
              <w:lastRenderedPageBreak/>
              <w:t>«Государственные символы Российской Федерации», «Государственный флаг Российской Федерации», «Чтобы достойно жить», «Всеобщая декларация прав человека», «Знакомство с уставом школы», «Человек. Личность. Гражданин», «Легко ли быть дисциплинированным?», «Страницы истории», «В моей семье живет герой»</w:t>
            </w:r>
          </w:p>
        </w:tc>
        <w:tc>
          <w:tcPr>
            <w:tcW w:w="1418" w:type="dxa"/>
            <w:gridSpan w:val="3"/>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«Моя Родина – Россия», </w:t>
            </w:r>
            <w:r w:rsidRPr="00033063">
              <w:rPr>
                <w:rFonts w:ascii="Times New Roman" w:hAnsi="Times New Roman" w:cs="Times New Roman"/>
                <w:sz w:val="24"/>
                <w:szCs w:val="24"/>
              </w:rPr>
              <w:lastRenderedPageBreak/>
              <w:t xml:space="preserve">«Символы президентской власти», «Гражданин и обыватель», «Герб твоей семьи», «Права ребенка», «Мои права и обязанности», «Ты и закон», «Мы и общество», «Я – гражданин и патриот своей страны», «Разрешение конфликтов без насилия»,  «Правовое государство», «Что значит быть культурным?». </w:t>
            </w:r>
          </w:p>
        </w:tc>
      </w:tr>
      <w:tr w:rsidR="00033063" w:rsidRPr="00033063" w:rsidTr="00586075">
        <w:trPr>
          <w:jc w:val="center"/>
        </w:trPr>
        <w:tc>
          <w:tcPr>
            <w:tcW w:w="2127"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lastRenderedPageBreak/>
              <w:t>Проектная деятельность</w:t>
            </w:r>
          </w:p>
        </w:tc>
        <w:tc>
          <w:tcPr>
            <w:tcW w:w="234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Исследовательский проект «Мои обязанности в семье»</w:t>
            </w:r>
          </w:p>
        </w:tc>
        <w:tc>
          <w:tcPr>
            <w:tcW w:w="198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Коллективный проект «Герб нашего класса», творческие проекты: «Азбука вежливости», «Кодекс правил поведения </w:t>
            </w:r>
            <w:r w:rsidRPr="00033063">
              <w:rPr>
                <w:rFonts w:ascii="Times New Roman" w:hAnsi="Times New Roman" w:cs="Times New Roman"/>
                <w:sz w:val="24"/>
                <w:szCs w:val="24"/>
              </w:rPr>
              <w:lastRenderedPageBreak/>
              <w:t>младшего школьника»</w:t>
            </w:r>
          </w:p>
        </w:tc>
        <w:tc>
          <w:tcPr>
            <w:tcW w:w="1776"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Исследовательские проекты: «Флаг России на географической карте и его история», «Я имею право», «Достойное </w:t>
            </w:r>
            <w:r w:rsidRPr="00033063">
              <w:rPr>
                <w:rFonts w:ascii="Times New Roman" w:hAnsi="Times New Roman" w:cs="Times New Roman"/>
                <w:sz w:val="24"/>
                <w:szCs w:val="24"/>
              </w:rPr>
              <w:lastRenderedPageBreak/>
              <w:t>поколение», творческий проект  «Охрана природы»</w:t>
            </w:r>
          </w:p>
        </w:tc>
        <w:tc>
          <w:tcPr>
            <w:tcW w:w="1418" w:type="dxa"/>
            <w:gridSpan w:val="3"/>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Исследовательские проекты «История Российского герба», «История появления Гимна </w:t>
            </w:r>
            <w:r w:rsidRPr="00033063">
              <w:rPr>
                <w:rFonts w:ascii="Times New Roman" w:hAnsi="Times New Roman" w:cs="Times New Roman"/>
                <w:sz w:val="24"/>
                <w:szCs w:val="24"/>
              </w:rPr>
              <w:lastRenderedPageBreak/>
              <w:t xml:space="preserve">России», «Свод правил класса», «Правила дорожного движения», «Мой край в годы войны». </w:t>
            </w:r>
          </w:p>
        </w:tc>
      </w:tr>
      <w:tr w:rsidR="00033063" w:rsidRPr="00033063" w:rsidTr="00586075">
        <w:trPr>
          <w:jc w:val="center"/>
        </w:trPr>
        <w:tc>
          <w:tcPr>
            <w:tcW w:w="2127"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lastRenderedPageBreak/>
              <w:t>Туристско-краеведческая деятельность</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Экскурсии (темы по выбору) в историко-краеведческие музеи города, республики, к местам боевой славы.  Ознакомительная экскурсия «Мемориальные памятники родного края».</w:t>
            </w:r>
          </w:p>
        </w:tc>
      </w:tr>
      <w:tr w:rsidR="00033063" w:rsidRPr="00033063" w:rsidTr="00586075">
        <w:trPr>
          <w:jc w:val="center"/>
        </w:trPr>
        <w:tc>
          <w:tcPr>
            <w:tcW w:w="2127"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Творческая деятельность: конкурсы, выставки, фестивали</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Конкурсы рисунков  «Мой мир». Праздники: «Помним, любим и гордимся» (к 9 мая). Спортивные праздники и др.</w:t>
            </w:r>
          </w:p>
        </w:tc>
      </w:tr>
      <w:tr w:rsidR="00033063" w:rsidRPr="00033063" w:rsidTr="00586075">
        <w:trPr>
          <w:jc w:val="center"/>
        </w:trPr>
        <w:tc>
          <w:tcPr>
            <w:tcW w:w="2127"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Проблемно-ценностное общение</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Встречи с ветеранами Великой Отечественной войны, участниками войны в Афганистане, с интересными людьми. </w:t>
            </w:r>
          </w:p>
        </w:tc>
      </w:tr>
      <w:tr w:rsidR="00033063" w:rsidRPr="00033063" w:rsidTr="00586075">
        <w:trPr>
          <w:jc w:val="center"/>
        </w:trPr>
        <w:tc>
          <w:tcPr>
            <w:tcW w:w="2127"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Игровая деятельность</w:t>
            </w:r>
          </w:p>
        </w:tc>
        <w:tc>
          <w:tcPr>
            <w:tcW w:w="2160" w:type="dxa"/>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Игра «Добрые слова». Тренинги «Акцент на лучшее», «Общаться по правилам»</w:t>
            </w:r>
          </w:p>
        </w:tc>
        <w:tc>
          <w:tcPr>
            <w:tcW w:w="204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Игра «Сочини конец истории». Диалоговая рефлексия «Ролевая маска». Тренинги «История про себя», «Обмен ролями»</w:t>
            </w:r>
          </w:p>
        </w:tc>
        <w:tc>
          <w:tcPr>
            <w:tcW w:w="180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Игровая ситуация «Мой дом – моя крепость».</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Диспуты «Я – гражданин великой страны». Круглый стол «Человек – это звучит гордо»</w:t>
            </w:r>
          </w:p>
        </w:tc>
        <w:tc>
          <w:tcPr>
            <w:tcW w:w="1514" w:type="dxa"/>
            <w:gridSpan w:val="4"/>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Викторина «Знаешь ли ты Конституцию РФ?». Игровая ситуация (по выбору): «В транспорте»</w:t>
            </w:r>
            <w:proofErr w:type="gramStart"/>
            <w:r w:rsidRPr="00033063">
              <w:rPr>
                <w:rFonts w:ascii="Times New Roman" w:hAnsi="Times New Roman" w:cs="Times New Roman"/>
                <w:sz w:val="24"/>
                <w:szCs w:val="24"/>
              </w:rPr>
              <w:t>,«</w:t>
            </w:r>
            <w:proofErr w:type="gramEnd"/>
            <w:r w:rsidRPr="00033063">
              <w:rPr>
                <w:rFonts w:ascii="Times New Roman" w:hAnsi="Times New Roman" w:cs="Times New Roman"/>
                <w:sz w:val="24"/>
                <w:szCs w:val="24"/>
              </w:rPr>
              <w:t>В магазине» и др. Диспут: «Защита детей». Круглый стол: «Дети и родители»</w:t>
            </w:r>
          </w:p>
        </w:tc>
      </w:tr>
      <w:tr w:rsidR="00033063" w:rsidRPr="00033063" w:rsidTr="00586075">
        <w:trPr>
          <w:jc w:val="center"/>
        </w:trPr>
        <w:tc>
          <w:tcPr>
            <w:tcW w:w="2127"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Социальное творчество</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Коллективное творческое дело (КТД) «Охрана природы – законы и правила для детей». Акции «Ветеран живет рядом», «Наши </w:t>
            </w:r>
            <w:r w:rsidRPr="00033063">
              <w:rPr>
                <w:rFonts w:ascii="Times New Roman" w:hAnsi="Times New Roman" w:cs="Times New Roman"/>
                <w:sz w:val="24"/>
                <w:szCs w:val="24"/>
              </w:rPr>
              <w:lastRenderedPageBreak/>
              <w:t xml:space="preserve">знаменитые земляки», «Вахта памяти», операция «Забота». </w:t>
            </w:r>
          </w:p>
        </w:tc>
      </w:tr>
      <w:tr w:rsidR="00033063" w:rsidRPr="00033063" w:rsidTr="00586075">
        <w:trPr>
          <w:jc w:val="center"/>
        </w:trPr>
        <w:tc>
          <w:tcPr>
            <w:tcW w:w="9641" w:type="dxa"/>
            <w:gridSpan w:val="10"/>
          </w:tcPr>
          <w:p w:rsidR="00033063" w:rsidRPr="00033063" w:rsidRDefault="00033063" w:rsidP="00586075">
            <w:pPr>
              <w:jc w:val="both"/>
              <w:rPr>
                <w:rFonts w:ascii="Times New Roman" w:hAnsi="Times New Roman" w:cs="Times New Roman"/>
                <w:b/>
                <w:i/>
                <w:sz w:val="24"/>
                <w:szCs w:val="24"/>
              </w:rPr>
            </w:pPr>
            <w:r w:rsidRPr="00033063">
              <w:rPr>
                <w:rFonts w:ascii="Times New Roman" w:hAnsi="Times New Roman" w:cs="Times New Roman"/>
                <w:b/>
                <w:sz w:val="24"/>
                <w:szCs w:val="24"/>
              </w:rPr>
              <w:lastRenderedPageBreak/>
              <w:t xml:space="preserve">Направление: </w:t>
            </w:r>
            <w:r w:rsidRPr="00033063">
              <w:rPr>
                <w:rFonts w:ascii="Times New Roman" w:hAnsi="Times New Roman" w:cs="Times New Roman"/>
                <w:b/>
                <w:i/>
                <w:sz w:val="24"/>
                <w:szCs w:val="24"/>
              </w:rPr>
              <w:t>Воспитание нравственных чувств и этического сознания</w:t>
            </w:r>
          </w:p>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Содержание:</w:t>
            </w:r>
          </w:p>
          <w:p w:rsidR="00033063" w:rsidRPr="00033063" w:rsidRDefault="00033063" w:rsidP="00033063">
            <w:pPr>
              <w:widowControl w:val="0"/>
              <w:numPr>
                <w:ilvl w:val="0"/>
                <w:numId w:val="20"/>
              </w:numPr>
              <w:tabs>
                <w:tab w:val="num" w:pos="0"/>
                <w:tab w:val="num" w:pos="30"/>
                <w:tab w:val="left" w:pos="314"/>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получение первоначального представления о базовых ценностях отечественной культуры, в процессе изучения учебных предметов, бесед, экскурсий, заочных путешествий;</w:t>
            </w:r>
          </w:p>
          <w:p w:rsidR="00033063" w:rsidRPr="00033063" w:rsidRDefault="00033063" w:rsidP="00033063">
            <w:pPr>
              <w:widowControl w:val="0"/>
              <w:numPr>
                <w:ilvl w:val="0"/>
                <w:numId w:val="20"/>
              </w:numPr>
              <w:tabs>
                <w:tab w:val="num" w:pos="0"/>
                <w:tab w:val="num" w:pos="30"/>
                <w:tab w:val="num" w:pos="25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ознакомление по желанию учащихся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w:t>
            </w:r>
          </w:p>
          <w:p w:rsidR="00033063" w:rsidRPr="00033063" w:rsidRDefault="00033063" w:rsidP="00033063">
            <w:pPr>
              <w:widowControl w:val="0"/>
              <w:numPr>
                <w:ilvl w:val="0"/>
                <w:numId w:val="20"/>
              </w:numPr>
              <w:tabs>
                <w:tab w:val="num" w:pos="0"/>
                <w:tab w:val="num" w:pos="30"/>
                <w:tab w:val="num" w:pos="25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участие в проведении уроков этики, внеурочных мероприятий;</w:t>
            </w:r>
          </w:p>
          <w:p w:rsidR="00033063" w:rsidRPr="00033063" w:rsidRDefault="00033063" w:rsidP="00033063">
            <w:pPr>
              <w:widowControl w:val="0"/>
              <w:numPr>
                <w:ilvl w:val="0"/>
                <w:numId w:val="20"/>
              </w:numPr>
              <w:tabs>
                <w:tab w:val="num" w:pos="0"/>
                <w:tab w:val="num" w:pos="30"/>
                <w:tab w:val="num" w:pos="25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ознакомление с основными правилами поведения в школе, общественных местах в процессе бесед, классных часов, просмотра учебных фильмов, наблюдения и обсуждения;</w:t>
            </w:r>
          </w:p>
          <w:p w:rsidR="00033063" w:rsidRPr="00033063" w:rsidRDefault="00033063" w:rsidP="00033063">
            <w:pPr>
              <w:widowControl w:val="0"/>
              <w:numPr>
                <w:ilvl w:val="0"/>
                <w:numId w:val="20"/>
              </w:numPr>
              <w:tabs>
                <w:tab w:val="num" w:pos="0"/>
                <w:tab w:val="num" w:pos="30"/>
                <w:tab w:val="num" w:pos="25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овладение навыками вежливого, приветливого, внимательного отношения к сверстникам, старшим и младшим детям, взрослым, участию в коллективных играх;</w:t>
            </w:r>
          </w:p>
          <w:p w:rsidR="00033063" w:rsidRPr="00033063" w:rsidRDefault="00033063" w:rsidP="00033063">
            <w:pPr>
              <w:widowControl w:val="0"/>
              <w:numPr>
                <w:ilvl w:val="0"/>
                <w:numId w:val="20"/>
              </w:numPr>
              <w:tabs>
                <w:tab w:val="num" w:pos="0"/>
                <w:tab w:val="num" w:pos="30"/>
                <w:tab w:val="num" w:pos="25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посильное участие в делах благотворительности, милосердия;</w:t>
            </w:r>
          </w:p>
          <w:p w:rsidR="00033063" w:rsidRPr="00033063" w:rsidRDefault="00033063" w:rsidP="00033063">
            <w:pPr>
              <w:widowControl w:val="0"/>
              <w:numPr>
                <w:ilvl w:val="0"/>
                <w:numId w:val="20"/>
              </w:numPr>
              <w:tabs>
                <w:tab w:val="num" w:pos="0"/>
                <w:tab w:val="num" w:pos="30"/>
                <w:tab w:val="num" w:pos="252"/>
              </w:tabs>
              <w:suppressAutoHyphens/>
              <w:autoSpaceDE w:val="0"/>
              <w:autoSpaceDN w:val="0"/>
              <w:adjustRightInd w:val="0"/>
              <w:spacing w:after="0"/>
              <w:ind w:left="0" w:firstLine="0"/>
              <w:jc w:val="both"/>
              <w:rPr>
                <w:rFonts w:ascii="Times New Roman" w:hAnsi="Times New Roman" w:cs="Times New Roman"/>
                <w:b/>
                <w:sz w:val="24"/>
                <w:szCs w:val="24"/>
              </w:rPr>
            </w:pPr>
            <w:r w:rsidRPr="00033063">
              <w:rPr>
                <w:rFonts w:ascii="Times New Roman" w:eastAsia="@Arial Unicode MS" w:hAnsi="Times New Roman" w:cs="Times New Roman"/>
                <w:sz w:val="24"/>
                <w:szCs w:val="24"/>
              </w:rPr>
              <w:t>получение первоначальных представлений о нравственных взаимоотношениях в семье</w:t>
            </w:r>
          </w:p>
        </w:tc>
      </w:tr>
      <w:tr w:rsidR="00033063" w:rsidRPr="00033063" w:rsidTr="00586075">
        <w:trPr>
          <w:jc w:val="center"/>
        </w:trPr>
        <w:tc>
          <w:tcPr>
            <w:tcW w:w="9641" w:type="dxa"/>
            <w:gridSpan w:val="10"/>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 xml:space="preserve">Задачи: </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1. Формировать представления о различении хороших и плохих поступков.</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2. Знакомить с правилами поведения в школе, семье, общественных местах, нормами культуры речи и закреплять их знание.</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3. Воспитывать почтительное отношение к родителям; уважительное отношение к старшим, доброжелательное к сверстникам и младшим.</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4. Воспитывать стремление поступать правильно; быть выдержанным, прислушиваться к мнениям других.</w:t>
            </w:r>
          </w:p>
          <w:p w:rsidR="00033063" w:rsidRPr="00033063" w:rsidRDefault="00033063" w:rsidP="00586075">
            <w:pPr>
              <w:jc w:val="both"/>
              <w:rPr>
                <w:rFonts w:ascii="Times New Roman" w:hAnsi="Times New Roman" w:cs="Times New Roman"/>
                <w:sz w:val="24"/>
                <w:szCs w:val="24"/>
              </w:rPr>
            </w:pPr>
            <w:r w:rsidRPr="00033063">
              <w:rPr>
                <w:rFonts w:ascii="Times New Roman" w:eastAsia="@Arial Unicode MS" w:hAnsi="Times New Roman" w:cs="Times New Roman"/>
                <w:sz w:val="24"/>
                <w:szCs w:val="24"/>
              </w:rPr>
              <w:t>5. Формировать умение признаваться в плохих поступках и анализировать их.</w:t>
            </w:r>
          </w:p>
        </w:tc>
      </w:tr>
      <w:tr w:rsidR="00033063" w:rsidRPr="00033063" w:rsidTr="00586075">
        <w:trPr>
          <w:jc w:val="center"/>
        </w:trPr>
        <w:tc>
          <w:tcPr>
            <w:tcW w:w="2127" w:type="dxa"/>
            <w:vMerge w:val="restart"/>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Виды деятельности и формы организации внеурочной и внешкольной работы</w:t>
            </w:r>
          </w:p>
        </w:tc>
        <w:tc>
          <w:tcPr>
            <w:tcW w:w="7514" w:type="dxa"/>
            <w:gridSpan w:val="9"/>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Тематика занятий</w:t>
            </w:r>
          </w:p>
        </w:tc>
      </w:tr>
      <w:tr w:rsidR="00033063" w:rsidRPr="00033063" w:rsidTr="00586075">
        <w:trPr>
          <w:jc w:val="center"/>
        </w:trPr>
        <w:tc>
          <w:tcPr>
            <w:tcW w:w="9641" w:type="dxa"/>
            <w:vMerge/>
            <w:vAlign w:val="center"/>
          </w:tcPr>
          <w:p w:rsidR="00033063" w:rsidRPr="00033063" w:rsidRDefault="00033063" w:rsidP="00586075">
            <w:pPr>
              <w:rPr>
                <w:rFonts w:ascii="Times New Roman" w:hAnsi="Times New Roman" w:cs="Times New Roman"/>
                <w:b/>
                <w:sz w:val="24"/>
                <w:szCs w:val="24"/>
              </w:rPr>
            </w:pPr>
          </w:p>
        </w:tc>
        <w:tc>
          <w:tcPr>
            <w:tcW w:w="2340" w:type="dxa"/>
            <w:gridSpan w:val="2"/>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1 класс</w:t>
            </w:r>
          </w:p>
        </w:tc>
        <w:tc>
          <w:tcPr>
            <w:tcW w:w="1980" w:type="dxa"/>
            <w:gridSpan w:val="2"/>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2 класс</w:t>
            </w:r>
          </w:p>
        </w:tc>
        <w:tc>
          <w:tcPr>
            <w:tcW w:w="1776" w:type="dxa"/>
            <w:gridSpan w:val="2"/>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3 класс</w:t>
            </w:r>
          </w:p>
        </w:tc>
        <w:tc>
          <w:tcPr>
            <w:tcW w:w="1418" w:type="dxa"/>
            <w:gridSpan w:val="3"/>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4 класс</w:t>
            </w:r>
          </w:p>
        </w:tc>
      </w:tr>
      <w:tr w:rsidR="00033063" w:rsidRPr="00033063" w:rsidTr="00586075">
        <w:trPr>
          <w:jc w:val="center"/>
        </w:trPr>
        <w:tc>
          <w:tcPr>
            <w:tcW w:w="2127"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Беседы по прочитанным произведениям</w:t>
            </w:r>
          </w:p>
        </w:tc>
        <w:tc>
          <w:tcPr>
            <w:tcW w:w="234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Беседы по произведениям литературы: «Мишка и воробей» </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А. </w:t>
            </w:r>
            <w:proofErr w:type="spellStart"/>
            <w:r w:rsidRPr="00033063">
              <w:rPr>
                <w:rFonts w:ascii="Times New Roman" w:hAnsi="Times New Roman" w:cs="Times New Roman"/>
                <w:sz w:val="24"/>
                <w:szCs w:val="24"/>
              </w:rPr>
              <w:t>Седугина</w:t>
            </w:r>
            <w:proofErr w:type="spellEnd"/>
            <w:r w:rsidRPr="00033063">
              <w:rPr>
                <w:rFonts w:ascii="Times New Roman" w:hAnsi="Times New Roman" w:cs="Times New Roman"/>
                <w:sz w:val="24"/>
                <w:szCs w:val="24"/>
              </w:rPr>
              <w:t xml:space="preserve">, «Сыновья» и </w:t>
            </w:r>
            <w:r w:rsidRPr="00033063">
              <w:rPr>
                <w:rFonts w:ascii="Times New Roman" w:hAnsi="Times New Roman" w:cs="Times New Roman"/>
                <w:sz w:val="24"/>
                <w:szCs w:val="24"/>
              </w:rPr>
              <w:lastRenderedPageBreak/>
              <w:t>«Волшебное слово» В. Осеевой и др.</w:t>
            </w:r>
          </w:p>
        </w:tc>
        <w:tc>
          <w:tcPr>
            <w:tcW w:w="198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Беседы по нравственным вопросам на основе одноименной статьи Л.Н. Толстого, </w:t>
            </w:r>
            <w:r w:rsidRPr="00033063">
              <w:rPr>
                <w:rFonts w:ascii="Times New Roman" w:hAnsi="Times New Roman" w:cs="Times New Roman"/>
                <w:sz w:val="24"/>
                <w:szCs w:val="24"/>
              </w:rPr>
              <w:lastRenderedPageBreak/>
              <w:t>рассказа «</w:t>
            </w:r>
            <w:proofErr w:type="spellStart"/>
            <w:r w:rsidRPr="00033063">
              <w:rPr>
                <w:rFonts w:ascii="Times New Roman" w:hAnsi="Times New Roman" w:cs="Times New Roman"/>
                <w:sz w:val="24"/>
                <w:szCs w:val="24"/>
              </w:rPr>
              <w:t>Васюткино</w:t>
            </w:r>
            <w:proofErr w:type="spellEnd"/>
            <w:r w:rsidRPr="00033063">
              <w:rPr>
                <w:rFonts w:ascii="Times New Roman" w:hAnsi="Times New Roman" w:cs="Times New Roman"/>
                <w:sz w:val="24"/>
                <w:szCs w:val="24"/>
              </w:rPr>
              <w:t xml:space="preserve"> озеро» </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В. Астафьева и др.</w:t>
            </w:r>
          </w:p>
        </w:tc>
        <w:tc>
          <w:tcPr>
            <w:tcW w:w="1776"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Беседы по произведениям литературы: «Это должен знать каждый» </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А. Дорохова, </w:t>
            </w:r>
            <w:r w:rsidRPr="00033063">
              <w:rPr>
                <w:rFonts w:ascii="Times New Roman" w:hAnsi="Times New Roman" w:cs="Times New Roman"/>
                <w:sz w:val="24"/>
                <w:szCs w:val="24"/>
              </w:rPr>
              <w:lastRenderedPageBreak/>
              <w:t>«Как папа с девочкой дружил» А. Раскина и др.</w:t>
            </w:r>
          </w:p>
        </w:tc>
        <w:tc>
          <w:tcPr>
            <w:tcW w:w="1418" w:type="dxa"/>
            <w:gridSpan w:val="3"/>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Беседы по произведениям литературы: «Два товарища» Л. </w:t>
            </w:r>
            <w:r w:rsidRPr="00033063">
              <w:rPr>
                <w:rFonts w:ascii="Times New Roman" w:hAnsi="Times New Roman" w:cs="Times New Roman"/>
                <w:sz w:val="24"/>
                <w:szCs w:val="24"/>
              </w:rPr>
              <w:lastRenderedPageBreak/>
              <w:t xml:space="preserve">Толстого, «Можно ли обижать больших» </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Ф. Кривина и др. </w:t>
            </w:r>
          </w:p>
        </w:tc>
      </w:tr>
      <w:tr w:rsidR="00033063" w:rsidRPr="00033063" w:rsidTr="00586075">
        <w:trPr>
          <w:jc w:val="center"/>
        </w:trPr>
        <w:tc>
          <w:tcPr>
            <w:tcW w:w="2127"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lastRenderedPageBreak/>
              <w:t>Беседы на основе работы с пословицами и поговорками о поступках людей и их обсуждение</w:t>
            </w:r>
          </w:p>
        </w:tc>
        <w:tc>
          <w:tcPr>
            <w:tcW w:w="234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«Подлить масла в огонь», «Не плюй в колодец – пригодиться напиться» и др.</w:t>
            </w:r>
          </w:p>
        </w:tc>
        <w:tc>
          <w:tcPr>
            <w:tcW w:w="198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«Заварил кашу – расхлебывай», «Огня без дыму, </w:t>
            </w:r>
            <w:proofErr w:type="gramStart"/>
            <w:r w:rsidRPr="00033063">
              <w:rPr>
                <w:rFonts w:ascii="Times New Roman" w:hAnsi="Times New Roman" w:cs="Times New Roman"/>
                <w:sz w:val="24"/>
                <w:szCs w:val="24"/>
              </w:rPr>
              <w:t>человека</w:t>
            </w:r>
            <w:proofErr w:type="gramEnd"/>
            <w:r w:rsidRPr="00033063">
              <w:rPr>
                <w:rFonts w:ascii="Times New Roman" w:hAnsi="Times New Roman" w:cs="Times New Roman"/>
                <w:sz w:val="24"/>
                <w:szCs w:val="24"/>
              </w:rPr>
              <w:t xml:space="preserve"> без ошибок не бывает»  и др.</w:t>
            </w:r>
          </w:p>
        </w:tc>
        <w:tc>
          <w:tcPr>
            <w:tcW w:w="1776"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«Назвался груздем – полезай в кузов», «Чем дальше в лес, тем больше дров»  и др.</w:t>
            </w:r>
          </w:p>
        </w:tc>
        <w:tc>
          <w:tcPr>
            <w:tcW w:w="1418" w:type="dxa"/>
            <w:gridSpan w:val="3"/>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«Где тонко, там и рвется», «Куда игла, туда  и нитка», «На добрый привет и добрый ответ».</w:t>
            </w:r>
          </w:p>
        </w:tc>
      </w:tr>
      <w:tr w:rsidR="00033063" w:rsidRPr="00033063" w:rsidTr="00586075">
        <w:trPr>
          <w:jc w:val="center"/>
        </w:trPr>
        <w:tc>
          <w:tcPr>
            <w:tcW w:w="2127"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 xml:space="preserve">Беседы </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Беседы на основе просмотренных видео- и кинофильмов и их обсуждение (по выбору учащихся); на основе целенаправленных наблюдений младших школьников за явлениями общественной жизни. </w:t>
            </w:r>
          </w:p>
        </w:tc>
      </w:tr>
      <w:tr w:rsidR="00033063" w:rsidRPr="00033063" w:rsidTr="00586075">
        <w:trPr>
          <w:jc w:val="center"/>
        </w:trPr>
        <w:tc>
          <w:tcPr>
            <w:tcW w:w="2127"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Классные часы</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Темы по проблемам общения, отношений в коллективе, отношения к окружающим,  школьного и внешкольного этикета.</w:t>
            </w:r>
          </w:p>
        </w:tc>
      </w:tr>
      <w:tr w:rsidR="00033063" w:rsidRPr="00033063" w:rsidTr="00586075">
        <w:trPr>
          <w:jc w:val="center"/>
        </w:trPr>
        <w:tc>
          <w:tcPr>
            <w:tcW w:w="2127"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Творческая деятельность</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Конкурсы рисунков, викторины, олимпиады, сюжетно-ролевые игры. Школьные праздники: День знаний, «Праздник праздников, торжество торжеств», «День славянской письменности» и др.</w:t>
            </w:r>
          </w:p>
        </w:tc>
      </w:tr>
      <w:tr w:rsidR="00033063" w:rsidRPr="00033063" w:rsidTr="00586075">
        <w:trPr>
          <w:jc w:val="center"/>
        </w:trPr>
        <w:tc>
          <w:tcPr>
            <w:tcW w:w="2127"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Социальное творчество</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Акция «Чужих детей не бывает», «Милосердие»</w:t>
            </w:r>
          </w:p>
        </w:tc>
      </w:tr>
      <w:tr w:rsidR="00033063" w:rsidRPr="00033063" w:rsidTr="00586075">
        <w:trPr>
          <w:jc w:val="center"/>
        </w:trPr>
        <w:tc>
          <w:tcPr>
            <w:tcW w:w="2127"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Работа с родителями</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Конкурс «Папа, мама, я – дружная семья». </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Совместные экскурсии, конкурсы, праздники.</w:t>
            </w:r>
          </w:p>
        </w:tc>
      </w:tr>
      <w:tr w:rsidR="00033063" w:rsidRPr="00033063" w:rsidTr="00586075">
        <w:trPr>
          <w:jc w:val="center"/>
        </w:trPr>
        <w:tc>
          <w:tcPr>
            <w:tcW w:w="9641" w:type="dxa"/>
            <w:gridSpan w:val="10"/>
          </w:tcPr>
          <w:p w:rsidR="00033063" w:rsidRPr="00033063" w:rsidRDefault="00033063" w:rsidP="00586075">
            <w:pPr>
              <w:jc w:val="both"/>
              <w:rPr>
                <w:rFonts w:ascii="Times New Roman" w:hAnsi="Times New Roman" w:cs="Times New Roman"/>
                <w:b/>
                <w:i/>
                <w:sz w:val="24"/>
                <w:szCs w:val="24"/>
              </w:rPr>
            </w:pPr>
            <w:r w:rsidRPr="00033063">
              <w:rPr>
                <w:rFonts w:ascii="Times New Roman" w:hAnsi="Times New Roman" w:cs="Times New Roman"/>
                <w:b/>
                <w:sz w:val="24"/>
                <w:szCs w:val="24"/>
              </w:rPr>
              <w:t xml:space="preserve">Направление: </w:t>
            </w:r>
            <w:r w:rsidRPr="00033063">
              <w:rPr>
                <w:rFonts w:ascii="Times New Roman" w:hAnsi="Times New Roman" w:cs="Times New Roman"/>
                <w:b/>
                <w:i/>
                <w:sz w:val="24"/>
                <w:szCs w:val="24"/>
              </w:rPr>
              <w:t>Воспитание трудолюбия, творческого отношения к учению, труду, жизни</w:t>
            </w:r>
          </w:p>
          <w:p w:rsidR="00033063" w:rsidRPr="00033063" w:rsidRDefault="00033063" w:rsidP="00586075">
            <w:pPr>
              <w:jc w:val="both"/>
              <w:rPr>
                <w:rFonts w:ascii="Times New Roman" w:hAnsi="Times New Roman" w:cs="Times New Roman"/>
                <w:b/>
                <w:i/>
                <w:sz w:val="24"/>
                <w:szCs w:val="24"/>
              </w:rPr>
            </w:pPr>
            <w:r w:rsidRPr="00033063">
              <w:rPr>
                <w:rFonts w:ascii="Times New Roman" w:hAnsi="Times New Roman" w:cs="Times New Roman"/>
                <w:b/>
                <w:i/>
                <w:sz w:val="24"/>
                <w:szCs w:val="24"/>
              </w:rPr>
              <w:t xml:space="preserve"> в учебно-воспитательном процессе</w:t>
            </w:r>
          </w:p>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Содержание:</w:t>
            </w:r>
          </w:p>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 xml:space="preserve">   </w:t>
            </w:r>
            <w:r w:rsidRPr="00033063">
              <w:rPr>
                <w:rFonts w:ascii="Times New Roman" w:eastAsia="@Arial Unicode MS" w:hAnsi="Times New Roman" w:cs="Times New Roman"/>
                <w:sz w:val="24"/>
                <w:szCs w:val="24"/>
              </w:rPr>
              <w:t>первоначальные представления о нравственных основах учёбы, ведущей роли образования;</w:t>
            </w:r>
          </w:p>
          <w:p w:rsidR="00033063" w:rsidRPr="00033063" w:rsidRDefault="00033063" w:rsidP="00033063">
            <w:pPr>
              <w:widowControl w:val="0"/>
              <w:numPr>
                <w:ilvl w:val="0"/>
                <w:numId w:val="21"/>
              </w:numPr>
              <w:tabs>
                <w:tab w:val="left" w:leader="dot" w:pos="15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уважение к труду и творчеству старших и сверстников;</w:t>
            </w:r>
          </w:p>
          <w:p w:rsidR="00033063" w:rsidRPr="00033063" w:rsidRDefault="00033063" w:rsidP="00033063">
            <w:pPr>
              <w:widowControl w:val="0"/>
              <w:numPr>
                <w:ilvl w:val="0"/>
                <w:numId w:val="21"/>
              </w:numPr>
              <w:tabs>
                <w:tab w:val="left" w:leader="dot" w:pos="15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элементарные представления об основных профессиях;</w:t>
            </w:r>
          </w:p>
          <w:p w:rsidR="00033063" w:rsidRPr="00033063" w:rsidRDefault="00033063" w:rsidP="00033063">
            <w:pPr>
              <w:widowControl w:val="0"/>
              <w:numPr>
                <w:ilvl w:val="0"/>
                <w:numId w:val="21"/>
              </w:numPr>
              <w:tabs>
                <w:tab w:val="left" w:leader="dot" w:pos="15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элементарные представления о роли знаний, науки в жизни человека и общества;</w:t>
            </w:r>
          </w:p>
          <w:p w:rsidR="00033063" w:rsidRPr="00033063" w:rsidRDefault="00033063" w:rsidP="00033063">
            <w:pPr>
              <w:widowControl w:val="0"/>
              <w:numPr>
                <w:ilvl w:val="0"/>
                <w:numId w:val="21"/>
              </w:numPr>
              <w:tabs>
                <w:tab w:val="left" w:leader="dot" w:pos="15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первоначальные навыки коллективной работы;</w:t>
            </w:r>
          </w:p>
          <w:p w:rsidR="00033063" w:rsidRPr="00033063" w:rsidRDefault="00033063" w:rsidP="00033063">
            <w:pPr>
              <w:widowControl w:val="0"/>
              <w:numPr>
                <w:ilvl w:val="0"/>
                <w:numId w:val="21"/>
              </w:numPr>
              <w:tabs>
                <w:tab w:val="left" w:leader="dot" w:pos="15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умение проявлять дисциплинированность, последовательность и настойчивость в выполнении учебно-трудовых заданий;</w:t>
            </w:r>
          </w:p>
          <w:p w:rsidR="00033063" w:rsidRPr="00033063" w:rsidRDefault="00033063" w:rsidP="00033063">
            <w:pPr>
              <w:widowControl w:val="0"/>
              <w:numPr>
                <w:ilvl w:val="0"/>
                <w:numId w:val="21"/>
              </w:numPr>
              <w:tabs>
                <w:tab w:val="left" w:leader="dot" w:pos="15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033063" w:rsidRPr="00033063" w:rsidRDefault="00033063" w:rsidP="00033063">
            <w:pPr>
              <w:widowControl w:val="0"/>
              <w:numPr>
                <w:ilvl w:val="0"/>
                <w:numId w:val="21"/>
              </w:numPr>
              <w:tabs>
                <w:tab w:val="left" w:leader="dot" w:pos="152"/>
              </w:tabs>
              <w:suppressAutoHyphens/>
              <w:autoSpaceDE w:val="0"/>
              <w:autoSpaceDN w:val="0"/>
              <w:adjustRightInd w:val="0"/>
              <w:spacing w:after="0"/>
              <w:ind w:left="0" w:firstLine="0"/>
              <w:jc w:val="both"/>
              <w:rPr>
                <w:rFonts w:ascii="Times New Roman" w:hAnsi="Times New Roman" w:cs="Times New Roman"/>
                <w:b/>
                <w:sz w:val="24"/>
                <w:szCs w:val="24"/>
              </w:rPr>
            </w:pPr>
            <w:r w:rsidRPr="00033063">
              <w:rPr>
                <w:rFonts w:ascii="Times New Roman" w:eastAsia="@Arial Unicode MS" w:hAnsi="Times New Roman" w:cs="Times New Roman"/>
                <w:sz w:val="24"/>
                <w:szCs w:val="24"/>
              </w:rPr>
              <w:t>отрицательное отношение к лени и небрежности в труде и учёбе.</w:t>
            </w:r>
          </w:p>
        </w:tc>
      </w:tr>
      <w:tr w:rsidR="00033063" w:rsidRPr="00033063" w:rsidTr="00586075">
        <w:trPr>
          <w:jc w:val="center"/>
        </w:trPr>
        <w:tc>
          <w:tcPr>
            <w:tcW w:w="9641" w:type="dxa"/>
            <w:gridSpan w:val="10"/>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lastRenderedPageBreak/>
              <w:t xml:space="preserve">Задачи: </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1. Формировать представления о ведущей роли образования, труда и значении творчества в жизни человека и общества.</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2. Воспитывать уважение к труду и творчеству старших сверстников; бережное отношение к результатам своего  труда, труда других людей, к школьному имуществу, учебникам, личным вещам.</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3. Формировать представление об основных профессиях.</w:t>
            </w:r>
          </w:p>
          <w:p w:rsidR="00033063" w:rsidRPr="00033063" w:rsidRDefault="00033063" w:rsidP="00586075">
            <w:pPr>
              <w:jc w:val="both"/>
              <w:rPr>
                <w:rFonts w:ascii="Times New Roman" w:hAnsi="Times New Roman" w:cs="Times New Roman"/>
                <w:sz w:val="24"/>
                <w:szCs w:val="24"/>
              </w:rPr>
            </w:pPr>
            <w:r w:rsidRPr="00033063">
              <w:rPr>
                <w:rFonts w:ascii="Times New Roman" w:eastAsia="@Arial Unicode MS" w:hAnsi="Times New Roman" w:cs="Times New Roman"/>
                <w:sz w:val="24"/>
                <w:szCs w:val="24"/>
              </w:rPr>
              <w:t>4. Формировать личностные качества, такие, как дисциплинированность, последовательность и настойчивость в выполнении учебных и учебно-трудовых заданий.</w:t>
            </w:r>
          </w:p>
        </w:tc>
      </w:tr>
      <w:tr w:rsidR="00033063" w:rsidRPr="00033063" w:rsidTr="00586075">
        <w:trPr>
          <w:jc w:val="center"/>
        </w:trPr>
        <w:tc>
          <w:tcPr>
            <w:tcW w:w="2127" w:type="dxa"/>
            <w:vMerge w:val="restart"/>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Виды деятельности и формы организации внеурочной и внешкольной работы</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Тематика занятий</w:t>
            </w:r>
          </w:p>
        </w:tc>
      </w:tr>
      <w:tr w:rsidR="00033063" w:rsidRPr="00033063" w:rsidTr="00586075">
        <w:trPr>
          <w:jc w:val="center"/>
        </w:trPr>
        <w:tc>
          <w:tcPr>
            <w:tcW w:w="9641" w:type="dxa"/>
            <w:vMerge/>
            <w:vAlign w:val="center"/>
          </w:tcPr>
          <w:p w:rsidR="00033063" w:rsidRPr="00033063" w:rsidRDefault="00033063" w:rsidP="00586075">
            <w:pPr>
              <w:rPr>
                <w:rFonts w:ascii="Times New Roman" w:hAnsi="Times New Roman" w:cs="Times New Roman"/>
                <w:b/>
                <w:sz w:val="24"/>
                <w:szCs w:val="24"/>
              </w:rPr>
            </w:pPr>
          </w:p>
        </w:tc>
        <w:tc>
          <w:tcPr>
            <w:tcW w:w="2340" w:type="dxa"/>
            <w:gridSpan w:val="2"/>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1 класс</w:t>
            </w:r>
          </w:p>
        </w:tc>
        <w:tc>
          <w:tcPr>
            <w:tcW w:w="1980" w:type="dxa"/>
            <w:gridSpan w:val="2"/>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2 класс</w:t>
            </w:r>
          </w:p>
        </w:tc>
        <w:tc>
          <w:tcPr>
            <w:tcW w:w="1776" w:type="dxa"/>
            <w:gridSpan w:val="2"/>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3 класс</w:t>
            </w:r>
          </w:p>
        </w:tc>
        <w:tc>
          <w:tcPr>
            <w:tcW w:w="1418" w:type="dxa"/>
            <w:gridSpan w:val="3"/>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4 класс</w:t>
            </w:r>
          </w:p>
        </w:tc>
      </w:tr>
      <w:tr w:rsidR="00033063" w:rsidRPr="00033063" w:rsidTr="00586075">
        <w:trPr>
          <w:jc w:val="center"/>
        </w:trPr>
        <w:tc>
          <w:tcPr>
            <w:tcW w:w="2127"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Классные часы</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Беседы и классные часы по прочитанным произведениям детской художественной литературы. Познавательные классные часы с приглашением родителей разных профессий: «Труд в жизни людей», «Сколько может быть профессий?», «Товар, рынок, купля-продажа» и др.</w:t>
            </w:r>
          </w:p>
        </w:tc>
      </w:tr>
      <w:tr w:rsidR="00033063" w:rsidRPr="00033063" w:rsidTr="00586075">
        <w:trPr>
          <w:jc w:val="center"/>
        </w:trPr>
        <w:tc>
          <w:tcPr>
            <w:tcW w:w="2127" w:type="dxa"/>
          </w:tcPr>
          <w:p w:rsidR="00033063" w:rsidRPr="00033063" w:rsidRDefault="00033063" w:rsidP="00586075">
            <w:pPr>
              <w:rPr>
                <w:rFonts w:ascii="Times New Roman" w:hAnsi="Times New Roman" w:cs="Times New Roman"/>
                <w:b/>
                <w:sz w:val="24"/>
                <w:szCs w:val="24"/>
              </w:rPr>
            </w:pPr>
            <w:proofErr w:type="spellStart"/>
            <w:r w:rsidRPr="00033063">
              <w:rPr>
                <w:rFonts w:ascii="Times New Roman" w:hAnsi="Times New Roman" w:cs="Times New Roman"/>
                <w:b/>
                <w:sz w:val="24"/>
                <w:szCs w:val="24"/>
              </w:rPr>
              <w:t>Досугово-развлекательная</w:t>
            </w:r>
            <w:proofErr w:type="spellEnd"/>
            <w:r w:rsidRPr="00033063">
              <w:rPr>
                <w:rFonts w:ascii="Times New Roman" w:hAnsi="Times New Roman" w:cs="Times New Roman"/>
                <w:b/>
                <w:sz w:val="24"/>
                <w:szCs w:val="24"/>
              </w:rPr>
              <w:t>, творческая  деятельность</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Изготовление сувениров.  Конкурсы: «Мир профессий», «Все профессии нужны, все профессии важны» и др. Конкурсы рисунков и плакатов. Сюжетно-ролевые игры: «Я учитель», «Я библиотекарь» и др. игровые ситуации по мотивам различных профессий. Викторины. Проекты: «Кем я хочу стать?», «Что такое дисциплина?», «Для чего нужно быть настойчивым?».</w:t>
            </w:r>
          </w:p>
        </w:tc>
      </w:tr>
      <w:tr w:rsidR="00033063" w:rsidRPr="00033063" w:rsidTr="00586075">
        <w:trPr>
          <w:jc w:val="center"/>
        </w:trPr>
        <w:tc>
          <w:tcPr>
            <w:tcW w:w="2127"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Социальное творчество</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Участие в разнообразных видах труда: уборка помещений и территорий, развешивание кормушек и </w:t>
            </w:r>
            <w:proofErr w:type="spellStart"/>
            <w:r w:rsidRPr="00033063">
              <w:rPr>
                <w:rFonts w:ascii="Times New Roman" w:hAnsi="Times New Roman" w:cs="Times New Roman"/>
                <w:sz w:val="24"/>
                <w:szCs w:val="24"/>
              </w:rPr>
              <w:t>подкармливание</w:t>
            </w:r>
            <w:proofErr w:type="spellEnd"/>
            <w:r w:rsidRPr="00033063">
              <w:rPr>
                <w:rFonts w:ascii="Times New Roman" w:hAnsi="Times New Roman" w:cs="Times New Roman"/>
                <w:sz w:val="24"/>
                <w:szCs w:val="24"/>
              </w:rPr>
              <w:t xml:space="preserve"> птиц, изготовление игрушек из природного материала и др.</w:t>
            </w:r>
          </w:p>
        </w:tc>
      </w:tr>
      <w:tr w:rsidR="00033063" w:rsidRPr="00033063" w:rsidTr="00586075">
        <w:trPr>
          <w:jc w:val="center"/>
        </w:trPr>
        <w:tc>
          <w:tcPr>
            <w:tcW w:w="2127"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 xml:space="preserve">Туристско-краеведческая </w:t>
            </w:r>
            <w:r w:rsidRPr="00033063">
              <w:rPr>
                <w:rFonts w:ascii="Times New Roman" w:hAnsi="Times New Roman" w:cs="Times New Roman"/>
                <w:b/>
                <w:sz w:val="24"/>
                <w:szCs w:val="24"/>
              </w:rPr>
              <w:lastRenderedPageBreak/>
              <w:t>деятельность</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Ознакомительные экскурсии на предприятия, в общественные места: «Какие бывают виды труда», «Виды профессий» и др. туристические </w:t>
            </w:r>
            <w:r w:rsidRPr="00033063">
              <w:rPr>
                <w:rFonts w:ascii="Times New Roman" w:hAnsi="Times New Roman" w:cs="Times New Roman"/>
                <w:sz w:val="24"/>
                <w:szCs w:val="24"/>
              </w:rPr>
              <w:lastRenderedPageBreak/>
              <w:t>походы.</w:t>
            </w:r>
          </w:p>
        </w:tc>
      </w:tr>
      <w:tr w:rsidR="00033063" w:rsidRPr="00033063" w:rsidTr="00586075">
        <w:trPr>
          <w:jc w:val="center"/>
        </w:trPr>
        <w:tc>
          <w:tcPr>
            <w:tcW w:w="2127"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lastRenderedPageBreak/>
              <w:t>Трудовая деятельность</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Работа в кружках, спортивных секциях, клубах и т.д. в учебное и каникулярное время. Трудовые акции. Природоохранительная деятельность. Помощь взрослым по поддержанию чистоты дома, в школе.</w:t>
            </w:r>
          </w:p>
        </w:tc>
      </w:tr>
      <w:tr w:rsidR="00033063" w:rsidRPr="00033063" w:rsidTr="00586075">
        <w:trPr>
          <w:jc w:val="center"/>
        </w:trPr>
        <w:tc>
          <w:tcPr>
            <w:tcW w:w="9641" w:type="dxa"/>
            <w:gridSpan w:val="10"/>
          </w:tcPr>
          <w:p w:rsidR="00033063" w:rsidRPr="00033063" w:rsidRDefault="00033063" w:rsidP="00586075">
            <w:pPr>
              <w:jc w:val="both"/>
              <w:rPr>
                <w:rFonts w:ascii="Times New Roman" w:hAnsi="Times New Roman" w:cs="Times New Roman"/>
                <w:b/>
                <w:i/>
                <w:sz w:val="24"/>
                <w:szCs w:val="24"/>
              </w:rPr>
            </w:pPr>
            <w:r w:rsidRPr="00033063">
              <w:rPr>
                <w:rFonts w:ascii="Times New Roman" w:hAnsi="Times New Roman" w:cs="Times New Roman"/>
                <w:b/>
                <w:sz w:val="24"/>
                <w:szCs w:val="24"/>
              </w:rPr>
              <w:t xml:space="preserve">Направление: </w:t>
            </w:r>
            <w:r w:rsidRPr="00033063">
              <w:rPr>
                <w:rFonts w:ascii="Times New Roman" w:hAnsi="Times New Roman" w:cs="Times New Roman"/>
                <w:b/>
                <w:i/>
                <w:sz w:val="24"/>
                <w:szCs w:val="24"/>
              </w:rPr>
              <w:t>Воспитание ценностного отношения к природе, окружающей среде</w:t>
            </w:r>
          </w:p>
          <w:p w:rsidR="00033063" w:rsidRPr="00033063" w:rsidRDefault="00033063" w:rsidP="00033063">
            <w:pPr>
              <w:widowControl w:val="0"/>
              <w:numPr>
                <w:ilvl w:val="0"/>
                <w:numId w:val="22"/>
              </w:numPr>
              <w:tabs>
                <w:tab w:val="left" w:leader="dot" w:pos="120"/>
                <w:tab w:val="left" w:pos="314"/>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усвоение элементарных представлений об экологически грамотном взаимодействии человека с природой в ходе бесед, просмотра учебных фильмов;</w:t>
            </w:r>
          </w:p>
          <w:p w:rsidR="00033063" w:rsidRPr="00033063" w:rsidRDefault="00033063" w:rsidP="00033063">
            <w:pPr>
              <w:widowControl w:val="0"/>
              <w:numPr>
                <w:ilvl w:val="0"/>
                <w:numId w:val="22"/>
              </w:numPr>
              <w:tabs>
                <w:tab w:val="left" w:leader="dot" w:pos="120"/>
                <w:tab w:val="left" w:pos="314"/>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получение первоначального опыта участия в </w:t>
            </w:r>
            <w:proofErr w:type="spellStart"/>
            <w:proofErr w:type="gramStart"/>
            <w:r w:rsidRPr="00033063">
              <w:rPr>
                <w:rFonts w:ascii="Times New Roman" w:eastAsia="@Arial Unicode MS" w:hAnsi="Times New Roman" w:cs="Times New Roman"/>
                <w:sz w:val="24"/>
                <w:szCs w:val="24"/>
              </w:rPr>
              <w:t>природо-охранительной</w:t>
            </w:r>
            <w:proofErr w:type="spellEnd"/>
            <w:proofErr w:type="gramEnd"/>
            <w:r w:rsidRPr="00033063">
              <w:rPr>
                <w:rFonts w:ascii="Times New Roman" w:eastAsia="@Arial Unicode MS" w:hAnsi="Times New Roman" w:cs="Times New Roman"/>
                <w:sz w:val="24"/>
                <w:szCs w:val="24"/>
              </w:rPr>
              <w:t xml:space="preserve"> деятельности, в  деятельности школьных лесничеств, экологических патрулей; участие в создании и реализации коллективных природоохранных проектов;</w:t>
            </w:r>
          </w:p>
          <w:p w:rsidR="00033063" w:rsidRPr="00033063" w:rsidRDefault="00033063" w:rsidP="00033063">
            <w:pPr>
              <w:widowControl w:val="0"/>
              <w:numPr>
                <w:ilvl w:val="0"/>
                <w:numId w:val="22"/>
              </w:numPr>
              <w:tabs>
                <w:tab w:val="left" w:leader="dot" w:pos="120"/>
                <w:tab w:val="left" w:pos="314"/>
              </w:tabs>
              <w:suppressAutoHyphens/>
              <w:autoSpaceDE w:val="0"/>
              <w:autoSpaceDN w:val="0"/>
              <w:adjustRightInd w:val="0"/>
              <w:spacing w:after="0"/>
              <w:ind w:left="0" w:firstLine="0"/>
              <w:jc w:val="both"/>
              <w:rPr>
                <w:rFonts w:ascii="Times New Roman" w:hAnsi="Times New Roman" w:cs="Times New Roman"/>
                <w:b/>
                <w:sz w:val="24"/>
                <w:szCs w:val="24"/>
              </w:rPr>
            </w:pPr>
            <w:r w:rsidRPr="00033063">
              <w:rPr>
                <w:rFonts w:ascii="Times New Roman" w:eastAsia="@Arial Unicode MS" w:hAnsi="Times New Roman" w:cs="Times New Roman"/>
                <w:sz w:val="24"/>
                <w:szCs w:val="24"/>
              </w:rPr>
              <w:t>освоение в семье позитивных образцов взаимодействия с природой, участие вместе с родителями в экологической деятельности по месту жительства.</w:t>
            </w:r>
          </w:p>
        </w:tc>
      </w:tr>
      <w:tr w:rsidR="00033063" w:rsidRPr="00033063" w:rsidTr="00586075">
        <w:trPr>
          <w:jc w:val="center"/>
        </w:trPr>
        <w:tc>
          <w:tcPr>
            <w:tcW w:w="9641" w:type="dxa"/>
            <w:gridSpan w:val="10"/>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 xml:space="preserve">Задачи </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1. Воспитывать ценностное отношение к природе и всем формам жизни; бережное отношение к растениям и животным.</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2. Воспитывать бережное, гуманное отношение ко всему живому.</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3. Прививать элементарный опыт природоохранительной деятельности.</w:t>
            </w:r>
          </w:p>
          <w:p w:rsidR="00033063" w:rsidRPr="00033063" w:rsidRDefault="00033063" w:rsidP="00586075">
            <w:pPr>
              <w:jc w:val="both"/>
              <w:rPr>
                <w:rFonts w:ascii="Times New Roman" w:hAnsi="Times New Roman" w:cs="Times New Roman"/>
                <w:sz w:val="24"/>
                <w:szCs w:val="24"/>
              </w:rPr>
            </w:pPr>
            <w:r w:rsidRPr="00033063">
              <w:rPr>
                <w:rFonts w:ascii="Times New Roman" w:eastAsia="@Arial Unicode MS" w:hAnsi="Times New Roman" w:cs="Times New Roman"/>
                <w:sz w:val="24"/>
                <w:szCs w:val="24"/>
              </w:rPr>
              <w:t>4. Развивать интерес к природе, природным явлениям и формам жизни, формировать понимание активной роли человека в природе.</w:t>
            </w:r>
          </w:p>
        </w:tc>
      </w:tr>
      <w:tr w:rsidR="00033063" w:rsidRPr="00033063" w:rsidTr="00586075">
        <w:trPr>
          <w:jc w:val="center"/>
        </w:trPr>
        <w:tc>
          <w:tcPr>
            <w:tcW w:w="2127" w:type="dxa"/>
            <w:vMerge w:val="restart"/>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Виды деятельности и формы организации внеурочной и внешкольной работы</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Тематика занятий</w:t>
            </w:r>
          </w:p>
        </w:tc>
      </w:tr>
      <w:tr w:rsidR="00033063" w:rsidRPr="00033063" w:rsidTr="00586075">
        <w:trPr>
          <w:jc w:val="center"/>
        </w:trPr>
        <w:tc>
          <w:tcPr>
            <w:tcW w:w="9641" w:type="dxa"/>
            <w:vMerge/>
            <w:vAlign w:val="center"/>
          </w:tcPr>
          <w:p w:rsidR="00033063" w:rsidRPr="00033063" w:rsidRDefault="00033063" w:rsidP="00586075">
            <w:pPr>
              <w:rPr>
                <w:rFonts w:ascii="Times New Roman" w:hAnsi="Times New Roman" w:cs="Times New Roman"/>
                <w:b/>
                <w:sz w:val="24"/>
                <w:szCs w:val="24"/>
              </w:rPr>
            </w:pPr>
          </w:p>
        </w:tc>
        <w:tc>
          <w:tcPr>
            <w:tcW w:w="2340" w:type="dxa"/>
            <w:gridSpan w:val="2"/>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1 класс</w:t>
            </w:r>
          </w:p>
        </w:tc>
        <w:tc>
          <w:tcPr>
            <w:tcW w:w="1980" w:type="dxa"/>
            <w:gridSpan w:val="2"/>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2 класс</w:t>
            </w:r>
          </w:p>
        </w:tc>
        <w:tc>
          <w:tcPr>
            <w:tcW w:w="1920" w:type="dxa"/>
            <w:gridSpan w:val="4"/>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3 класс</w:t>
            </w:r>
          </w:p>
        </w:tc>
        <w:tc>
          <w:tcPr>
            <w:tcW w:w="1274" w:type="dxa"/>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4 класс</w:t>
            </w:r>
          </w:p>
        </w:tc>
      </w:tr>
      <w:tr w:rsidR="00033063" w:rsidRPr="00033063" w:rsidTr="00586075">
        <w:trPr>
          <w:jc w:val="center"/>
        </w:trPr>
        <w:tc>
          <w:tcPr>
            <w:tcW w:w="2127"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Беседы, классные часы</w:t>
            </w:r>
          </w:p>
        </w:tc>
        <w:tc>
          <w:tcPr>
            <w:tcW w:w="234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«Природа и человек», «Как природа лечит человека?», «Подарки леса» и др.</w:t>
            </w:r>
          </w:p>
        </w:tc>
        <w:tc>
          <w:tcPr>
            <w:tcW w:w="198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«Бережное отношение к природе», «Редкие животные </w:t>
            </w:r>
            <w:proofErr w:type="gramStart"/>
            <w:r w:rsidRPr="00033063">
              <w:rPr>
                <w:rFonts w:ascii="Times New Roman" w:hAnsi="Times New Roman" w:cs="Times New Roman"/>
                <w:sz w:val="24"/>
                <w:szCs w:val="24"/>
              </w:rPr>
              <w:t>–п</w:t>
            </w:r>
            <w:proofErr w:type="gramEnd"/>
            <w:r w:rsidRPr="00033063">
              <w:rPr>
                <w:rFonts w:ascii="Times New Roman" w:hAnsi="Times New Roman" w:cs="Times New Roman"/>
                <w:sz w:val="24"/>
                <w:szCs w:val="24"/>
              </w:rPr>
              <w:t>равда и вымысел» и др.</w:t>
            </w:r>
          </w:p>
        </w:tc>
        <w:tc>
          <w:tcPr>
            <w:tcW w:w="1920" w:type="dxa"/>
            <w:gridSpan w:val="4"/>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«Правила поведения на природе», «Редкие растения города» и др.</w:t>
            </w:r>
          </w:p>
        </w:tc>
        <w:tc>
          <w:tcPr>
            <w:tcW w:w="1274" w:type="dxa"/>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«Ты ответственен за того, кого приручил», «Что такое экологическая безопасность?»  </w:t>
            </w:r>
          </w:p>
        </w:tc>
      </w:tr>
      <w:tr w:rsidR="00033063" w:rsidRPr="00033063" w:rsidTr="00586075">
        <w:trPr>
          <w:jc w:val="center"/>
        </w:trPr>
        <w:tc>
          <w:tcPr>
            <w:tcW w:w="2127"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Туристско-</w:t>
            </w:r>
            <w:r w:rsidRPr="00033063">
              <w:rPr>
                <w:rFonts w:ascii="Times New Roman" w:hAnsi="Times New Roman" w:cs="Times New Roman"/>
                <w:b/>
                <w:sz w:val="24"/>
                <w:szCs w:val="24"/>
              </w:rPr>
              <w:lastRenderedPageBreak/>
              <w:t>краеведческая деятельность</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Экскурсии в зоопарк, дендропарк, краеведческий музей. Посадка </w:t>
            </w:r>
            <w:r w:rsidRPr="00033063">
              <w:rPr>
                <w:rFonts w:ascii="Times New Roman" w:hAnsi="Times New Roman" w:cs="Times New Roman"/>
                <w:sz w:val="24"/>
                <w:szCs w:val="24"/>
              </w:rPr>
              <w:lastRenderedPageBreak/>
              <w:t>деревьев и кустарников. Целевые прогулки: «По улицам зимнего города», «К цветущей черемухе» и др. Наблюдение за объектами живой и неживой природы (ведение «Календаря природы» и «Дневника наблюдений»).</w:t>
            </w:r>
          </w:p>
        </w:tc>
      </w:tr>
      <w:tr w:rsidR="00033063" w:rsidRPr="00033063" w:rsidTr="00586075">
        <w:trPr>
          <w:jc w:val="center"/>
        </w:trPr>
        <w:tc>
          <w:tcPr>
            <w:tcW w:w="2127"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lastRenderedPageBreak/>
              <w:t>Экологические акции</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«Украсим школу, класс комнатными растениями», «Поможем лесу быть чистым», «Спаси лес», «Сделаем кормушку пернатому другу» и др.</w:t>
            </w:r>
          </w:p>
        </w:tc>
      </w:tr>
      <w:tr w:rsidR="00033063" w:rsidRPr="00033063" w:rsidTr="00586075">
        <w:trPr>
          <w:trHeight w:val="90"/>
          <w:jc w:val="center"/>
        </w:trPr>
        <w:tc>
          <w:tcPr>
            <w:tcW w:w="2127"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Экологические праздники</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Январь – «Пошла коляда», февраль – «Масленица», март – «Сороки», «День птиц», 22 марта – «День воды», 22 апреля –« </w:t>
            </w:r>
            <w:proofErr w:type="gramStart"/>
            <w:r w:rsidRPr="00033063">
              <w:rPr>
                <w:rFonts w:ascii="Times New Roman" w:hAnsi="Times New Roman" w:cs="Times New Roman"/>
                <w:sz w:val="24"/>
                <w:szCs w:val="24"/>
              </w:rPr>
              <w:t>Де</w:t>
            </w:r>
            <w:proofErr w:type="gramEnd"/>
            <w:r w:rsidRPr="00033063">
              <w:rPr>
                <w:rFonts w:ascii="Times New Roman" w:hAnsi="Times New Roman" w:cs="Times New Roman"/>
                <w:sz w:val="24"/>
                <w:szCs w:val="24"/>
              </w:rPr>
              <w:t>нь Земли» и т.д.</w:t>
            </w:r>
          </w:p>
        </w:tc>
      </w:tr>
      <w:tr w:rsidR="00033063" w:rsidRPr="00033063" w:rsidTr="00586075">
        <w:trPr>
          <w:jc w:val="center"/>
        </w:trPr>
        <w:tc>
          <w:tcPr>
            <w:tcW w:w="2127"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Трудовая деятельность</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Совместная трудовая деятельность. Создание экологической среды.</w:t>
            </w:r>
          </w:p>
        </w:tc>
      </w:tr>
      <w:tr w:rsidR="00033063" w:rsidRPr="00033063" w:rsidTr="00586075">
        <w:trPr>
          <w:jc w:val="center"/>
        </w:trPr>
        <w:tc>
          <w:tcPr>
            <w:tcW w:w="2127"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Творческая деятельность</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Игры, экологические конкурсы, выставки, олимпиады. Экологические проекты: «Уголок живой природы», «Мир животных вокруг нас», «Экология нашего дома»  </w:t>
            </w:r>
          </w:p>
        </w:tc>
      </w:tr>
      <w:tr w:rsidR="00033063" w:rsidRPr="00033063" w:rsidTr="00586075">
        <w:trPr>
          <w:jc w:val="center"/>
        </w:trPr>
        <w:tc>
          <w:tcPr>
            <w:tcW w:w="9641" w:type="dxa"/>
            <w:gridSpan w:val="10"/>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 xml:space="preserve">Направление: Воспитание ценностного отношения к </w:t>
            </w:r>
            <w:proofErr w:type="gramStart"/>
            <w:r w:rsidRPr="00033063">
              <w:rPr>
                <w:rFonts w:ascii="Times New Roman" w:hAnsi="Times New Roman" w:cs="Times New Roman"/>
                <w:b/>
                <w:sz w:val="24"/>
                <w:szCs w:val="24"/>
              </w:rPr>
              <w:t>прекрасному</w:t>
            </w:r>
            <w:proofErr w:type="gramEnd"/>
            <w:r w:rsidRPr="00033063">
              <w:rPr>
                <w:rFonts w:ascii="Times New Roman" w:hAnsi="Times New Roman" w:cs="Times New Roman"/>
                <w:b/>
                <w:sz w:val="24"/>
                <w:szCs w:val="24"/>
              </w:rPr>
              <w:t>, формирование представлений об эстетических идеалах и ценностях</w:t>
            </w:r>
          </w:p>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Содержание:</w:t>
            </w:r>
          </w:p>
          <w:p w:rsidR="00033063" w:rsidRPr="00033063" w:rsidRDefault="00033063" w:rsidP="00033063">
            <w:pPr>
              <w:widowControl w:val="0"/>
              <w:numPr>
                <w:ilvl w:val="0"/>
                <w:numId w:val="23"/>
              </w:numPr>
              <w:tabs>
                <w:tab w:val="left" w:leader="dot" w:pos="14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033063" w:rsidRPr="00033063" w:rsidRDefault="00033063" w:rsidP="00033063">
            <w:pPr>
              <w:widowControl w:val="0"/>
              <w:numPr>
                <w:ilvl w:val="0"/>
                <w:numId w:val="23"/>
              </w:numPr>
              <w:tabs>
                <w:tab w:val="left" w:leader="dot" w:pos="14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w:t>
            </w:r>
          </w:p>
          <w:p w:rsidR="00033063" w:rsidRPr="00033063" w:rsidRDefault="00033063" w:rsidP="00033063">
            <w:pPr>
              <w:widowControl w:val="0"/>
              <w:numPr>
                <w:ilvl w:val="0"/>
                <w:numId w:val="23"/>
              </w:numPr>
              <w:tabs>
                <w:tab w:val="left" w:leader="dot" w:pos="14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обучение видеть прекрасное в окружающем мире, природе родного края,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
          <w:p w:rsidR="00033063" w:rsidRPr="00033063" w:rsidRDefault="00033063" w:rsidP="00033063">
            <w:pPr>
              <w:widowControl w:val="0"/>
              <w:numPr>
                <w:ilvl w:val="0"/>
                <w:numId w:val="23"/>
              </w:numPr>
              <w:tabs>
                <w:tab w:val="left" w:leader="dot" w:pos="14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w:t>
            </w:r>
          </w:p>
          <w:p w:rsidR="00033063" w:rsidRPr="00033063" w:rsidRDefault="00033063" w:rsidP="00033063">
            <w:pPr>
              <w:widowControl w:val="0"/>
              <w:numPr>
                <w:ilvl w:val="0"/>
                <w:numId w:val="23"/>
              </w:numPr>
              <w:tabs>
                <w:tab w:val="left" w:leader="dot" w:pos="14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получение первоначального опыта самореализации в различных видах творческой деятельности на уроках художественного труда и в системе учреждений дополнительного образования;</w:t>
            </w:r>
          </w:p>
          <w:p w:rsidR="00033063" w:rsidRPr="00033063" w:rsidRDefault="00033063" w:rsidP="00033063">
            <w:pPr>
              <w:widowControl w:val="0"/>
              <w:numPr>
                <w:ilvl w:val="0"/>
                <w:numId w:val="23"/>
              </w:numPr>
              <w:tabs>
                <w:tab w:val="left" w:leader="dot" w:pos="14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w:t>
            </w:r>
          </w:p>
          <w:p w:rsidR="00033063" w:rsidRPr="00033063" w:rsidRDefault="00033063" w:rsidP="00033063">
            <w:pPr>
              <w:widowControl w:val="0"/>
              <w:numPr>
                <w:ilvl w:val="0"/>
                <w:numId w:val="23"/>
              </w:numPr>
              <w:tabs>
                <w:tab w:val="left" w:leader="dot" w:pos="142"/>
              </w:tabs>
              <w:suppressAutoHyphens/>
              <w:autoSpaceDE w:val="0"/>
              <w:autoSpaceDN w:val="0"/>
              <w:adjustRightInd w:val="0"/>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получение элементарных представлений о стиле одежды как способе выражения душевного состояния человека;</w:t>
            </w:r>
          </w:p>
          <w:p w:rsidR="00033063" w:rsidRPr="00033063" w:rsidRDefault="00033063" w:rsidP="00033063">
            <w:pPr>
              <w:widowControl w:val="0"/>
              <w:numPr>
                <w:ilvl w:val="0"/>
                <w:numId w:val="23"/>
              </w:numPr>
              <w:tabs>
                <w:tab w:val="left" w:leader="dot" w:pos="142"/>
              </w:tabs>
              <w:suppressAutoHyphens/>
              <w:autoSpaceDE w:val="0"/>
              <w:autoSpaceDN w:val="0"/>
              <w:adjustRightInd w:val="0"/>
              <w:spacing w:after="0"/>
              <w:ind w:left="0" w:firstLine="0"/>
              <w:jc w:val="both"/>
              <w:rPr>
                <w:rFonts w:ascii="Times New Roman" w:hAnsi="Times New Roman" w:cs="Times New Roman"/>
                <w:sz w:val="24"/>
                <w:szCs w:val="24"/>
              </w:rPr>
            </w:pPr>
            <w:r w:rsidRPr="00033063">
              <w:rPr>
                <w:rFonts w:ascii="Times New Roman" w:eastAsia="@Arial Unicode MS" w:hAnsi="Times New Roman" w:cs="Times New Roman"/>
                <w:sz w:val="24"/>
                <w:szCs w:val="24"/>
              </w:rPr>
              <w:t>участие в художественном оформлении помещений.</w:t>
            </w:r>
          </w:p>
        </w:tc>
      </w:tr>
      <w:tr w:rsidR="00033063" w:rsidRPr="00033063" w:rsidTr="00586075">
        <w:trPr>
          <w:jc w:val="center"/>
        </w:trPr>
        <w:tc>
          <w:tcPr>
            <w:tcW w:w="9641" w:type="dxa"/>
            <w:gridSpan w:val="10"/>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 xml:space="preserve">Задачи </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1. Расширять представление о душевной и физической красоте.</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2. Воспитывать интерес к занятиям художественным творчеством; интерес к чтению, произведениям искусства, детским спектаклям, концертам, выставкам.</w:t>
            </w:r>
          </w:p>
          <w:p w:rsidR="00033063" w:rsidRPr="00033063" w:rsidRDefault="00033063" w:rsidP="00586075">
            <w:pPr>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3. Формировать умение видеть красоту природы, труда  и творчества.</w:t>
            </w:r>
          </w:p>
          <w:p w:rsidR="00033063" w:rsidRPr="00033063" w:rsidRDefault="00033063" w:rsidP="00586075">
            <w:pPr>
              <w:jc w:val="both"/>
              <w:rPr>
                <w:rFonts w:ascii="Times New Roman" w:hAnsi="Times New Roman" w:cs="Times New Roman"/>
                <w:sz w:val="24"/>
                <w:szCs w:val="24"/>
              </w:rPr>
            </w:pPr>
            <w:r w:rsidRPr="00033063">
              <w:rPr>
                <w:rFonts w:ascii="Times New Roman" w:eastAsia="@Arial Unicode MS" w:hAnsi="Times New Roman" w:cs="Times New Roman"/>
                <w:sz w:val="24"/>
                <w:szCs w:val="24"/>
              </w:rPr>
              <w:t>4. Стимулировать стремление к соблюдению опрятного внешнего вида.</w:t>
            </w:r>
          </w:p>
        </w:tc>
      </w:tr>
      <w:tr w:rsidR="00033063" w:rsidRPr="00033063" w:rsidTr="00586075">
        <w:trPr>
          <w:jc w:val="center"/>
        </w:trPr>
        <w:tc>
          <w:tcPr>
            <w:tcW w:w="2127" w:type="dxa"/>
            <w:vMerge w:val="restart"/>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lastRenderedPageBreak/>
              <w:t>Виды деятельности и формы организации внеурочной и внешкольной работы</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Тематика занятий</w:t>
            </w:r>
          </w:p>
        </w:tc>
      </w:tr>
      <w:tr w:rsidR="00033063" w:rsidRPr="00033063" w:rsidTr="00586075">
        <w:trPr>
          <w:jc w:val="center"/>
        </w:trPr>
        <w:tc>
          <w:tcPr>
            <w:tcW w:w="9641" w:type="dxa"/>
            <w:vMerge/>
            <w:vAlign w:val="center"/>
          </w:tcPr>
          <w:p w:rsidR="00033063" w:rsidRPr="00033063" w:rsidRDefault="00033063" w:rsidP="00586075">
            <w:pPr>
              <w:rPr>
                <w:rFonts w:ascii="Times New Roman" w:hAnsi="Times New Roman" w:cs="Times New Roman"/>
                <w:b/>
                <w:sz w:val="24"/>
                <w:szCs w:val="24"/>
              </w:rPr>
            </w:pPr>
          </w:p>
        </w:tc>
        <w:tc>
          <w:tcPr>
            <w:tcW w:w="2340" w:type="dxa"/>
            <w:gridSpan w:val="2"/>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1 класс</w:t>
            </w:r>
          </w:p>
        </w:tc>
        <w:tc>
          <w:tcPr>
            <w:tcW w:w="1980" w:type="dxa"/>
            <w:gridSpan w:val="2"/>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2 класс</w:t>
            </w:r>
          </w:p>
        </w:tc>
        <w:tc>
          <w:tcPr>
            <w:tcW w:w="1776" w:type="dxa"/>
            <w:gridSpan w:val="2"/>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3 класс</w:t>
            </w:r>
          </w:p>
        </w:tc>
        <w:tc>
          <w:tcPr>
            <w:tcW w:w="1418" w:type="dxa"/>
            <w:gridSpan w:val="3"/>
          </w:tcPr>
          <w:p w:rsidR="00033063" w:rsidRPr="00033063" w:rsidRDefault="00033063" w:rsidP="00586075">
            <w:pPr>
              <w:jc w:val="both"/>
              <w:rPr>
                <w:rFonts w:ascii="Times New Roman" w:hAnsi="Times New Roman" w:cs="Times New Roman"/>
                <w:b/>
                <w:sz w:val="24"/>
                <w:szCs w:val="24"/>
              </w:rPr>
            </w:pP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4 класс</w:t>
            </w:r>
          </w:p>
        </w:tc>
      </w:tr>
      <w:tr w:rsidR="00033063" w:rsidRPr="00033063" w:rsidTr="00586075">
        <w:trPr>
          <w:jc w:val="center"/>
        </w:trPr>
        <w:tc>
          <w:tcPr>
            <w:tcW w:w="2127"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Беседы. Анализ и обыгрывание ситуаций на сопереживание</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Этические, беседы-размышления. Чтение книг этического содержания. Наблюдение и анализ типичных жизненных ситуаций из реальной жизни и изображенных в произведениях искусства с определением  душевных, эстетических качеств, черт характера.</w:t>
            </w:r>
          </w:p>
        </w:tc>
      </w:tr>
      <w:tr w:rsidR="00033063" w:rsidRPr="00033063" w:rsidTr="00586075">
        <w:trPr>
          <w:jc w:val="center"/>
        </w:trPr>
        <w:tc>
          <w:tcPr>
            <w:tcW w:w="2127"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Классные часы</w:t>
            </w:r>
          </w:p>
        </w:tc>
        <w:tc>
          <w:tcPr>
            <w:tcW w:w="234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«Добрые, теплые чувства в нашей жизни», «Труд души» и др.</w:t>
            </w:r>
          </w:p>
        </w:tc>
        <w:tc>
          <w:tcPr>
            <w:tcW w:w="198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«Фольклор – душа народа»</w:t>
            </w:r>
          </w:p>
        </w:tc>
        <w:tc>
          <w:tcPr>
            <w:tcW w:w="1776"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«Как выразить настроение», «Как видит и отображает мир художник»</w:t>
            </w:r>
          </w:p>
        </w:tc>
        <w:tc>
          <w:tcPr>
            <w:tcW w:w="1418" w:type="dxa"/>
            <w:gridSpan w:val="3"/>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«В мире красоты музыкальных звуков»</w:t>
            </w:r>
          </w:p>
        </w:tc>
      </w:tr>
      <w:tr w:rsidR="00033063" w:rsidRPr="00033063" w:rsidTr="00586075">
        <w:trPr>
          <w:jc w:val="center"/>
        </w:trPr>
        <w:tc>
          <w:tcPr>
            <w:tcW w:w="2127"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Прогулки в природу</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«Как прекрасен этот мир»</w:t>
            </w:r>
          </w:p>
        </w:tc>
      </w:tr>
      <w:tr w:rsidR="00033063" w:rsidRPr="00033063" w:rsidTr="00586075">
        <w:trPr>
          <w:jc w:val="center"/>
        </w:trPr>
        <w:tc>
          <w:tcPr>
            <w:tcW w:w="2127"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Духовная этика</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«Уроки добра и красоты», «Уроки эпической сказки»</w:t>
            </w:r>
          </w:p>
        </w:tc>
      </w:tr>
      <w:tr w:rsidR="00033063" w:rsidRPr="00033063" w:rsidTr="00586075">
        <w:trPr>
          <w:jc w:val="center"/>
        </w:trPr>
        <w:tc>
          <w:tcPr>
            <w:tcW w:w="2127"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Игровая деятельность</w:t>
            </w:r>
          </w:p>
        </w:tc>
        <w:tc>
          <w:tcPr>
            <w:tcW w:w="234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Игры духовно-нравственного содержания; на развитие языка чувств. Ролевые игры.</w:t>
            </w:r>
          </w:p>
        </w:tc>
        <w:tc>
          <w:tcPr>
            <w:tcW w:w="198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Игры «Духовная красота мальчиков и девочек», «Богатыри русской земли» </w:t>
            </w:r>
          </w:p>
        </w:tc>
        <w:tc>
          <w:tcPr>
            <w:tcW w:w="1881" w:type="dxa"/>
            <w:gridSpan w:val="3"/>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Игры с образами, </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игры на конструирование эмоций, игры на воспитание </w:t>
            </w:r>
            <w:proofErr w:type="spellStart"/>
            <w:r w:rsidRPr="00033063">
              <w:rPr>
                <w:rFonts w:ascii="Times New Roman" w:hAnsi="Times New Roman" w:cs="Times New Roman"/>
                <w:sz w:val="24"/>
                <w:szCs w:val="24"/>
              </w:rPr>
              <w:t>эмпатии</w:t>
            </w:r>
            <w:proofErr w:type="spellEnd"/>
            <w:r w:rsidRPr="00033063">
              <w:rPr>
                <w:rFonts w:ascii="Times New Roman" w:hAnsi="Times New Roman" w:cs="Times New Roman"/>
                <w:sz w:val="24"/>
                <w:szCs w:val="24"/>
              </w:rPr>
              <w:t xml:space="preserve"> и др.</w:t>
            </w:r>
          </w:p>
        </w:tc>
        <w:tc>
          <w:tcPr>
            <w:tcW w:w="1313"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Игры в идеальные отношения «Идеальные дети в семье», «Идеальная семья» и др.</w:t>
            </w:r>
          </w:p>
        </w:tc>
      </w:tr>
      <w:tr w:rsidR="00033063" w:rsidRPr="00033063" w:rsidTr="00586075">
        <w:trPr>
          <w:jc w:val="center"/>
        </w:trPr>
        <w:tc>
          <w:tcPr>
            <w:tcW w:w="2127"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Трудовая деятельность</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«Одухотворенный труд», «Чуткое отношение к природе»</w:t>
            </w:r>
          </w:p>
        </w:tc>
      </w:tr>
      <w:tr w:rsidR="00033063" w:rsidRPr="00033063" w:rsidTr="00586075">
        <w:trPr>
          <w:jc w:val="center"/>
        </w:trPr>
        <w:tc>
          <w:tcPr>
            <w:tcW w:w="2127"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 xml:space="preserve">Творческая </w:t>
            </w:r>
            <w:r w:rsidRPr="00033063">
              <w:rPr>
                <w:rFonts w:ascii="Times New Roman" w:hAnsi="Times New Roman" w:cs="Times New Roman"/>
                <w:b/>
                <w:sz w:val="24"/>
                <w:szCs w:val="24"/>
              </w:rPr>
              <w:lastRenderedPageBreak/>
              <w:t>деятельность</w:t>
            </w:r>
          </w:p>
        </w:tc>
        <w:tc>
          <w:tcPr>
            <w:tcW w:w="7514" w:type="dxa"/>
            <w:gridSpan w:val="9"/>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Кукольные спектакли, фестиваль сказок. Коллективные творческие </w:t>
            </w:r>
            <w:r w:rsidRPr="00033063">
              <w:rPr>
                <w:rFonts w:ascii="Times New Roman" w:hAnsi="Times New Roman" w:cs="Times New Roman"/>
                <w:sz w:val="24"/>
                <w:szCs w:val="24"/>
              </w:rPr>
              <w:lastRenderedPageBreak/>
              <w:t>проекты: «Сердца друзей бьются всегда вместе», «Рукотворное чудо» и др.</w:t>
            </w:r>
          </w:p>
        </w:tc>
      </w:tr>
      <w:tr w:rsidR="00033063" w:rsidRPr="00033063" w:rsidTr="00586075">
        <w:trPr>
          <w:jc w:val="center"/>
        </w:trPr>
        <w:tc>
          <w:tcPr>
            <w:tcW w:w="2127"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lastRenderedPageBreak/>
              <w:t>Проблемно-ценностное общение с семьей</w:t>
            </w:r>
          </w:p>
        </w:tc>
        <w:tc>
          <w:tcPr>
            <w:tcW w:w="234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Семейный клуб по интересам «Любовь с открытыми глазами». Консультации: «Дайте счастья своим детям!», «Гармония в доме» </w:t>
            </w:r>
          </w:p>
        </w:tc>
        <w:tc>
          <w:tcPr>
            <w:tcW w:w="1980"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Семейный клуб по интересам «Дом, полный улыбок». Консультации: «Воспитание сердца – что это такое?» и др.</w:t>
            </w:r>
          </w:p>
        </w:tc>
        <w:tc>
          <w:tcPr>
            <w:tcW w:w="1776" w:type="dxa"/>
            <w:gridSpan w:val="2"/>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Семейный клуб по интересам «Материнство. Консультации: «Борьба между добром и злом», «Сила любви» и др.</w:t>
            </w:r>
          </w:p>
        </w:tc>
        <w:tc>
          <w:tcPr>
            <w:tcW w:w="1418" w:type="dxa"/>
            <w:gridSpan w:val="3"/>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Семейный клуб по интересам: «Духовный цветник». Консультации: «Идеальные ли вы родители?»</w:t>
            </w:r>
          </w:p>
        </w:tc>
      </w:tr>
    </w:tbl>
    <w:p w:rsidR="00033063" w:rsidRPr="00033063" w:rsidRDefault="00033063" w:rsidP="00033063">
      <w:pPr>
        <w:tabs>
          <w:tab w:val="left" w:leader="dot" w:pos="624"/>
        </w:tabs>
        <w:ind w:firstLine="567"/>
        <w:jc w:val="both"/>
        <w:rPr>
          <w:rFonts w:ascii="Times New Roman" w:eastAsia="@Arial Unicode MS" w:hAnsi="Times New Roman" w:cs="Times New Roman"/>
          <w:b/>
          <w:bCs/>
          <w:i/>
          <w:sz w:val="24"/>
          <w:szCs w:val="24"/>
        </w:rPr>
      </w:pPr>
    </w:p>
    <w:p w:rsidR="00033063" w:rsidRPr="00033063" w:rsidRDefault="00033063" w:rsidP="00033063">
      <w:pPr>
        <w:autoSpaceDE w:val="0"/>
        <w:autoSpaceDN w:val="0"/>
        <w:adjustRightInd w:val="0"/>
        <w:ind w:firstLine="454"/>
        <w:jc w:val="center"/>
        <w:rPr>
          <w:rFonts w:ascii="Times New Roman" w:hAnsi="Times New Roman" w:cs="Times New Roman"/>
          <w:b/>
          <w:sz w:val="24"/>
          <w:szCs w:val="24"/>
        </w:rPr>
      </w:pPr>
      <w:r w:rsidRPr="00033063">
        <w:rPr>
          <w:rFonts w:ascii="Times New Roman" w:hAnsi="Times New Roman" w:cs="Times New Roman"/>
          <w:b/>
          <w:sz w:val="24"/>
          <w:szCs w:val="24"/>
        </w:rPr>
        <w:t>Совместная деятельность образовательного учреждения, семьи и общественности по духовно-нравственному развитию и воспитанию учащихся</w:t>
      </w:r>
    </w:p>
    <w:p w:rsidR="00033063" w:rsidRPr="00033063" w:rsidRDefault="00033063" w:rsidP="00033063">
      <w:pPr>
        <w:tabs>
          <w:tab w:val="left" w:pos="709"/>
        </w:tabs>
        <w:ind w:firstLine="567"/>
        <w:jc w:val="both"/>
        <w:rPr>
          <w:rFonts w:ascii="Times New Roman" w:hAnsi="Times New Roman" w:cs="Times New Roman"/>
          <w:sz w:val="24"/>
          <w:szCs w:val="24"/>
        </w:rPr>
      </w:pPr>
      <w:r w:rsidRPr="00033063">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033063" w:rsidRPr="00033063" w:rsidRDefault="00033063" w:rsidP="00033063">
      <w:pPr>
        <w:tabs>
          <w:tab w:val="left" w:pos="709"/>
        </w:tabs>
        <w:ind w:firstLine="567"/>
        <w:jc w:val="both"/>
        <w:rPr>
          <w:rFonts w:ascii="Times New Roman" w:hAnsi="Times New Roman" w:cs="Times New Roman"/>
          <w:sz w:val="24"/>
          <w:szCs w:val="24"/>
        </w:rPr>
      </w:pPr>
      <w:r w:rsidRPr="00033063">
        <w:rPr>
          <w:rFonts w:ascii="Times New Roman" w:hAnsi="Times New Roman" w:cs="Times New Roman"/>
          <w:b/>
          <w:sz w:val="24"/>
          <w:szCs w:val="24"/>
        </w:rPr>
        <w:t xml:space="preserve">- </w:t>
      </w:r>
      <w:r w:rsidRPr="00033063">
        <w:rPr>
          <w:rFonts w:ascii="Times New Roman" w:hAnsi="Times New Roman" w:cs="Times New Roman"/>
          <w:sz w:val="24"/>
          <w:szCs w:val="24"/>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совершенствования межличностных отношений педагогов, учащихся и родителей путем организации совместных мероприятий, праздников, акций (</w:t>
      </w:r>
      <w:r w:rsidRPr="00033063">
        <w:rPr>
          <w:rFonts w:ascii="Times New Roman" w:hAnsi="Times New Roman" w:cs="Times New Roman"/>
          <w:i/>
          <w:sz w:val="24"/>
          <w:szCs w:val="24"/>
        </w:rPr>
        <w:t xml:space="preserve">например, традиционный  праздник соревнования «Папа, мама, я – спортивная семья», театральные постановки </w:t>
      </w:r>
      <w:proofErr w:type="gramStart"/>
      <w:r w:rsidRPr="00033063">
        <w:rPr>
          <w:rFonts w:ascii="Times New Roman" w:hAnsi="Times New Roman" w:cs="Times New Roman"/>
          <w:i/>
          <w:sz w:val="24"/>
          <w:szCs w:val="24"/>
        </w:rPr>
        <w:t>к</w:t>
      </w:r>
      <w:proofErr w:type="gramEnd"/>
      <w:r w:rsidRPr="00033063">
        <w:rPr>
          <w:rFonts w:ascii="Times New Roman" w:hAnsi="Times New Roman" w:cs="Times New Roman"/>
          <w:i/>
          <w:sz w:val="24"/>
          <w:szCs w:val="24"/>
        </w:rPr>
        <w:t xml:space="preserve"> Дню мамы</w:t>
      </w:r>
      <w:r w:rsidRPr="00033063">
        <w:rPr>
          <w:rFonts w:ascii="Times New Roman" w:hAnsi="Times New Roman" w:cs="Times New Roman"/>
          <w:sz w:val="24"/>
          <w:szCs w:val="24"/>
        </w:rPr>
        <w:t>);</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расширение партнерских взаимоотношений с родителями путем 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написание заметок в газету.</w:t>
      </w:r>
    </w:p>
    <w:p w:rsidR="00033063" w:rsidRPr="00033063" w:rsidRDefault="00033063" w:rsidP="00033063">
      <w:pPr>
        <w:autoSpaceDE w:val="0"/>
        <w:autoSpaceDN w:val="0"/>
        <w:adjustRightInd w:val="0"/>
        <w:ind w:firstLine="454"/>
        <w:jc w:val="center"/>
        <w:rPr>
          <w:rFonts w:ascii="Times New Roman" w:hAnsi="Times New Roman" w:cs="Times New Roman"/>
          <w:b/>
          <w:sz w:val="24"/>
          <w:szCs w:val="24"/>
        </w:rPr>
      </w:pPr>
      <w:r w:rsidRPr="00033063">
        <w:rPr>
          <w:rFonts w:ascii="Times New Roman" w:hAnsi="Times New Roman" w:cs="Times New Roman"/>
          <w:b/>
          <w:sz w:val="24"/>
          <w:szCs w:val="24"/>
        </w:rPr>
        <w:t xml:space="preserve">Повышение педагогической культуры родителей </w:t>
      </w:r>
    </w:p>
    <w:p w:rsidR="00033063" w:rsidRPr="00033063" w:rsidRDefault="00033063" w:rsidP="00033063">
      <w:pPr>
        <w:autoSpaceDE w:val="0"/>
        <w:autoSpaceDN w:val="0"/>
        <w:adjustRightInd w:val="0"/>
        <w:ind w:firstLine="454"/>
        <w:jc w:val="center"/>
        <w:rPr>
          <w:rFonts w:ascii="Times New Roman" w:hAnsi="Times New Roman" w:cs="Times New Roman"/>
          <w:b/>
          <w:sz w:val="24"/>
          <w:szCs w:val="24"/>
        </w:rPr>
      </w:pPr>
      <w:r w:rsidRPr="00033063">
        <w:rPr>
          <w:rFonts w:ascii="Times New Roman" w:hAnsi="Times New Roman" w:cs="Times New Roman"/>
          <w:b/>
          <w:sz w:val="24"/>
          <w:szCs w:val="24"/>
        </w:rPr>
        <w:t>(законных представителей) учащихся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Педагогическая культура родителей (законных представителей) учащихся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учащегося.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w:t>
      </w:r>
      <w:proofErr w:type="spellStart"/>
      <w:r w:rsidRPr="00033063">
        <w:rPr>
          <w:rFonts w:ascii="Times New Roman" w:hAnsi="Times New Roman" w:cs="Times New Roman"/>
          <w:sz w:val="24"/>
          <w:szCs w:val="24"/>
        </w:rPr>
        <w:t>организационно-деятельностная</w:t>
      </w:r>
      <w:proofErr w:type="spellEnd"/>
      <w:r w:rsidRPr="00033063">
        <w:rPr>
          <w:rFonts w:ascii="Times New Roman" w:hAnsi="Times New Roman" w:cs="Times New Roman"/>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другое.</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младшего школьного возраста основана на следующих принципах:</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учащихся, в разработке содержания и реализации программ духовно-нравственного развития и воспитания учащихся, оценке эффективности этих программ;</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сочетание педагогического просвещения с педагогическим самообразованием родителей (законных представителей);</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педагогическое внимание, уважение и требовательность к родителям (законным представителям);</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содействие родителям (законным представителям) в решении индивидуальных проблем воспитания детей;</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 опора на положительный опыт семейного воспитания.</w:t>
      </w:r>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Знания, получаемые родителями (законными представителями)  востребованы в реальных педагогических ситуациях и открывают им возможности активного, квалифицированного, ответственного, свободного участия в воспитательных программах и мероприятиях.</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Содержание работы по повышению педагогической культуры родителей (законных представителей) описывает основные направления духовно-нравственного развития и воспитания учащихся на ступени начального общего образования.</w:t>
      </w:r>
    </w:p>
    <w:p w:rsidR="00033063" w:rsidRPr="00033063" w:rsidRDefault="00033063" w:rsidP="00033063">
      <w:pPr>
        <w:tabs>
          <w:tab w:val="left" w:pos="567"/>
        </w:tabs>
        <w:jc w:val="both"/>
        <w:rPr>
          <w:rFonts w:ascii="Times New Roman" w:hAnsi="Times New Roman" w:cs="Times New Roman"/>
          <w:b/>
          <w:sz w:val="24"/>
          <w:szCs w:val="24"/>
        </w:rPr>
      </w:pPr>
      <w:r w:rsidRPr="00033063">
        <w:rPr>
          <w:rFonts w:ascii="Times New Roman" w:eastAsia="@Arial Unicode MS" w:hAnsi="Times New Roman" w:cs="Times New Roman"/>
          <w:sz w:val="24"/>
          <w:szCs w:val="24"/>
        </w:rPr>
        <w:tab/>
        <w:t>Сроки и формы проведения мероприятий в рамках повышения педагогической культуры родителей согласуются с планами воспитательной работы школы</w:t>
      </w:r>
      <w:proofErr w:type="gramStart"/>
      <w:r w:rsidRPr="00033063">
        <w:rPr>
          <w:rFonts w:ascii="Times New Roman" w:eastAsia="@Arial Unicode MS" w:hAnsi="Times New Roman" w:cs="Times New Roman"/>
          <w:sz w:val="24"/>
          <w:szCs w:val="24"/>
        </w:rPr>
        <w:t xml:space="preserve"> .</w:t>
      </w:r>
      <w:proofErr w:type="gramEnd"/>
      <w:r w:rsidRPr="00033063">
        <w:rPr>
          <w:rFonts w:ascii="Times New Roman" w:eastAsia="@Arial Unicode MS" w:hAnsi="Times New Roman" w:cs="Times New Roman"/>
          <w:sz w:val="24"/>
          <w:szCs w:val="24"/>
        </w:rPr>
        <w:t xml:space="preserve"> Работа с родителями (законными представителями) предшествует работе с учащимися и подготавливает к ней.</w:t>
      </w:r>
    </w:p>
    <w:p w:rsidR="00033063" w:rsidRPr="00033063" w:rsidRDefault="00033063" w:rsidP="00033063">
      <w:pPr>
        <w:tabs>
          <w:tab w:val="left" w:leader="dot" w:pos="624"/>
        </w:tabs>
        <w:ind w:firstLine="567"/>
        <w:jc w:val="center"/>
        <w:rPr>
          <w:rFonts w:ascii="Times New Roman" w:eastAsia="@Arial Unicode MS" w:hAnsi="Times New Roman" w:cs="Times New Roman"/>
          <w:b/>
          <w:bCs/>
          <w:sz w:val="24"/>
          <w:szCs w:val="24"/>
        </w:rPr>
      </w:pPr>
      <w:r w:rsidRPr="00033063">
        <w:rPr>
          <w:rFonts w:ascii="Times New Roman" w:eastAsia="@Arial Unicode MS" w:hAnsi="Times New Roman" w:cs="Times New Roman"/>
          <w:b/>
          <w:bCs/>
          <w:sz w:val="24"/>
          <w:szCs w:val="24"/>
        </w:rPr>
        <w:t>Планируемые результаты духовно-нравственного развития и воспитания учащихся на ступени начального общего образования</w:t>
      </w:r>
    </w:p>
    <w:p w:rsidR="00033063" w:rsidRPr="00033063" w:rsidRDefault="00033063" w:rsidP="00033063">
      <w:pPr>
        <w:tabs>
          <w:tab w:val="left" w:leader="dot" w:pos="624"/>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 результате реализации программы духовно-нравственного развития и воспитания учащихся на ступени начального общего образования обеспечивается достижение учащимися:</w:t>
      </w:r>
    </w:p>
    <w:p w:rsidR="00033063" w:rsidRPr="00033063" w:rsidRDefault="00033063" w:rsidP="00033063">
      <w:pPr>
        <w:widowControl w:val="0"/>
        <w:numPr>
          <w:ilvl w:val="0"/>
          <w:numId w:val="24"/>
        </w:numPr>
        <w:tabs>
          <w:tab w:val="left" w:leader="dot" w:pos="426"/>
        </w:tabs>
        <w:suppressAutoHyphens/>
        <w:autoSpaceDE w:val="0"/>
        <w:autoSpaceDN w:val="0"/>
        <w:adjustRightInd w:val="0"/>
        <w:spacing w:after="0" w:line="240" w:lineRule="auto"/>
        <w:ind w:left="0"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воспитательных результатов — тех духовно-нравственных приобретений, которые получил учащийся вследствие участия в той или иной деятельности;</w:t>
      </w:r>
    </w:p>
    <w:p w:rsidR="00033063" w:rsidRPr="00033063" w:rsidRDefault="00033063" w:rsidP="00033063">
      <w:pPr>
        <w:widowControl w:val="0"/>
        <w:numPr>
          <w:ilvl w:val="0"/>
          <w:numId w:val="24"/>
        </w:numPr>
        <w:tabs>
          <w:tab w:val="left" w:leader="dot" w:pos="426"/>
        </w:tabs>
        <w:suppressAutoHyphens/>
        <w:autoSpaceDE w:val="0"/>
        <w:autoSpaceDN w:val="0"/>
        <w:adjustRightInd w:val="0"/>
        <w:spacing w:after="0" w:line="240" w:lineRule="auto"/>
        <w:ind w:left="0"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эффекта — последствия результата, того, к чему привело достижение результата.</w:t>
      </w:r>
    </w:p>
    <w:p w:rsidR="00033063" w:rsidRPr="00033063" w:rsidRDefault="00033063" w:rsidP="00033063">
      <w:pPr>
        <w:tabs>
          <w:tab w:val="left" w:leader="dot" w:pos="624"/>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При этом учитывается, что достижение эффекта — развитие личности учащегося, формирование его социальных компетенций.</w:t>
      </w:r>
    </w:p>
    <w:p w:rsidR="00033063" w:rsidRPr="00033063" w:rsidRDefault="00033063" w:rsidP="00033063">
      <w:pPr>
        <w:tabs>
          <w:tab w:val="left" w:leader="dot" w:pos="624"/>
        </w:tabs>
        <w:ind w:firstLine="567"/>
        <w:jc w:val="both"/>
        <w:rPr>
          <w:rFonts w:ascii="Times New Roman" w:eastAsia="@Arial Unicode MS" w:hAnsi="Times New Roman" w:cs="Times New Roman"/>
          <w:b/>
          <w:bCs/>
          <w:sz w:val="24"/>
          <w:szCs w:val="24"/>
        </w:rPr>
      </w:pPr>
      <w:r w:rsidRPr="00033063">
        <w:rPr>
          <w:rFonts w:ascii="Times New Roman" w:eastAsia="@Arial Unicode MS" w:hAnsi="Times New Roman" w:cs="Times New Roman"/>
          <w:sz w:val="24"/>
          <w:szCs w:val="24"/>
        </w:rPr>
        <w:t>Воспитательные результаты распределяются по трём уровням.</w:t>
      </w:r>
    </w:p>
    <w:p w:rsidR="00033063" w:rsidRPr="00033063" w:rsidRDefault="00033063" w:rsidP="00033063">
      <w:pPr>
        <w:tabs>
          <w:tab w:val="left" w:leader="dot" w:pos="624"/>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b/>
          <w:bCs/>
          <w:sz w:val="24"/>
          <w:szCs w:val="24"/>
        </w:rPr>
        <w:t>Первый уровень результатов</w:t>
      </w:r>
      <w:r w:rsidRPr="00033063">
        <w:rPr>
          <w:rFonts w:ascii="Times New Roman" w:eastAsia="@Arial Unicode MS" w:hAnsi="Times New Roman" w:cs="Times New Roman"/>
          <w:sz w:val="24"/>
          <w:szCs w:val="24"/>
        </w:rPr>
        <w:t xml:space="preserve">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w:t>
      </w:r>
    </w:p>
    <w:p w:rsidR="00033063" w:rsidRPr="00033063" w:rsidRDefault="00033063" w:rsidP="00033063">
      <w:pPr>
        <w:tabs>
          <w:tab w:val="left" w:leader="dot" w:pos="624"/>
        </w:tabs>
        <w:ind w:firstLine="567"/>
        <w:jc w:val="both"/>
        <w:rPr>
          <w:rFonts w:ascii="Times New Roman" w:eastAsia="@Arial Unicode MS" w:hAnsi="Times New Roman" w:cs="Times New Roman"/>
          <w:b/>
          <w:bCs/>
          <w:sz w:val="24"/>
          <w:szCs w:val="24"/>
        </w:rPr>
      </w:pPr>
      <w:r w:rsidRPr="00033063">
        <w:rPr>
          <w:rFonts w:ascii="Times New Roman" w:eastAsia="@Arial Unicode MS" w:hAnsi="Times New Roman" w:cs="Times New Roman"/>
          <w:b/>
          <w:bCs/>
          <w:sz w:val="24"/>
          <w:szCs w:val="24"/>
        </w:rPr>
        <w:t>Второй уровень результатов</w:t>
      </w:r>
      <w:r w:rsidRPr="00033063">
        <w:rPr>
          <w:rFonts w:ascii="Times New Roman" w:eastAsia="@Arial Unicode MS" w:hAnsi="Times New Roman" w:cs="Times New Roman"/>
          <w:sz w:val="24"/>
          <w:szCs w:val="24"/>
        </w:rPr>
        <w:t xml:space="preserve"> — получение учащимися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учащихся между собой на уровне класса, образовательного учреждения.</w:t>
      </w:r>
    </w:p>
    <w:p w:rsidR="00033063" w:rsidRPr="00033063" w:rsidRDefault="00033063" w:rsidP="00033063">
      <w:pPr>
        <w:tabs>
          <w:tab w:val="left" w:leader="dot" w:pos="624"/>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b/>
          <w:bCs/>
          <w:sz w:val="24"/>
          <w:szCs w:val="24"/>
        </w:rPr>
        <w:t>Третий уровень результатов</w:t>
      </w:r>
      <w:r w:rsidRPr="00033063">
        <w:rPr>
          <w:rFonts w:ascii="Times New Roman" w:eastAsia="@Arial Unicode MS" w:hAnsi="Times New Roman" w:cs="Times New Roman"/>
          <w:sz w:val="24"/>
          <w:szCs w:val="24"/>
        </w:rPr>
        <w:t xml:space="preserve">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w:t>
      </w:r>
    </w:p>
    <w:p w:rsidR="00033063" w:rsidRPr="00033063" w:rsidRDefault="00033063" w:rsidP="00033063">
      <w:pPr>
        <w:tabs>
          <w:tab w:val="left" w:leader="dot" w:pos="624"/>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Переход от одного уровня воспитательных результатов к другому является последовательным, постепенным. С переходом от одного уровня результатов к другому существенно возрастают воспитательные эффекты:</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учащихся достигает относительной полноты.</w:t>
      </w:r>
    </w:p>
    <w:p w:rsidR="00033063" w:rsidRPr="00033063" w:rsidRDefault="00033063" w:rsidP="00033063">
      <w:pPr>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Достижение трёх уровней воспитательных результатов обеспечивает появление значимых </w:t>
      </w:r>
      <w:r w:rsidRPr="00033063">
        <w:rPr>
          <w:rFonts w:ascii="Times New Roman" w:eastAsia="@Arial Unicode MS" w:hAnsi="Times New Roman" w:cs="Times New Roman"/>
          <w:i/>
          <w:iCs/>
          <w:sz w:val="24"/>
          <w:szCs w:val="24"/>
        </w:rPr>
        <w:t>эффектов</w:t>
      </w:r>
      <w:r w:rsidRPr="00033063">
        <w:rPr>
          <w:rFonts w:ascii="Times New Roman" w:eastAsia="@Arial Unicode MS" w:hAnsi="Times New Roman" w:cs="Times New Roman"/>
          <w:sz w:val="24"/>
          <w:szCs w:val="24"/>
        </w:rPr>
        <w:t xml:space="preserve"> духовно-нравственного развития и воспитания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033063" w:rsidRPr="00033063" w:rsidRDefault="00033063" w:rsidP="00033063">
      <w:pPr>
        <w:ind w:firstLine="567"/>
        <w:jc w:val="both"/>
        <w:rPr>
          <w:rFonts w:ascii="Times New Roman" w:hAnsi="Times New Roman" w:cs="Times New Roman"/>
          <w:b/>
          <w:bCs/>
          <w:sz w:val="24"/>
          <w:szCs w:val="24"/>
        </w:rPr>
      </w:pPr>
      <w:r w:rsidRPr="00033063">
        <w:rPr>
          <w:rFonts w:ascii="Times New Roman" w:hAnsi="Times New Roman" w:cs="Times New Roman"/>
          <w:sz w:val="24"/>
          <w:szCs w:val="24"/>
        </w:rPr>
        <w:t xml:space="preserve"> По каждому из заявленных направлений духовно-нравственного развития и воспитания учащихся на ступени начального общего образования планируется достижение следующих результатов:</w:t>
      </w:r>
      <w:r w:rsidRPr="00033063">
        <w:rPr>
          <w:rFonts w:ascii="Times New Roman" w:hAnsi="Times New Roman" w:cs="Times New Roman"/>
          <w:b/>
          <w:bCs/>
          <w:sz w:val="24"/>
          <w:szCs w:val="24"/>
        </w:rPr>
        <w:t xml:space="preserve"> </w:t>
      </w:r>
    </w:p>
    <w:p w:rsidR="00033063" w:rsidRPr="00033063" w:rsidRDefault="00033063" w:rsidP="00033063">
      <w:pPr>
        <w:widowControl w:val="0"/>
        <w:numPr>
          <w:ilvl w:val="0"/>
          <w:numId w:val="25"/>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bCs/>
          <w:sz w:val="24"/>
          <w:szCs w:val="24"/>
        </w:rPr>
        <w:lastRenderedPageBreak/>
        <w:t>воспитание гражданственности, патриотизма, уважения к правам, свободам и обязанностям человека;</w:t>
      </w:r>
    </w:p>
    <w:p w:rsidR="00033063" w:rsidRPr="00033063" w:rsidRDefault="00033063" w:rsidP="00033063">
      <w:pPr>
        <w:widowControl w:val="0"/>
        <w:numPr>
          <w:ilvl w:val="0"/>
          <w:numId w:val="25"/>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bCs/>
          <w:sz w:val="24"/>
          <w:szCs w:val="24"/>
        </w:rPr>
        <w:t>воспитание нравственных чувств и этического сознания;</w:t>
      </w:r>
    </w:p>
    <w:p w:rsidR="00033063" w:rsidRPr="00033063" w:rsidRDefault="00033063" w:rsidP="00033063">
      <w:pPr>
        <w:widowControl w:val="0"/>
        <w:numPr>
          <w:ilvl w:val="0"/>
          <w:numId w:val="25"/>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bCs/>
          <w:sz w:val="24"/>
          <w:szCs w:val="24"/>
        </w:rPr>
        <w:t>воспитание трудолюбия, творческого отношения к учению, труду, жизни;</w:t>
      </w:r>
    </w:p>
    <w:p w:rsidR="00033063" w:rsidRPr="00033063" w:rsidRDefault="00033063" w:rsidP="00033063">
      <w:pPr>
        <w:widowControl w:val="0"/>
        <w:numPr>
          <w:ilvl w:val="0"/>
          <w:numId w:val="25"/>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bCs/>
          <w:sz w:val="24"/>
          <w:szCs w:val="24"/>
        </w:rPr>
        <w:t>формирование ценностного отношения к здоровью и здоровому образу жизни;</w:t>
      </w:r>
    </w:p>
    <w:p w:rsidR="00033063" w:rsidRPr="00033063" w:rsidRDefault="00033063" w:rsidP="00033063">
      <w:pPr>
        <w:widowControl w:val="0"/>
        <w:numPr>
          <w:ilvl w:val="0"/>
          <w:numId w:val="25"/>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bCs/>
          <w:sz w:val="24"/>
          <w:szCs w:val="24"/>
        </w:rPr>
        <w:t>воспитание ценностного отношения к природе, окру</w:t>
      </w:r>
      <w:r w:rsidRPr="00033063">
        <w:rPr>
          <w:rFonts w:ascii="Times New Roman" w:hAnsi="Times New Roman" w:cs="Times New Roman"/>
          <w:bCs/>
          <w:sz w:val="24"/>
          <w:szCs w:val="24"/>
        </w:rPr>
        <w:softHyphen/>
        <w:t>жающей среде (экологическое воспитание);</w:t>
      </w:r>
    </w:p>
    <w:p w:rsidR="00033063" w:rsidRPr="00033063" w:rsidRDefault="00033063" w:rsidP="00033063">
      <w:pPr>
        <w:widowControl w:val="0"/>
        <w:numPr>
          <w:ilvl w:val="0"/>
          <w:numId w:val="25"/>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bCs/>
          <w:sz w:val="24"/>
          <w:szCs w:val="24"/>
        </w:rPr>
        <w:t xml:space="preserve">воспитание ценностного отношения к </w:t>
      </w:r>
      <w:proofErr w:type="gramStart"/>
      <w:r w:rsidRPr="00033063">
        <w:rPr>
          <w:rFonts w:ascii="Times New Roman" w:hAnsi="Times New Roman" w:cs="Times New Roman"/>
          <w:bCs/>
          <w:sz w:val="24"/>
          <w:szCs w:val="24"/>
        </w:rPr>
        <w:t>прекрасному</w:t>
      </w:r>
      <w:proofErr w:type="gramEnd"/>
      <w:r w:rsidRPr="00033063">
        <w:rPr>
          <w:rFonts w:ascii="Times New Roman" w:hAnsi="Times New Roman" w:cs="Times New Roman"/>
          <w:bCs/>
          <w:sz w:val="24"/>
          <w:szCs w:val="24"/>
        </w:rPr>
        <w:t>, формирование представлений об эстетических идеалах и ценностях (эстетическое воспитание).</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033063">
        <w:rPr>
          <w:rFonts w:ascii="Times New Roman" w:hAnsi="Times New Roman" w:cs="Times New Roman"/>
          <w:sz w:val="24"/>
          <w:szCs w:val="24"/>
        </w:rPr>
        <w:t>самооценочные</w:t>
      </w:r>
      <w:proofErr w:type="spellEnd"/>
      <w:r w:rsidRPr="00033063">
        <w:rPr>
          <w:rFonts w:ascii="Times New Roman" w:hAnsi="Times New Roman" w:cs="Times New Roman"/>
          <w:sz w:val="24"/>
          <w:szCs w:val="24"/>
        </w:rPr>
        <w:t xml:space="preserve"> суждения  детей.  </w:t>
      </w:r>
    </w:p>
    <w:p w:rsidR="00033063" w:rsidRPr="00033063" w:rsidRDefault="00033063" w:rsidP="00033063">
      <w:pPr>
        <w:tabs>
          <w:tab w:val="left" w:leader="dot" w:pos="624"/>
        </w:tabs>
        <w:ind w:firstLine="567"/>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Критерии эффективности  реализации программы</w:t>
      </w:r>
    </w:p>
    <w:p w:rsidR="00033063" w:rsidRPr="00033063" w:rsidRDefault="00033063" w:rsidP="00033063">
      <w:pPr>
        <w:tabs>
          <w:tab w:val="left" w:leader="dot" w:pos="624"/>
        </w:tabs>
        <w:ind w:firstLine="567"/>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духовно-нравственного развития и воспитания младших школьников</w:t>
      </w:r>
    </w:p>
    <w:p w:rsidR="00033063" w:rsidRPr="00033063" w:rsidRDefault="00033063" w:rsidP="00033063">
      <w:pPr>
        <w:tabs>
          <w:tab w:val="left" w:leader="dot" w:pos="624"/>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  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становление личностных характеристик выпускника начальной школы. </w:t>
      </w:r>
    </w:p>
    <w:p w:rsidR="00033063" w:rsidRPr="00033063" w:rsidRDefault="00033063" w:rsidP="00033063">
      <w:pPr>
        <w:tabs>
          <w:tab w:val="left" w:leader="dot" w:pos="624"/>
        </w:tabs>
        <w:ind w:firstLine="567"/>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Объективная оценка определяется социологическими и психолого-педагогическими исследованиями (наблюдение, анкетирование, тестирование учащихся, родителей и педагогов.</w:t>
      </w:r>
      <w:proofErr w:type="gramEnd"/>
    </w:p>
    <w:p w:rsidR="00033063" w:rsidRPr="00033063" w:rsidRDefault="00033063" w:rsidP="00033063">
      <w:pPr>
        <w:tabs>
          <w:tab w:val="left" w:leader="dot" w:pos="624"/>
        </w:tabs>
        <w:ind w:firstLine="567"/>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roofErr w:type="gramEnd"/>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0"/>
        <w:gridCol w:w="1559"/>
        <w:gridCol w:w="3544"/>
        <w:gridCol w:w="2517"/>
      </w:tblGrid>
      <w:tr w:rsidR="00033063" w:rsidRPr="00033063" w:rsidTr="00586075">
        <w:tc>
          <w:tcPr>
            <w:tcW w:w="1951" w:type="dxa"/>
          </w:tcPr>
          <w:p w:rsidR="00033063" w:rsidRPr="00033063" w:rsidRDefault="00033063" w:rsidP="00586075">
            <w:pPr>
              <w:tabs>
                <w:tab w:val="left" w:pos="1926"/>
              </w:tabs>
              <w:jc w:val="center"/>
              <w:rPr>
                <w:rFonts w:ascii="Times New Roman" w:hAnsi="Times New Roman" w:cs="Times New Roman"/>
                <w:b/>
                <w:sz w:val="24"/>
                <w:szCs w:val="24"/>
              </w:rPr>
            </w:pPr>
            <w:r w:rsidRPr="00033063">
              <w:rPr>
                <w:rFonts w:ascii="Times New Roman" w:hAnsi="Times New Roman" w:cs="Times New Roman"/>
                <w:b/>
                <w:sz w:val="24"/>
                <w:szCs w:val="24"/>
              </w:rPr>
              <w:t>Задачи</w:t>
            </w:r>
          </w:p>
        </w:tc>
        <w:tc>
          <w:tcPr>
            <w:tcW w:w="1559" w:type="dxa"/>
          </w:tcPr>
          <w:p w:rsidR="00033063" w:rsidRPr="00033063" w:rsidRDefault="00033063" w:rsidP="00586075">
            <w:pPr>
              <w:tabs>
                <w:tab w:val="left" w:pos="1926"/>
              </w:tabs>
              <w:jc w:val="center"/>
              <w:rPr>
                <w:rFonts w:ascii="Times New Roman" w:hAnsi="Times New Roman" w:cs="Times New Roman"/>
                <w:b/>
                <w:sz w:val="24"/>
                <w:szCs w:val="24"/>
              </w:rPr>
            </w:pPr>
            <w:r w:rsidRPr="00033063">
              <w:rPr>
                <w:rFonts w:ascii="Times New Roman" w:hAnsi="Times New Roman" w:cs="Times New Roman"/>
                <w:b/>
                <w:sz w:val="24"/>
                <w:szCs w:val="24"/>
              </w:rPr>
              <w:t>Критерии</w:t>
            </w:r>
          </w:p>
        </w:tc>
        <w:tc>
          <w:tcPr>
            <w:tcW w:w="3544" w:type="dxa"/>
          </w:tcPr>
          <w:p w:rsidR="00033063" w:rsidRPr="00033063" w:rsidRDefault="00033063" w:rsidP="00586075">
            <w:pPr>
              <w:tabs>
                <w:tab w:val="left" w:pos="1926"/>
              </w:tabs>
              <w:jc w:val="center"/>
              <w:rPr>
                <w:rFonts w:ascii="Times New Roman" w:hAnsi="Times New Roman" w:cs="Times New Roman"/>
                <w:b/>
                <w:sz w:val="24"/>
                <w:szCs w:val="24"/>
              </w:rPr>
            </w:pPr>
            <w:r w:rsidRPr="00033063">
              <w:rPr>
                <w:rFonts w:ascii="Times New Roman" w:hAnsi="Times New Roman" w:cs="Times New Roman"/>
                <w:b/>
                <w:sz w:val="24"/>
                <w:szCs w:val="24"/>
              </w:rPr>
              <w:t>Показатели</w:t>
            </w:r>
          </w:p>
        </w:tc>
        <w:tc>
          <w:tcPr>
            <w:tcW w:w="2517" w:type="dxa"/>
          </w:tcPr>
          <w:p w:rsidR="00033063" w:rsidRPr="00033063" w:rsidRDefault="00033063" w:rsidP="00586075">
            <w:pPr>
              <w:tabs>
                <w:tab w:val="left" w:pos="1926"/>
              </w:tabs>
              <w:jc w:val="center"/>
              <w:rPr>
                <w:rFonts w:ascii="Times New Roman" w:hAnsi="Times New Roman" w:cs="Times New Roman"/>
                <w:b/>
                <w:sz w:val="24"/>
                <w:szCs w:val="24"/>
              </w:rPr>
            </w:pPr>
            <w:r w:rsidRPr="00033063">
              <w:rPr>
                <w:rFonts w:ascii="Times New Roman" w:hAnsi="Times New Roman" w:cs="Times New Roman"/>
                <w:b/>
                <w:sz w:val="24"/>
                <w:szCs w:val="24"/>
              </w:rPr>
              <w:t>Способы мониторинга</w:t>
            </w:r>
          </w:p>
        </w:tc>
      </w:tr>
      <w:tr w:rsidR="00033063" w:rsidRPr="00033063" w:rsidTr="00586075">
        <w:trPr>
          <w:trHeight w:val="3475"/>
        </w:trPr>
        <w:tc>
          <w:tcPr>
            <w:tcW w:w="1951" w:type="dxa"/>
            <w:tcBorders>
              <w:bottom w:val="single" w:sz="4" w:space="0" w:color="auto"/>
            </w:tcBorders>
          </w:tcPr>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В области формирования личностной культуры</w:t>
            </w:r>
          </w:p>
        </w:tc>
        <w:tc>
          <w:tcPr>
            <w:tcW w:w="1559" w:type="dxa"/>
            <w:tcBorders>
              <w:bottom w:val="single" w:sz="4" w:space="0" w:color="auto"/>
            </w:tcBorders>
          </w:tcPr>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Уровень личностной культуры</w:t>
            </w:r>
          </w:p>
        </w:tc>
        <w:tc>
          <w:tcPr>
            <w:tcW w:w="3544" w:type="dxa"/>
            <w:tcBorders>
              <w:bottom w:val="single" w:sz="4" w:space="0" w:color="auto"/>
            </w:tcBorders>
          </w:tcPr>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Культура отношения к себе, культура общения.</w:t>
            </w:r>
          </w:p>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 xml:space="preserve">Осознание и принятие, моральных норм, нравственных принципов и следование им в повседневной жизни. </w:t>
            </w:r>
          </w:p>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Становление позиции субъекта общения в процессе деятельности.</w:t>
            </w:r>
          </w:p>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Эмоциональное благополучие в общении.</w:t>
            </w:r>
          </w:p>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 xml:space="preserve">Интерес учащихся к жизнедеятельности класса, </w:t>
            </w:r>
            <w:r w:rsidRPr="00033063">
              <w:rPr>
                <w:rFonts w:ascii="Times New Roman" w:hAnsi="Times New Roman" w:cs="Times New Roman"/>
                <w:sz w:val="24"/>
                <w:szCs w:val="24"/>
              </w:rPr>
              <w:lastRenderedPageBreak/>
              <w:t>школы.</w:t>
            </w:r>
          </w:p>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Позитивные изменения в уровне воспитанности.</w:t>
            </w:r>
          </w:p>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Снижение агрессивности, конфликтности о тревожности</w:t>
            </w:r>
          </w:p>
        </w:tc>
        <w:tc>
          <w:tcPr>
            <w:tcW w:w="2517" w:type="dxa"/>
            <w:vMerge w:val="restart"/>
          </w:tcPr>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Процедуры педагогической и психологической диагностики (тестирование, анкетирование, беседа). Анализ продуктов деятельности. Наблюдение. Экспертная оценка. Самоанализ. Беседа. </w:t>
            </w:r>
          </w:p>
        </w:tc>
      </w:tr>
      <w:tr w:rsidR="00033063" w:rsidRPr="00033063" w:rsidTr="00586075">
        <w:trPr>
          <w:trHeight w:val="308"/>
        </w:trPr>
        <w:tc>
          <w:tcPr>
            <w:tcW w:w="1951" w:type="dxa"/>
            <w:tcBorders>
              <w:top w:val="single" w:sz="4" w:space="0" w:color="auto"/>
            </w:tcBorders>
          </w:tcPr>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lastRenderedPageBreak/>
              <w:t>В области формирования социальной культуры</w:t>
            </w:r>
          </w:p>
        </w:tc>
        <w:tc>
          <w:tcPr>
            <w:tcW w:w="1559" w:type="dxa"/>
            <w:tcBorders>
              <w:top w:val="single" w:sz="4" w:space="0" w:color="auto"/>
            </w:tcBorders>
          </w:tcPr>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Уровень социальной культуры</w:t>
            </w:r>
          </w:p>
        </w:tc>
        <w:tc>
          <w:tcPr>
            <w:tcW w:w="3544" w:type="dxa"/>
            <w:tcBorders>
              <w:top w:val="single" w:sz="4" w:space="0" w:color="auto"/>
            </w:tcBorders>
          </w:tcPr>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Сформированы основные социальные навыки учащегося: коммуникативные навыки, толерантности, готовность к выполнению различных социальных ролей, адекватность поведенческих реакций в конфликтных ситуациях.</w:t>
            </w:r>
          </w:p>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 xml:space="preserve">Способность к рефлексии, осознанному поступку, проявление </w:t>
            </w:r>
            <w:proofErr w:type="spellStart"/>
            <w:r w:rsidRPr="00033063">
              <w:rPr>
                <w:rFonts w:ascii="Times New Roman" w:hAnsi="Times New Roman" w:cs="Times New Roman"/>
                <w:sz w:val="24"/>
                <w:szCs w:val="24"/>
              </w:rPr>
              <w:t>эмпатии</w:t>
            </w:r>
            <w:proofErr w:type="spellEnd"/>
            <w:r w:rsidRPr="00033063">
              <w:rPr>
                <w:rFonts w:ascii="Times New Roman" w:hAnsi="Times New Roman" w:cs="Times New Roman"/>
                <w:sz w:val="24"/>
                <w:szCs w:val="24"/>
              </w:rPr>
              <w:t>.</w:t>
            </w:r>
          </w:p>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 xml:space="preserve">Построение общения с детьми на основе гуманитарных принципов: толерантности, диалогичности, </w:t>
            </w:r>
            <w:proofErr w:type="spellStart"/>
            <w:r w:rsidRPr="00033063">
              <w:rPr>
                <w:rFonts w:ascii="Times New Roman" w:hAnsi="Times New Roman" w:cs="Times New Roman"/>
                <w:sz w:val="24"/>
                <w:szCs w:val="24"/>
              </w:rPr>
              <w:t>эмпатии</w:t>
            </w:r>
            <w:proofErr w:type="spellEnd"/>
            <w:r w:rsidRPr="00033063">
              <w:rPr>
                <w:rFonts w:ascii="Times New Roman" w:hAnsi="Times New Roman" w:cs="Times New Roman"/>
                <w:sz w:val="24"/>
                <w:szCs w:val="24"/>
              </w:rPr>
              <w:t>, доверия к возможностям и способностям ребенка, отношения к ребенку как с суверенной личности.</w:t>
            </w:r>
          </w:p>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Выстраивание совместной воспитывающей деятельности с детьми на основе толерантности, сотрудничества и сотворчества; удовлетворенность учащихся жизнедеятельностью в школе</w:t>
            </w:r>
          </w:p>
        </w:tc>
        <w:tc>
          <w:tcPr>
            <w:tcW w:w="2517" w:type="dxa"/>
            <w:vMerge/>
            <w:vAlign w:val="center"/>
          </w:tcPr>
          <w:p w:rsidR="00033063" w:rsidRPr="00033063" w:rsidRDefault="00033063" w:rsidP="00586075">
            <w:pPr>
              <w:rPr>
                <w:rFonts w:ascii="Times New Roman" w:hAnsi="Times New Roman" w:cs="Times New Roman"/>
                <w:sz w:val="24"/>
                <w:szCs w:val="24"/>
              </w:rPr>
            </w:pPr>
          </w:p>
        </w:tc>
      </w:tr>
      <w:tr w:rsidR="00033063" w:rsidRPr="00033063" w:rsidTr="00586075">
        <w:tc>
          <w:tcPr>
            <w:tcW w:w="1951" w:type="dxa"/>
          </w:tcPr>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В области формирования семейной культуры</w:t>
            </w:r>
          </w:p>
        </w:tc>
        <w:tc>
          <w:tcPr>
            <w:tcW w:w="1559" w:type="dxa"/>
          </w:tcPr>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Уровень семейной культуры</w:t>
            </w:r>
          </w:p>
        </w:tc>
        <w:tc>
          <w:tcPr>
            <w:tcW w:w="3544" w:type="dxa"/>
          </w:tcPr>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Культура отношения к родителям, семье.</w:t>
            </w:r>
          </w:p>
          <w:p w:rsidR="00033063" w:rsidRPr="00033063" w:rsidRDefault="00033063" w:rsidP="00586075">
            <w:pPr>
              <w:tabs>
                <w:tab w:val="left" w:pos="1926"/>
              </w:tabs>
              <w:jc w:val="both"/>
              <w:rPr>
                <w:rFonts w:ascii="Times New Roman" w:hAnsi="Times New Roman" w:cs="Times New Roman"/>
                <w:sz w:val="24"/>
                <w:szCs w:val="24"/>
              </w:rPr>
            </w:pPr>
            <w:r w:rsidRPr="00033063">
              <w:rPr>
                <w:rFonts w:ascii="Times New Roman" w:hAnsi="Times New Roman" w:cs="Times New Roman"/>
                <w:sz w:val="24"/>
                <w:szCs w:val="24"/>
              </w:rPr>
              <w:t>Уважительное отношение к родителям, братьям, сёстрам.</w:t>
            </w:r>
          </w:p>
        </w:tc>
        <w:tc>
          <w:tcPr>
            <w:tcW w:w="2517" w:type="dxa"/>
          </w:tcPr>
          <w:p w:rsidR="00033063" w:rsidRPr="00033063" w:rsidRDefault="00033063" w:rsidP="00586075">
            <w:pPr>
              <w:tabs>
                <w:tab w:val="left" w:pos="1926"/>
              </w:tabs>
              <w:jc w:val="both"/>
              <w:rPr>
                <w:rFonts w:ascii="Times New Roman" w:hAnsi="Times New Roman" w:cs="Times New Roman"/>
                <w:sz w:val="24"/>
                <w:szCs w:val="24"/>
              </w:rPr>
            </w:pPr>
          </w:p>
        </w:tc>
      </w:tr>
    </w:tbl>
    <w:p w:rsidR="00033063" w:rsidRPr="00033063" w:rsidRDefault="00033063" w:rsidP="00033063">
      <w:pPr>
        <w:shd w:val="clear" w:color="auto" w:fill="FFFFFF"/>
        <w:ind w:firstLine="398"/>
        <w:jc w:val="center"/>
        <w:rPr>
          <w:rFonts w:ascii="Times New Roman" w:hAnsi="Times New Roman" w:cs="Times New Roman"/>
          <w:spacing w:val="-2"/>
          <w:sz w:val="24"/>
          <w:szCs w:val="24"/>
        </w:rPr>
      </w:pPr>
      <w:r w:rsidRPr="00033063">
        <w:rPr>
          <w:rFonts w:ascii="Times New Roman" w:hAnsi="Times New Roman" w:cs="Times New Roman"/>
          <w:b/>
          <w:sz w:val="24"/>
          <w:szCs w:val="24"/>
        </w:rPr>
        <w:lastRenderedPageBreak/>
        <w:t>4. Программа формирования экологической культуры, здорового и безопасного образа жизни</w:t>
      </w:r>
    </w:p>
    <w:p w:rsidR="00033063" w:rsidRPr="00033063" w:rsidRDefault="00033063" w:rsidP="00033063">
      <w:pPr>
        <w:shd w:val="clear" w:color="auto" w:fill="FFFFFF"/>
        <w:ind w:firstLine="567"/>
        <w:jc w:val="both"/>
        <w:rPr>
          <w:rFonts w:ascii="Times New Roman" w:hAnsi="Times New Roman" w:cs="Times New Roman"/>
          <w:spacing w:val="-2"/>
          <w:sz w:val="24"/>
          <w:szCs w:val="24"/>
        </w:rPr>
      </w:pPr>
      <w:proofErr w:type="gramStart"/>
      <w:r w:rsidRPr="00033063">
        <w:rPr>
          <w:rFonts w:ascii="Times New Roman" w:eastAsia="@Arial Unicode MS" w:hAnsi="Times New Roman" w:cs="Times New Roman"/>
          <w:sz w:val="24"/>
          <w:szCs w:val="24"/>
        </w:rPr>
        <w:t>Программа формирования экологической культуры,  здорового и безопасного  образа жизни (далее Программа)</w:t>
      </w:r>
      <w:r w:rsidRPr="00033063">
        <w:rPr>
          <w:rFonts w:ascii="Times New Roman" w:eastAsia="@Arial Unicode MS" w:hAnsi="Times New Roman" w:cs="Times New Roman"/>
          <w:sz w:val="24"/>
          <w:szCs w:val="24"/>
        </w:rPr>
        <w:tab/>
        <w:t xml:space="preserve"> представляет собой ком</w:t>
      </w:r>
      <w:r w:rsidRPr="00033063">
        <w:rPr>
          <w:rFonts w:ascii="Times New Roman" w:eastAsia="@Arial Unicode MS" w:hAnsi="Times New Roman" w:cs="Times New Roman"/>
          <w:sz w:val="24"/>
          <w:szCs w:val="24"/>
        </w:rPr>
        <w:softHyphen/>
        <w:t>плексную</w:t>
      </w:r>
      <w:r w:rsidRPr="00033063">
        <w:rPr>
          <w:rFonts w:ascii="Times New Roman" w:hAnsi="Times New Roman" w:cs="Times New Roman"/>
          <w:sz w:val="24"/>
          <w:szCs w:val="24"/>
        </w:rPr>
        <w:t xml:space="preserve"> программу формирования знаний, установок, лич</w:t>
      </w:r>
      <w:r w:rsidRPr="00033063">
        <w:rPr>
          <w:rFonts w:ascii="Times New Roman" w:hAnsi="Times New Roman" w:cs="Times New Roman"/>
          <w:sz w:val="24"/>
          <w:szCs w:val="24"/>
        </w:rPr>
        <w:softHyphen/>
        <w:t>ностных ориентиров и норм поведения, обеспечивающих со</w:t>
      </w:r>
      <w:r w:rsidRPr="00033063">
        <w:rPr>
          <w:rFonts w:ascii="Times New Roman" w:hAnsi="Times New Roman" w:cs="Times New Roman"/>
          <w:sz w:val="24"/>
          <w:szCs w:val="24"/>
        </w:rPr>
        <w:softHyphen/>
      </w:r>
      <w:r w:rsidRPr="00033063">
        <w:rPr>
          <w:rFonts w:ascii="Times New Roman" w:hAnsi="Times New Roman" w:cs="Times New Roman"/>
          <w:spacing w:val="-2"/>
          <w:sz w:val="24"/>
          <w:szCs w:val="24"/>
        </w:rPr>
        <w:t>хранение и укрепление физического, психологического и соци</w:t>
      </w:r>
      <w:r w:rsidRPr="00033063">
        <w:rPr>
          <w:rFonts w:ascii="Times New Roman" w:hAnsi="Times New Roman" w:cs="Times New Roman"/>
          <w:spacing w:val="-2"/>
          <w:sz w:val="24"/>
          <w:szCs w:val="24"/>
        </w:rPr>
        <w:softHyphen/>
      </w:r>
      <w:r w:rsidRPr="00033063">
        <w:rPr>
          <w:rFonts w:ascii="Times New Roman" w:hAnsi="Times New Roman" w:cs="Times New Roman"/>
          <w:sz w:val="24"/>
          <w:szCs w:val="24"/>
        </w:rPr>
        <w:t>ального здоровья учащихся как одного из ценностных со</w:t>
      </w:r>
      <w:r w:rsidRPr="00033063">
        <w:rPr>
          <w:rFonts w:ascii="Times New Roman" w:hAnsi="Times New Roman" w:cs="Times New Roman"/>
          <w:sz w:val="24"/>
          <w:szCs w:val="24"/>
        </w:rPr>
        <w:softHyphen/>
      </w:r>
      <w:r w:rsidRPr="00033063">
        <w:rPr>
          <w:rFonts w:ascii="Times New Roman" w:hAnsi="Times New Roman" w:cs="Times New Roman"/>
          <w:spacing w:val="-3"/>
          <w:sz w:val="24"/>
          <w:szCs w:val="24"/>
        </w:rPr>
        <w:t>ставляющих, способствующих познавательному и эмоциональ</w:t>
      </w:r>
      <w:r w:rsidRPr="00033063">
        <w:rPr>
          <w:rFonts w:ascii="Times New Roman" w:hAnsi="Times New Roman" w:cs="Times New Roman"/>
          <w:spacing w:val="-3"/>
          <w:sz w:val="24"/>
          <w:szCs w:val="24"/>
        </w:rPr>
        <w:softHyphen/>
      </w:r>
      <w:r w:rsidRPr="00033063">
        <w:rPr>
          <w:rFonts w:ascii="Times New Roman" w:hAnsi="Times New Roman" w:cs="Times New Roman"/>
          <w:spacing w:val="-2"/>
          <w:sz w:val="24"/>
          <w:szCs w:val="24"/>
        </w:rPr>
        <w:t xml:space="preserve">ному развитию ребёнка, достижению планируемых результатов </w:t>
      </w:r>
      <w:r w:rsidRPr="00033063">
        <w:rPr>
          <w:rFonts w:ascii="Times New Roman" w:hAnsi="Times New Roman" w:cs="Times New Roman"/>
          <w:sz w:val="24"/>
          <w:szCs w:val="24"/>
        </w:rPr>
        <w:t xml:space="preserve">освоения основной образовательной программы начального </w:t>
      </w:r>
      <w:r w:rsidRPr="00033063">
        <w:rPr>
          <w:rFonts w:ascii="Times New Roman" w:hAnsi="Times New Roman" w:cs="Times New Roman"/>
          <w:spacing w:val="-2"/>
          <w:sz w:val="24"/>
          <w:szCs w:val="24"/>
        </w:rPr>
        <w:t>общего образования.</w:t>
      </w:r>
      <w:proofErr w:type="gramEnd"/>
    </w:p>
    <w:p w:rsidR="00033063" w:rsidRPr="00033063" w:rsidRDefault="00033063" w:rsidP="00033063">
      <w:pPr>
        <w:shd w:val="clear" w:color="auto" w:fill="FFFFFF"/>
        <w:ind w:firstLine="567"/>
        <w:jc w:val="both"/>
        <w:rPr>
          <w:rFonts w:ascii="Times New Roman" w:hAnsi="Times New Roman" w:cs="Times New Roman"/>
          <w:b/>
          <w:sz w:val="24"/>
          <w:szCs w:val="24"/>
        </w:rPr>
      </w:pPr>
      <w:r w:rsidRPr="00033063">
        <w:rPr>
          <w:rFonts w:ascii="Times New Roman" w:hAnsi="Times New Roman" w:cs="Times New Roman"/>
          <w:sz w:val="24"/>
          <w:szCs w:val="24"/>
        </w:rPr>
        <w:t xml:space="preserve">Нормативно-правовой и документальной основой Программы формирования культуры здорового и безопасного образа жизни  учащихся на ступени начального общего образования являются: </w:t>
      </w:r>
    </w:p>
    <w:p w:rsidR="00033063" w:rsidRPr="00033063" w:rsidRDefault="00033063" w:rsidP="00033063">
      <w:pPr>
        <w:widowControl w:val="0"/>
        <w:numPr>
          <w:ilvl w:val="0"/>
          <w:numId w:val="26"/>
        </w:numPr>
        <w:suppressAutoHyphens/>
        <w:spacing w:after="0" w:line="240" w:lineRule="auto"/>
        <w:ind w:left="0" w:firstLine="567"/>
        <w:jc w:val="both"/>
        <w:rPr>
          <w:rFonts w:ascii="Times New Roman" w:hAnsi="Times New Roman" w:cs="Times New Roman"/>
          <w:sz w:val="24"/>
          <w:szCs w:val="24"/>
          <w:lang w:eastAsia="hi-IN" w:bidi="hi-IN"/>
        </w:rPr>
      </w:pPr>
      <w:r w:rsidRPr="00033063">
        <w:rPr>
          <w:rFonts w:ascii="Times New Roman" w:hAnsi="Times New Roman" w:cs="Times New Roman"/>
          <w:sz w:val="24"/>
          <w:szCs w:val="24"/>
          <w:lang w:eastAsia="hi-IN" w:bidi="hi-IN"/>
        </w:rPr>
        <w:t>Закон Российской Федерации «Об образовании»;</w:t>
      </w:r>
    </w:p>
    <w:p w:rsidR="00033063" w:rsidRPr="00033063" w:rsidRDefault="00033063" w:rsidP="00033063">
      <w:pPr>
        <w:widowControl w:val="0"/>
        <w:numPr>
          <w:ilvl w:val="0"/>
          <w:numId w:val="26"/>
        </w:numPr>
        <w:suppressAutoHyphens/>
        <w:spacing w:after="0" w:line="240" w:lineRule="auto"/>
        <w:ind w:left="0" w:firstLine="567"/>
        <w:jc w:val="both"/>
        <w:rPr>
          <w:rFonts w:ascii="Times New Roman" w:hAnsi="Times New Roman" w:cs="Times New Roman"/>
          <w:sz w:val="24"/>
          <w:szCs w:val="24"/>
          <w:lang w:eastAsia="hi-IN" w:bidi="hi-IN"/>
        </w:rPr>
      </w:pPr>
      <w:r w:rsidRPr="00033063">
        <w:rPr>
          <w:rFonts w:ascii="Times New Roman" w:hAnsi="Times New Roman" w:cs="Times New Roman"/>
          <w:sz w:val="24"/>
          <w:szCs w:val="24"/>
          <w:lang w:eastAsia="hi-IN" w:bidi="hi-IN"/>
        </w:rPr>
        <w:t>Федеральный государственный образовательный стандарт начального общего образования;</w:t>
      </w:r>
    </w:p>
    <w:p w:rsidR="00033063" w:rsidRPr="00033063" w:rsidRDefault="00033063" w:rsidP="00033063">
      <w:pPr>
        <w:widowControl w:val="0"/>
        <w:numPr>
          <w:ilvl w:val="0"/>
          <w:numId w:val="26"/>
        </w:numPr>
        <w:tabs>
          <w:tab w:val="left" w:pos="1260"/>
        </w:tabs>
        <w:suppressAutoHyphen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033063">
        <w:rPr>
          <w:rFonts w:ascii="Times New Roman" w:hAnsi="Times New Roman" w:cs="Times New Roman"/>
          <w:sz w:val="24"/>
          <w:szCs w:val="24"/>
        </w:rPr>
        <w:t>СанПиН</w:t>
      </w:r>
      <w:proofErr w:type="spellEnd"/>
      <w:r w:rsidRPr="00033063">
        <w:rPr>
          <w:rFonts w:ascii="Times New Roman" w:hAnsi="Times New Roman" w:cs="Times New Roman"/>
          <w:sz w:val="24"/>
          <w:szCs w:val="24"/>
        </w:rPr>
        <w:t>, 2.4.2.1178-02 «Гигиенические требования к режиму учебно-воспитательного процесса» (Приказ Минздрава от 28.11.2002) раздел 2.9.;</w:t>
      </w:r>
    </w:p>
    <w:p w:rsidR="00033063" w:rsidRPr="00033063" w:rsidRDefault="00033063" w:rsidP="00033063">
      <w:pPr>
        <w:widowControl w:val="0"/>
        <w:numPr>
          <w:ilvl w:val="0"/>
          <w:numId w:val="26"/>
        </w:numPr>
        <w:tabs>
          <w:tab w:val="left" w:pos="1260"/>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Рекомендации по организации обучения в первом классе четырехлетней начальной школы (Письмо МО РФ № 408/13-13 от 20.04.2001);</w:t>
      </w:r>
    </w:p>
    <w:p w:rsidR="00033063" w:rsidRPr="00033063" w:rsidRDefault="00033063" w:rsidP="00033063">
      <w:pPr>
        <w:widowControl w:val="0"/>
        <w:numPr>
          <w:ilvl w:val="0"/>
          <w:numId w:val="26"/>
        </w:numPr>
        <w:tabs>
          <w:tab w:val="left" w:pos="1260"/>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Об организации обучения  в первом классе четырехлетней начальной школы (Письмо МО РФ № 202/11-13 от 25.09.2000); </w:t>
      </w:r>
    </w:p>
    <w:p w:rsidR="00033063" w:rsidRPr="00033063" w:rsidRDefault="00033063" w:rsidP="00033063">
      <w:pPr>
        <w:widowControl w:val="0"/>
        <w:numPr>
          <w:ilvl w:val="0"/>
          <w:numId w:val="26"/>
        </w:numPr>
        <w:tabs>
          <w:tab w:val="left" w:pos="1260"/>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О недопустимости перегрузок учащихся в начальной школе (Письмо МО РФ № 220/11-13 от 20.02.1999);</w:t>
      </w:r>
    </w:p>
    <w:p w:rsidR="00033063" w:rsidRPr="00033063" w:rsidRDefault="00033063" w:rsidP="00033063">
      <w:pPr>
        <w:widowControl w:val="0"/>
        <w:numPr>
          <w:ilvl w:val="0"/>
          <w:numId w:val="26"/>
        </w:numPr>
        <w:tabs>
          <w:tab w:val="left" w:pos="1260"/>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33063" w:rsidRPr="00033063" w:rsidRDefault="00033063" w:rsidP="00033063">
      <w:pPr>
        <w:widowControl w:val="0"/>
        <w:numPr>
          <w:ilvl w:val="0"/>
          <w:numId w:val="26"/>
        </w:numPr>
        <w:tabs>
          <w:tab w:val="left" w:pos="1260"/>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Гигиенические требования к условиям реализации основной образовательной программы начального общего образования (2009 г.);</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w:t>
      </w:r>
      <w:r w:rsidRPr="00033063">
        <w:rPr>
          <w:rFonts w:ascii="Times New Roman" w:hAnsi="Times New Roman" w:cs="Times New Roman"/>
          <w:b/>
          <w:i/>
          <w:sz w:val="24"/>
          <w:szCs w:val="24"/>
        </w:rPr>
        <w:t>факторов, оказывающих существенное влияние на состояние здоровья детей</w:t>
      </w:r>
      <w:r w:rsidRPr="00033063">
        <w:rPr>
          <w:rFonts w:ascii="Times New Roman" w:hAnsi="Times New Roman" w:cs="Times New Roman"/>
          <w:sz w:val="24"/>
          <w:szCs w:val="24"/>
        </w:rPr>
        <w:t>:</w:t>
      </w:r>
    </w:p>
    <w:p w:rsidR="00033063" w:rsidRPr="00033063" w:rsidRDefault="00033063" w:rsidP="00033063">
      <w:pPr>
        <w:widowControl w:val="0"/>
        <w:numPr>
          <w:ilvl w:val="0"/>
          <w:numId w:val="27"/>
        </w:numPr>
        <w:shd w:val="clear" w:color="auto" w:fill="FFFFFF"/>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неблагоприятные социальные, экономические и экологические условия;</w:t>
      </w:r>
    </w:p>
    <w:p w:rsidR="00033063" w:rsidRPr="00033063" w:rsidRDefault="00033063" w:rsidP="00033063">
      <w:pPr>
        <w:widowControl w:val="0"/>
        <w:numPr>
          <w:ilvl w:val="0"/>
          <w:numId w:val="27"/>
        </w:numPr>
        <w:shd w:val="clear" w:color="auto" w:fill="FFFFFF"/>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33063" w:rsidRPr="00033063" w:rsidRDefault="00033063" w:rsidP="00033063">
      <w:pPr>
        <w:widowControl w:val="0"/>
        <w:numPr>
          <w:ilvl w:val="0"/>
          <w:numId w:val="27"/>
        </w:numPr>
        <w:shd w:val="clear" w:color="auto" w:fill="FFFFFF"/>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33063" w:rsidRPr="00033063" w:rsidRDefault="00033063" w:rsidP="00033063">
      <w:pPr>
        <w:widowControl w:val="0"/>
        <w:numPr>
          <w:ilvl w:val="0"/>
          <w:numId w:val="27"/>
        </w:numPr>
        <w:shd w:val="clear" w:color="auto" w:fill="FFFFFF"/>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активно формируемые в младшем школьном возрасте комплексы знаний, установок, правил поведения, привычек;</w:t>
      </w:r>
    </w:p>
    <w:p w:rsidR="00033063" w:rsidRPr="00033063" w:rsidRDefault="00033063" w:rsidP="00033063">
      <w:pPr>
        <w:widowControl w:val="0"/>
        <w:numPr>
          <w:ilvl w:val="0"/>
          <w:numId w:val="27"/>
        </w:numPr>
        <w:shd w:val="clear" w:color="auto" w:fill="FFFFFF"/>
        <w:suppressAutoHyphens/>
        <w:spacing w:after="0" w:line="240" w:lineRule="auto"/>
        <w:ind w:left="0" w:firstLine="567"/>
        <w:jc w:val="both"/>
        <w:rPr>
          <w:rFonts w:ascii="Times New Roman" w:hAnsi="Times New Roman" w:cs="Times New Roman"/>
          <w:b/>
          <w:bCs/>
          <w:i/>
          <w:spacing w:val="-4"/>
          <w:sz w:val="24"/>
          <w:szCs w:val="24"/>
        </w:rPr>
      </w:pPr>
      <w:r w:rsidRPr="00033063">
        <w:rPr>
          <w:rFonts w:ascii="Times New Roman" w:hAnsi="Times New Roman" w:cs="Times New Roman"/>
          <w:sz w:val="24"/>
          <w:szCs w:val="24"/>
        </w:rPr>
        <w:t>особенности отношения учащихся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lastRenderedPageBreak/>
        <w:t xml:space="preserve">Цель </w:t>
      </w:r>
      <w:r w:rsidRPr="00033063">
        <w:rPr>
          <w:rFonts w:ascii="Times New Roman" w:hAnsi="Times New Roman" w:cs="Times New Roman"/>
          <w:sz w:val="24"/>
          <w:szCs w:val="24"/>
        </w:rPr>
        <w:t>программы: создание безопасной образовательной среды с точки зрения психологической, личностной защищенности каждого школьника, формирующей культуру  здорового и безопасного  образа жизни учащихся, целостного экологического мировоззрения.</w:t>
      </w:r>
    </w:p>
    <w:p w:rsidR="00033063" w:rsidRPr="00033063" w:rsidRDefault="00033063" w:rsidP="00033063">
      <w:pPr>
        <w:shd w:val="clear" w:color="auto" w:fill="FFFFFF"/>
        <w:autoSpaceDE w:val="0"/>
        <w:autoSpaceDN w:val="0"/>
        <w:adjustRightInd w:val="0"/>
        <w:ind w:firstLine="567"/>
        <w:jc w:val="both"/>
        <w:rPr>
          <w:rFonts w:ascii="Times New Roman" w:hAnsi="Times New Roman" w:cs="Times New Roman"/>
          <w:sz w:val="24"/>
          <w:szCs w:val="24"/>
        </w:rPr>
      </w:pPr>
      <w:r w:rsidRPr="00033063">
        <w:rPr>
          <w:rFonts w:ascii="Times New Roman" w:hAnsi="Times New Roman" w:cs="Times New Roman"/>
          <w:sz w:val="24"/>
          <w:szCs w:val="24"/>
        </w:rPr>
        <w:t>Задачи формирования культуры здорового и безопасного образа жизни</w:t>
      </w:r>
      <w:r w:rsidRPr="00033063">
        <w:rPr>
          <w:rFonts w:ascii="Times New Roman" w:hAnsi="Times New Roman" w:cs="Times New Roman"/>
          <w:b/>
          <w:bCs/>
          <w:spacing w:val="-4"/>
          <w:sz w:val="24"/>
          <w:szCs w:val="24"/>
        </w:rPr>
        <w:t xml:space="preserve"> учащихся</w:t>
      </w:r>
      <w:r w:rsidRPr="00033063">
        <w:rPr>
          <w:rFonts w:ascii="Times New Roman" w:hAnsi="Times New Roman" w:cs="Times New Roman"/>
          <w:bCs/>
          <w:spacing w:val="-4"/>
          <w:sz w:val="24"/>
          <w:szCs w:val="24"/>
        </w:rPr>
        <w:t>:</w:t>
      </w:r>
      <w:r w:rsidRPr="00033063">
        <w:rPr>
          <w:rFonts w:ascii="Times New Roman" w:hAnsi="Times New Roman" w:cs="Times New Roman"/>
          <w:spacing w:val="-6"/>
          <w:sz w:val="24"/>
          <w:szCs w:val="24"/>
        </w:rPr>
        <w:t xml:space="preserve"> </w:t>
      </w:r>
      <w:r w:rsidRPr="00033063">
        <w:rPr>
          <w:rFonts w:ascii="Times New Roman" w:hAnsi="Times New Roman" w:cs="Times New Roman"/>
          <w:sz w:val="24"/>
          <w:szCs w:val="24"/>
        </w:rPr>
        <w:t>сформировать представление о позитивных факторах, влияющих на здоровье;</w:t>
      </w:r>
    </w:p>
    <w:p w:rsidR="00033063" w:rsidRPr="00033063" w:rsidRDefault="00033063" w:rsidP="00033063">
      <w:pPr>
        <w:widowControl w:val="0"/>
        <w:numPr>
          <w:ilvl w:val="0"/>
          <w:numId w:val="28"/>
        </w:numPr>
        <w:shd w:val="clear" w:color="auto" w:fill="FFFFFF"/>
        <w:tabs>
          <w:tab w:val="num" w:pos="851"/>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научить учащихся осознанно выбирать поступки, поведение, позволяющие сохранять и укреплять здоровье;</w:t>
      </w:r>
    </w:p>
    <w:p w:rsidR="00033063" w:rsidRPr="00033063" w:rsidRDefault="00033063" w:rsidP="00033063">
      <w:pPr>
        <w:widowControl w:val="0"/>
        <w:numPr>
          <w:ilvl w:val="0"/>
          <w:numId w:val="28"/>
        </w:numPr>
        <w:shd w:val="clear" w:color="auto" w:fill="FFFFFF"/>
        <w:tabs>
          <w:tab w:val="num" w:pos="851"/>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033063" w:rsidRPr="00033063" w:rsidRDefault="00033063" w:rsidP="00033063">
      <w:pPr>
        <w:widowControl w:val="0"/>
        <w:numPr>
          <w:ilvl w:val="0"/>
          <w:numId w:val="28"/>
        </w:numPr>
        <w:tabs>
          <w:tab w:val="num" w:pos="851"/>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033063" w:rsidRPr="00033063" w:rsidRDefault="00033063" w:rsidP="00033063">
      <w:pPr>
        <w:widowControl w:val="0"/>
        <w:numPr>
          <w:ilvl w:val="0"/>
          <w:numId w:val="28"/>
        </w:numPr>
        <w:shd w:val="clear" w:color="auto" w:fill="FFFFFF"/>
        <w:tabs>
          <w:tab w:val="num" w:pos="851"/>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33063" w:rsidRPr="00033063" w:rsidRDefault="00033063" w:rsidP="00033063">
      <w:pPr>
        <w:widowControl w:val="0"/>
        <w:numPr>
          <w:ilvl w:val="0"/>
          <w:numId w:val="28"/>
        </w:numPr>
        <w:shd w:val="clear" w:color="auto" w:fill="FFFFFF"/>
        <w:tabs>
          <w:tab w:val="num" w:pos="851"/>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033063">
        <w:rPr>
          <w:rFonts w:ascii="Times New Roman" w:hAnsi="Times New Roman" w:cs="Times New Roman"/>
          <w:sz w:val="24"/>
          <w:szCs w:val="24"/>
        </w:rPr>
        <w:t>психоактивных</w:t>
      </w:r>
      <w:proofErr w:type="spellEnd"/>
      <w:r w:rsidRPr="00033063">
        <w:rPr>
          <w:rFonts w:ascii="Times New Roman" w:hAnsi="Times New Roman" w:cs="Times New Roman"/>
          <w:sz w:val="24"/>
          <w:szCs w:val="24"/>
        </w:rPr>
        <w:t xml:space="preserve"> веществ, их пагубном влиянии на здоровье;</w:t>
      </w:r>
    </w:p>
    <w:p w:rsidR="00033063" w:rsidRPr="00033063" w:rsidRDefault="00033063" w:rsidP="00033063">
      <w:pPr>
        <w:widowControl w:val="0"/>
        <w:numPr>
          <w:ilvl w:val="0"/>
          <w:numId w:val="28"/>
        </w:numPr>
        <w:shd w:val="clear" w:color="auto" w:fill="FFFFFF"/>
        <w:tabs>
          <w:tab w:val="num" w:pos="851"/>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33063" w:rsidRPr="00033063" w:rsidRDefault="00033063" w:rsidP="00033063">
      <w:pPr>
        <w:widowControl w:val="0"/>
        <w:numPr>
          <w:ilvl w:val="0"/>
          <w:numId w:val="28"/>
        </w:numPr>
        <w:shd w:val="clear" w:color="auto" w:fill="FFFFFF"/>
        <w:tabs>
          <w:tab w:val="num" w:pos="851"/>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обучить элементарным навыкам эмоциональной разгрузки (релаксации);</w:t>
      </w:r>
    </w:p>
    <w:p w:rsidR="00033063" w:rsidRPr="00033063" w:rsidRDefault="00033063" w:rsidP="00033063">
      <w:pPr>
        <w:widowControl w:val="0"/>
        <w:numPr>
          <w:ilvl w:val="0"/>
          <w:numId w:val="28"/>
        </w:numPr>
        <w:shd w:val="clear" w:color="auto" w:fill="FFFFFF"/>
        <w:tabs>
          <w:tab w:val="num" w:pos="851"/>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сформировать навыки позитивного коммуникативного общения;</w:t>
      </w:r>
    </w:p>
    <w:p w:rsidR="00033063" w:rsidRPr="00033063" w:rsidRDefault="00033063" w:rsidP="00033063">
      <w:pPr>
        <w:widowControl w:val="0"/>
        <w:numPr>
          <w:ilvl w:val="0"/>
          <w:numId w:val="28"/>
        </w:numPr>
        <w:shd w:val="clear" w:color="auto" w:fill="FFFFFF"/>
        <w:tabs>
          <w:tab w:val="num" w:pos="851"/>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сформировать представление об основных компонентах культуры здоровья и здорового образа жизни;</w:t>
      </w:r>
    </w:p>
    <w:p w:rsidR="00033063" w:rsidRPr="00033063" w:rsidRDefault="00033063" w:rsidP="00033063">
      <w:pPr>
        <w:widowControl w:val="0"/>
        <w:numPr>
          <w:ilvl w:val="0"/>
          <w:numId w:val="28"/>
        </w:numPr>
        <w:tabs>
          <w:tab w:val="num" w:pos="851"/>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33063" w:rsidRPr="00033063" w:rsidRDefault="00033063" w:rsidP="00033063">
      <w:pPr>
        <w:ind w:firstLine="454"/>
        <w:jc w:val="center"/>
        <w:rPr>
          <w:rFonts w:ascii="Times New Roman" w:hAnsi="Times New Roman" w:cs="Times New Roman"/>
          <w:b/>
          <w:sz w:val="24"/>
          <w:szCs w:val="24"/>
        </w:rPr>
      </w:pPr>
      <w:bookmarkStart w:id="13" w:name="bookmark182"/>
      <w:r w:rsidRPr="00033063">
        <w:rPr>
          <w:rFonts w:ascii="Times New Roman" w:hAnsi="Times New Roman" w:cs="Times New Roman"/>
          <w:b/>
          <w:sz w:val="24"/>
          <w:szCs w:val="24"/>
        </w:rPr>
        <w:t>Этапы организации работы образовательного учреждения по реализации программы</w:t>
      </w:r>
      <w:bookmarkEnd w:id="13"/>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i/>
          <w:sz w:val="24"/>
          <w:szCs w:val="24"/>
        </w:rPr>
        <w:t>Первый этап</w:t>
      </w:r>
      <w:r w:rsidRPr="00033063">
        <w:rPr>
          <w:rFonts w:ascii="Times New Roman" w:hAnsi="Times New Roman" w:cs="Times New Roman"/>
          <w:sz w:val="24"/>
          <w:szCs w:val="24"/>
        </w:rPr>
        <w:t xml:space="preserve"> — анализ состояния и планирование работы по данному направлению, в том числе </w:t>
      </w:r>
      <w:proofErr w:type="gramStart"/>
      <w:r w:rsidRPr="00033063">
        <w:rPr>
          <w:rFonts w:ascii="Times New Roman" w:hAnsi="Times New Roman" w:cs="Times New Roman"/>
          <w:sz w:val="24"/>
          <w:szCs w:val="24"/>
        </w:rPr>
        <w:t>по</w:t>
      </w:r>
      <w:proofErr w:type="gramEnd"/>
      <w:r w:rsidRPr="00033063">
        <w:rPr>
          <w:rFonts w:ascii="Times New Roman" w:hAnsi="Times New Roman" w:cs="Times New Roman"/>
          <w:sz w:val="24"/>
          <w:szCs w:val="24"/>
        </w:rPr>
        <w:t>:</w:t>
      </w:r>
    </w:p>
    <w:p w:rsidR="00033063" w:rsidRPr="00033063" w:rsidRDefault="00033063" w:rsidP="00033063">
      <w:pPr>
        <w:widowControl w:val="0"/>
        <w:numPr>
          <w:ilvl w:val="0"/>
          <w:numId w:val="28"/>
        </w:numPr>
        <w:tabs>
          <w:tab w:val="num" w:pos="567"/>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организации режима дня детей, их нагрузкам, питанию, физкультурно-оздоровительной работе, </w:t>
      </w:r>
      <w:proofErr w:type="spellStart"/>
      <w:r w:rsidRPr="00033063">
        <w:rPr>
          <w:rFonts w:ascii="Times New Roman" w:hAnsi="Times New Roman" w:cs="Times New Roman"/>
          <w:sz w:val="24"/>
          <w:szCs w:val="24"/>
        </w:rPr>
        <w:t>сформированности</w:t>
      </w:r>
      <w:proofErr w:type="spellEnd"/>
      <w:r w:rsidRPr="00033063">
        <w:rPr>
          <w:rFonts w:ascii="Times New Roman" w:hAnsi="Times New Roman" w:cs="Times New Roman"/>
          <w:sz w:val="24"/>
          <w:szCs w:val="24"/>
        </w:rPr>
        <w:t xml:space="preserve"> элементарных навыков гигиены, рационального питания и профилактике вредных привычек;</w:t>
      </w:r>
    </w:p>
    <w:p w:rsidR="00033063" w:rsidRPr="00033063" w:rsidRDefault="00033063" w:rsidP="00033063">
      <w:pPr>
        <w:widowControl w:val="0"/>
        <w:numPr>
          <w:ilvl w:val="0"/>
          <w:numId w:val="28"/>
        </w:numPr>
        <w:tabs>
          <w:tab w:val="num" w:pos="567"/>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организации проводимой и необходимой для реализации программы просветительской работы с учащимися и родителями (законными представителями);</w:t>
      </w:r>
    </w:p>
    <w:p w:rsidR="00033063" w:rsidRPr="00033063" w:rsidRDefault="00033063" w:rsidP="00033063">
      <w:pPr>
        <w:widowControl w:val="0"/>
        <w:numPr>
          <w:ilvl w:val="0"/>
          <w:numId w:val="28"/>
        </w:numPr>
        <w:tabs>
          <w:tab w:val="num" w:pos="567"/>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выделению приоритетов в работе школы с учётом результатов проведённого анализа, а также возрастных особенностей учащихся на ступени начального общего образования.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i/>
          <w:sz w:val="24"/>
          <w:szCs w:val="24"/>
        </w:rPr>
        <w:t>Второй этап</w:t>
      </w:r>
      <w:r w:rsidRPr="00033063">
        <w:rPr>
          <w:rFonts w:ascii="Times New Roman" w:hAnsi="Times New Roman" w:cs="Times New Roman"/>
          <w:sz w:val="24"/>
          <w:szCs w:val="24"/>
        </w:rPr>
        <w:t xml:space="preserve"> — организация просветительской, учебно-воспитательной и методической работы школы по данному направлению.</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Просветительская, учебно-воспитательная работа с учащимися, направленная на формирование экологической культуры, здорового и безопасного образа жизни, включает:</w:t>
      </w:r>
    </w:p>
    <w:p w:rsidR="00033063" w:rsidRPr="00033063" w:rsidRDefault="00033063" w:rsidP="00033063">
      <w:pPr>
        <w:widowControl w:val="0"/>
        <w:numPr>
          <w:ilvl w:val="0"/>
          <w:numId w:val="28"/>
        </w:numPr>
        <w:tabs>
          <w:tab w:val="num" w:pos="567"/>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 внедрение в систему работы школы дополнительных образовательных курсов, которые направлены на формирование экологической культуры учащихся, ценности здоровья и здорового образа жизни и могут реализовываться во внеурочной деятельности либо включаться в учебный процесс;</w:t>
      </w:r>
    </w:p>
    <w:p w:rsidR="00033063" w:rsidRPr="00033063" w:rsidRDefault="00033063" w:rsidP="00033063">
      <w:pPr>
        <w:widowControl w:val="0"/>
        <w:numPr>
          <w:ilvl w:val="0"/>
          <w:numId w:val="28"/>
        </w:numPr>
        <w:tabs>
          <w:tab w:val="num" w:pos="567"/>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лекции, беседы, консультации по проблемам экологического просвещения, сохранения и укрепления здоровья учащихся, профилактике вредных привычек;</w:t>
      </w:r>
    </w:p>
    <w:p w:rsidR="00033063" w:rsidRPr="00033063" w:rsidRDefault="00033063" w:rsidP="00033063">
      <w:pPr>
        <w:widowControl w:val="0"/>
        <w:numPr>
          <w:ilvl w:val="0"/>
          <w:numId w:val="28"/>
        </w:numPr>
        <w:tabs>
          <w:tab w:val="num" w:pos="567"/>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033063" w:rsidRPr="00033063" w:rsidRDefault="00033063" w:rsidP="00033063">
      <w:pPr>
        <w:widowControl w:val="0"/>
        <w:numPr>
          <w:ilvl w:val="0"/>
          <w:numId w:val="28"/>
        </w:numPr>
        <w:tabs>
          <w:tab w:val="num" w:pos="567"/>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033063" w:rsidRPr="00033063" w:rsidRDefault="00033063" w:rsidP="00033063">
      <w:pPr>
        <w:widowControl w:val="0"/>
        <w:numPr>
          <w:ilvl w:val="0"/>
          <w:numId w:val="28"/>
        </w:numPr>
        <w:tabs>
          <w:tab w:val="num" w:pos="567"/>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033063" w:rsidRPr="00033063" w:rsidRDefault="00033063" w:rsidP="00033063">
      <w:pPr>
        <w:widowControl w:val="0"/>
        <w:numPr>
          <w:ilvl w:val="0"/>
          <w:numId w:val="28"/>
        </w:numPr>
        <w:tabs>
          <w:tab w:val="num" w:pos="567"/>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приобретение для педагогов, специалистов и родителей (законных представителей) необходимой научно-методической литературы;</w:t>
      </w:r>
    </w:p>
    <w:p w:rsidR="00033063" w:rsidRPr="00033063" w:rsidRDefault="00033063" w:rsidP="00033063">
      <w:pPr>
        <w:widowControl w:val="0"/>
        <w:numPr>
          <w:ilvl w:val="0"/>
          <w:numId w:val="28"/>
        </w:numPr>
        <w:tabs>
          <w:tab w:val="num" w:pos="567"/>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033063" w:rsidRPr="00033063" w:rsidRDefault="00033063" w:rsidP="00033063">
      <w:pPr>
        <w:jc w:val="center"/>
        <w:rPr>
          <w:rFonts w:ascii="Times New Roman" w:hAnsi="Times New Roman" w:cs="Times New Roman"/>
          <w:b/>
          <w:sz w:val="24"/>
          <w:szCs w:val="24"/>
        </w:rPr>
      </w:pPr>
      <w:bookmarkStart w:id="14" w:name="bookmark183"/>
      <w:r w:rsidRPr="00033063">
        <w:rPr>
          <w:rFonts w:ascii="Times New Roman" w:hAnsi="Times New Roman" w:cs="Times New Roman"/>
          <w:b/>
          <w:sz w:val="24"/>
          <w:szCs w:val="24"/>
        </w:rPr>
        <w:t>Основные направления, формы и методы реализации программы</w:t>
      </w:r>
      <w:bookmarkEnd w:id="14"/>
    </w:p>
    <w:p w:rsidR="00033063" w:rsidRPr="00033063" w:rsidRDefault="00033063" w:rsidP="00033063">
      <w:pPr>
        <w:ind w:firstLine="454"/>
        <w:jc w:val="both"/>
        <w:rPr>
          <w:rFonts w:ascii="Times New Roman" w:hAnsi="Times New Roman" w:cs="Times New Roman"/>
          <w:sz w:val="24"/>
          <w:szCs w:val="24"/>
        </w:rPr>
      </w:pPr>
      <w:r w:rsidRPr="00033063">
        <w:rPr>
          <w:rFonts w:ascii="Times New Roman" w:hAnsi="Times New Roman" w:cs="Times New Roman"/>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033063" w:rsidRPr="00033063" w:rsidRDefault="00033063" w:rsidP="00033063">
      <w:pPr>
        <w:shd w:val="clear" w:color="auto" w:fill="FFFFFF"/>
        <w:ind w:firstLine="567"/>
        <w:jc w:val="both"/>
        <w:rPr>
          <w:rFonts w:ascii="Times New Roman" w:hAnsi="Times New Roman" w:cs="Times New Roman"/>
          <w:b/>
          <w:sz w:val="24"/>
          <w:szCs w:val="24"/>
        </w:rPr>
      </w:pPr>
      <w:r w:rsidRPr="00033063">
        <w:rPr>
          <w:rFonts w:ascii="Times New Roman" w:hAnsi="Times New Roman" w:cs="Times New Roman"/>
          <w:b/>
          <w:sz w:val="24"/>
          <w:szCs w:val="24"/>
        </w:rPr>
        <w:t xml:space="preserve">1. Создание </w:t>
      </w:r>
      <w:proofErr w:type="spellStart"/>
      <w:r w:rsidRPr="00033063">
        <w:rPr>
          <w:rFonts w:ascii="Times New Roman" w:hAnsi="Times New Roman" w:cs="Times New Roman"/>
          <w:b/>
          <w:sz w:val="24"/>
          <w:szCs w:val="24"/>
        </w:rPr>
        <w:t>здоровьесберегающей</w:t>
      </w:r>
      <w:proofErr w:type="spellEnd"/>
      <w:r w:rsidRPr="00033063">
        <w:rPr>
          <w:rFonts w:ascii="Times New Roman" w:hAnsi="Times New Roman" w:cs="Times New Roman"/>
          <w:b/>
          <w:sz w:val="24"/>
          <w:szCs w:val="24"/>
        </w:rPr>
        <w:t xml:space="preserve"> инфраструктуры образовательного учреждения. </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033063">
        <w:rPr>
          <w:rFonts w:ascii="Times New Roman" w:hAnsi="Times New Roman" w:cs="Times New Roman"/>
          <w:sz w:val="24"/>
          <w:szCs w:val="24"/>
        </w:rPr>
        <w:t>обучающихся</w:t>
      </w:r>
      <w:proofErr w:type="gramEnd"/>
      <w:r w:rsidRPr="00033063">
        <w:rPr>
          <w:rFonts w:ascii="Times New Roman" w:hAnsi="Times New Roman" w:cs="Times New Roman"/>
          <w:sz w:val="24"/>
          <w:szCs w:val="24"/>
        </w:rPr>
        <w:t xml:space="preserve">.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В школе работает столовая, позволяющая организовывать </w:t>
      </w:r>
      <w:proofErr w:type="gramStart"/>
      <w:r w:rsidRPr="00033063">
        <w:rPr>
          <w:rFonts w:ascii="Times New Roman" w:hAnsi="Times New Roman" w:cs="Times New Roman"/>
          <w:sz w:val="24"/>
          <w:szCs w:val="24"/>
        </w:rPr>
        <w:t>горячие</w:t>
      </w:r>
      <w:proofErr w:type="gramEnd"/>
      <w:r w:rsidRPr="00033063">
        <w:rPr>
          <w:rFonts w:ascii="Times New Roman" w:hAnsi="Times New Roman" w:cs="Times New Roman"/>
          <w:sz w:val="24"/>
          <w:szCs w:val="24"/>
        </w:rPr>
        <w:t xml:space="preserve"> горячее питание и в урочное время.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Школьная столовая построена в соответствии с гигиеническими  требованиями к условиям обучения в образовательном учреждении и нормативами </w:t>
      </w:r>
      <w:proofErr w:type="spellStart"/>
      <w:r w:rsidRPr="00033063">
        <w:rPr>
          <w:rFonts w:ascii="Times New Roman" w:hAnsi="Times New Roman" w:cs="Times New Roman"/>
          <w:sz w:val="24"/>
          <w:szCs w:val="24"/>
        </w:rPr>
        <w:t>СанПиН</w:t>
      </w:r>
      <w:proofErr w:type="spellEnd"/>
      <w:r w:rsidRPr="00033063">
        <w:rPr>
          <w:rFonts w:ascii="Times New Roman" w:hAnsi="Times New Roman" w:cs="Times New Roman"/>
          <w:sz w:val="24"/>
          <w:szCs w:val="24"/>
        </w:rPr>
        <w:t xml:space="preserve">, оснащена всем необходимым оборудование, мебелью.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Для обучающихся </w:t>
      </w:r>
      <w:proofErr w:type="gramStart"/>
      <w:r w:rsidRPr="00033063">
        <w:rPr>
          <w:rFonts w:ascii="Times New Roman" w:hAnsi="Times New Roman" w:cs="Times New Roman"/>
          <w:sz w:val="24"/>
          <w:szCs w:val="24"/>
        </w:rPr>
        <w:t>предусматривается обязательная  организация горячего завтрака   Учащиеся групп продленного дня обеспечиваются</w:t>
      </w:r>
      <w:proofErr w:type="gramEnd"/>
      <w:r w:rsidRPr="00033063">
        <w:rPr>
          <w:rFonts w:ascii="Times New Roman" w:hAnsi="Times New Roman" w:cs="Times New Roman"/>
          <w:sz w:val="24"/>
          <w:szCs w:val="24"/>
        </w:rPr>
        <w:t xml:space="preserve"> горячим молочным завтраком и двухразовым горячим питанием (завтрак и обед). Для детей из малообеспеченных и многодетных семей организовано льготное и бесплатное питание. Организована сезонная витаминизация учащихся.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  Поставка продовольственных товаров для организации питания осуществляется по договору. Приготовление горячей пищи МКОУ «</w:t>
      </w:r>
      <w:proofErr w:type="spellStart"/>
      <w:r w:rsidRPr="00033063">
        <w:rPr>
          <w:rFonts w:ascii="Times New Roman" w:hAnsi="Times New Roman" w:cs="Times New Roman"/>
          <w:sz w:val="24"/>
          <w:szCs w:val="24"/>
        </w:rPr>
        <w:t>Уцмиюртовская</w:t>
      </w:r>
      <w:proofErr w:type="spellEnd"/>
      <w:r w:rsidRPr="00033063">
        <w:rPr>
          <w:rFonts w:ascii="Times New Roman" w:hAnsi="Times New Roman" w:cs="Times New Roman"/>
          <w:sz w:val="24"/>
          <w:szCs w:val="24"/>
        </w:rPr>
        <w:t xml:space="preserve"> СОШ</w:t>
      </w:r>
      <w:proofErr w:type="gramStart"/>
      <w:r w:rsidRPr="00033063">
        <w:rPr>
          <w:rFonts w:ascii="Times New Roman" w:hAnsi="Times New Roman" w:cs="Times New Roman"/>
          <w:sz w:val="24"/>
          <w:szCs w:val="24"/>
        </w:rPr>
        <w:t>»о</w:t>
      </w:r>
      <w:proofErr w:type="gramEnd"/>
      <w:r w:rsidRPr="00033063">
        <w:rPr>
          <w:rFonts w:ascii="Times New Roman" w:hAnsi="Times New Roman" w:cs="Times New Roman"/>
          <w:sz w:val="24"/>
          <w:szCs w:val="24"/>
        </w:rPr>
        <w:t xml:space="preserve">существляет самостоятельно, организуя питание в соответствии с цикличным двухнедельным меню и ассортиментным перечнем буфетной продукции, согласованными с органами </w:t>
      </w:r>
      <w:proofErr w:type="spellStart"/>
      <w:r w:rsidRPr="00033063">
        <w:rPr>
          <w:rFonts w:ascii="Times New Roman" w:hAnsi="Times New Roman" w:cs="Times New Roman"/>
          <w:sz w:val="24"/>
          <w:szCs w:val="24"/>
        </w:rPr>
        <w:t>Роспотребнадзора</w:t>
      </w:r>
      <w:proofErr w:type="spellEnd"/>
      <w:r w:rsidRPr="00033063">
        <w:rPr>
          <w:rFonts w:ascii="Times New Roman" w:hAnsi="Times New Roman" w:cs="Times New Roman"/>
          <w:sz w:val="24"/>
          <w:szCs w:val="24"/>
        </w:rPr>
        <w:t>.</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sz w:val="24"/>
          <w:szCs w:val="24"/>
        </w:rPr>
        <w:t>Режим работы школьной столовой соответствует режиму работы школы.</w:t>
      </w:r>
      <w:r w:rsidRPr="00033063">
        <w:rPr>
          <w:rFonts w:ascii="Times New Roman" w:hAnsi="Times New Roman" w:cs="Times New Roman"/>
          <w:b/>
          <w:sz w:val="24"/>
          <w:szCs w:val="24"/>
        </w:rPr>
        <w:t xml:space="preserve"> </w:t>
      </w:r>
      <w:r w:rsidRPr="00033063">
        <w:rPr>
          <w:rFonts w:ascii="Times New Roman" w:hAnsi="Times New Roman" w:cs="Times New Roman"/>
          <w:sz w:val="24"/>
          <w:szCs w:val="24"/>
        </w:rPr>
        <w:t xml:space="preserve">  </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В школе работает оснащенный спортивный зал, имеется спортивная площадка, </w:t>
      </w:r>
      <w:proofErr w:type="gramStart"/>
      <w:r w:rsidRPr="00033063">
        <w:rPr>
          <w:rFonts w:ascii="Times New Roman" w:hAnsi="Times New Roman" w:cs="Times New Roman"/>
          <w:sz w:val="24"/>
          <w:szCs w:val="24"/>
        </w:rPr>
        <w:t>оборудованные</w:t>
      </w:r>
      <w:proofErr w:type="gramEnd"/>
      <w:r w:rsidRPr="00033063">
        <w:rPr>
          <w:rFonts w:ascii="Times New Roman" w:hAnsi="Times New Roman" w:cs="Times New Roman"/>
          <w:sz w:val="24"/>
          <w:szCs w:val="24"/>
        </w:rPr>
        <w:t xml:space="preserve">  необходимым игровым и спортивным оборудованием и инвентарём.</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Организация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w:t>
      </w:r>
      <w:proofErr w:type="gramStart"/>
      <w:r w:rsidRPr="00033063">
        <w:rPr>
          <w:rFonts w:ascii="Times New Roman" w:hAnsi="Times New Roman" w:cs="Times New Roman"/>
          <w:sz w:val="24"/>
          <w:szCs w:val="24"/>
        </w:rPr>
        <w:t>учащихся</w:t>
      </w:r>
      <w:proofErr w:type="gramEnd"/>
      <w:r w:rsidRPr="00033063">
        <w:rPr>
          <w:rFonts w:ascii="Times New Roman" w:hAnsi="Times New Roman" w:cs="Times New Roman"/>
          <w:sz w:val="24"/>
          <w:szCs w:val="24"/>
        </w:rPr>
        <w:t xml:space="preserve"> и формирование культуры здоровья.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 школе функционируют кабинеты следующего назначения: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медицинский кабинет;</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кабинет педагога-психолога;</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кабинет социального педагога</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Все кабинеты оснащены необходимым оборудованием и инструментарием в соответствии с требованиями </w:t>
      </w:r>
      <w:proofErr w:type="spellStart"/>
      <w:r w:rsidRPr="00033063">
        <w:rPr>
          <w:rFonts w:ascii="Times New Roman" w:hAnsi="Times New Roman" w:cs="Times New Roman"/>
          <w:sz w:val="24"/>
          <w:szCs w:val="24"/>
        </w:rPr>
        <w:t>СанПиН</w:t>
      </w:r>
      <w:proofErr w:type="spellEnd"/>
      <w:r w:rsidRPr="00033063">
        <w:rPr>
          <w:rFonts w:ascii="Times New Roman" w:hAnsi="Times New Roman" w:cs="Times New Roman"/>
          <w:sz w:val="24"/>
          <w:szCs w:val="24"/>
        </w:rPr>
        <w:t>.</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Эффективное функционирование созданной </w:t>
      </w:r>
      <w:proofErr w:type="spellStart"/>
      <w:r w:rsidRPr="00033063">
        <w:rPr>
          <w:rFonts w:ascii="Times New Roman" w:hAnsi="Times New Roman" w:cs="Times New Roman"/>
          <w:sz w:val="24"/>
          <w:szCs w:val="24"/>
        </w:rPr>
        <w:t>здоровьсберегающей</w:t>
      </w:r>
      <w:proofErr w:type="spellEnd"/>
      <w:r w:rsidRPr="00033063">
        <w:rPr>
          <w:rFonts w:ascii="Times New Roman" w:hAnsi="Times New Roman" w:cs="Times New Roman"/>
          <w:sz w:val="24"/>
          <w:szCs w:val="24"/>
        </w:rPr>
        <w:t xml:space="preserve"> инфраструктуры в школе поддерживает </w:t>
      </w:r>
      <w:r w:rsidRPr="00033063">
        <w:rPr>
          <w:rFonts w:ascii="Times New Roman" w:hAnsi="Times New Roman" w:cs="Times New Roman"/>
          <w:b/>
          <w:i/>
          <w:sz w:val="24"/>
          <w:szCs w:val="24"/>
        </w:rPr>
        <w:t>квалифицированный состав специалистов</w:t>
      </w:r>
      <w:r w:rsidRPr="00033063">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2"/>
        <w:gridCol w:w="3189"/>
      </w:tblGrid>
      <w:tr w:rsidR="00033063" w:rsidRPr="00033063" w:rsidTr="00586075">
        <w:tc>
          <w:tcPr>
            <w:tcW w:w="3190" w:type="dxa"/>
          </w:tcPr>
          <w:p w:rsidR="00033063" w:rsidRPr="00033063" w:rsidRDefault="00033063" w:rsidP="00586075">
            <w:pPr>
              <w:tabs>
                <w:tab w:val="left" w:leader="dot" w:pos="624"/>
                <w:tab w:val="left" w:pos="993"/>
              </w:tabs>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Должность</w:t>
            </w:r>
          </w:p>
        </w:tc>
        <w:tc>
          <w:tcPr>
            <w:tcW w:w="3192" w:type="dxa"/>
          </w:tcPr>
          <w:p w:rsidR="00033063" w:rsidRPr="00033063" w:rsidRDefault="00033063" w:rsidP="00586075">
            <w:pPr>
              <w:tabs>
                <w:tab w:val="left" w:leader="dot" w:pos="624"/>
                <w:tab w:val="left" w:pos="993"/>
              </w:tabs>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Количество</w:t>
            </w:r>
          </w:p>
        </w:tc>
        <w:tc>
          <w:tcPr>
            <w:tcW w:w="3189" w:type="dxa"/>
          </w:tcPr>
          <w:p w:rsidR="00033063" w:rsidRPr="00033063" w:rsidRDefault="00033063" w:rsidP="00586075">
            <w:pPr>
              <w:tabs>
                <w:tab w:val="left" w:leader="dot" w:pos="624"/>
                <w:tab w:val="left" w:pos="993"/>
              </w:tabs>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Категория</w:t>
            </w:r>
          </w:p>
        </w:tc>
      </w:tr>
      <w:tr w:rsidR="00033063" w:rsidRPr="00033063" w:rsidTr="00586075">
        <w:tc>
          <w:tcPr>
            <w:tcW w:w="3190" w:type="dxa"/>
          </w:tcPr>
          <w:p w:rsidR="00033063" w:rsidRPr="00033063" w:rsidRDefault="00033063" w:rsidP="00586075">
            <w:pPr>
              <w:tabs>
                <w:tab w:val="left" w:leader="dot" w:pos="624"/>
                <w:tab w:val="left" w:pos="993"/>
              </w:tabs>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Учитель физической культуры</w:t>
            </w:r>
          </w:p>
        </w:tc>
        <w:tc>
          <w:tcPr>
            <w:tcW w:w="3192" w:type="dxa"/>
          </w:tcPr>
          <w:p w:rsidR="00033063" w:rsidRPr="00033063" w:rsidRDefault="00033063" w:rsidP="00586075">
            <w:pPr>
              <w:tabs>
                <w:tab w:val="left" w:leader="dot" w:pos="624"/>
                <w:tab w:val="left" w:pos="993"/>
              </w:tabs>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1</w:t>
            </w:r>
          </w:p>
        </w:tc>
        <w:tc>
          <w:tcPr>
            <w:tcW w:w="3189" w:type="dxa"/>
          </w:tcPr>
          <w:p w:rsidR="00033063" w:rsidRPr="00033063" w:rsidRDefault="00033063" w:rsidP="00586075">
            <w:pPr>
              <w:tabs>
                <w:tab w:val="left" w:leader="dot" w:pos="624"/>
                <w:tab w:val="left" w:pos="993"/>
              </w:tabs>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без/категории</w:t>
            </w:r>
          </w:p>
        </w:tc>
      </w:tr>
      <w:tr w:rsidR="00033063" w:rsidRPr="00033063" w:rsidTr="00586075">
        <w:tc>
          <w:tcPr>
            <w:tcW w:w="3190" w:type="dxa"/>
          </w:tcPr>
          <w:p w:rsidR="00033063" w:rsidRPr="00033063" w:rsidRDefault="00033063" w:rsidP="00586075">
            <w:pPr>
              <w:tabs>
                <w:tab w:val="left" w:leader="dot" w:pos="624"/>
                <w:tab w:val="left" w:pos="993"/>
              </w:tabs>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Социальный педагог</w:t>
            </w:r>
          </w:p>
        </w:tc>
        <w:tc>
          <w:tcPr>
            <w:tcW w:w="3192" w:type="dxa"/>
          </w:tcPr>
          <w:p w:rsidR="00033063" w:rsidRPr="00033063" w:rsidRDefault="00033063" w:rsidP="00586075">
            <w:pPr>
              <w:tabs>
                <w:tab w:val="left" w:leader="dot" w:pos="624"/>
                <w:tab w:val="left" w:pos="993"/>
              </w:tabs>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1</w:t>
            </w:r>
          </w:p>
        </w:tc>
        <w:tc>
          <w:tcPr>
            <w:tcW w:w="3189" w:type="dxa"/>
          </w:tcPr>
          <w:p w:rsidR="00033063" w:rsidRPr="00033063" w:rsidRDefault="00033063" w:rsidP="00586075">
            <w:pPr>
              <w:tabs>
                <w:tab w:val="left" w:leader="dot" w:pos="624"/>
                <w:tab w:val="left" w:pos="993"/>
              </w:tabs>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без/категории</w:t>
            </w:r>
          </w:p>
        </w:tc>
      </w:tr>
      <w:tr w:rsidR="00033063" w:rsidRPr="00033063" w:rsidTr="00586075">
        <w:trPr>
          <w:trHeight w:val="125"/>
        </w:trPr>
        <w:tc>
          <w:tcPr>
            <w:tcW w:w="3190" w:type="dxa"/>
          </w:tcPr>
          <w:p w:rsidR="00033063" w:rsidRPr="00033063" w:rsidRDefault="00033063" w:rsidP="00586075">
            <w:pPr>
              <w:tabs>
                <w:tab w:val="left" w:leader="dot" w:pos="624"/>
                <w:tab w:val="left" w:pos="993"/>
              </w:tabs>
              <w:jc w:val="both"/>
              <w:rPr>
                <w:rFonts w:ascii="Times New Roman" w:eastAsia="@Arial Unicode MS" w:hAnsi="Times New Roman" w:cs="Times New Roman"/>
                <w:sz w:val="24"/>
                <w:szCs w:val="24"/>
              </w:rPr>
            </w:pPr>
            <w:r w:rsidRPr="00033063">
              <w:rPr>
                <w:rFonts w:ascii="Times New Roman" w:hAnsi="Times New Roman" w:cs="Times New Roman"/>
                <w:sz w:val="24"/>
                <w:szCs w:val="24"/>
              </w:rPr>
              <w:t xml:space="preserve">Педагог </w:t>
            </w:r>
            <w:proofErr w:type="gramStart"/>
            <w:r w:rsidRPr="00033063">
              <w:rPr>
                <w:rFonts w:ascii="Times New Roman" w:hAnsi="Times New Roman" w:cs="Times New Roman"/>
                <w:sz w:val="24"/>
                <w:szCs w:val="24"/>
              </w:rPr>
              <w:t>-п</w:t>
            </w:r>
            <w:proofErr w:type="gramEnd"/>
            <w:r w:rsidRPr="00033063">
              <w:rPr>
                <w:rFonts w:ascii="Times New Roman" w:hAnsi="Times New Roman" w:cs="Times New Roman"/>
                <w:sz w:val="24"/>
                <w:szCs w:val="24"/>
              </w:rPr>
              <w:t>сихолог</w:t>
            </w:r>
          </w:p>
        </w:tc>
        <w:tc>
          <w:tcPr>
            <w:tcW w:w="3192" w:type="dxa"/>
          </w:tcPr>
          <w:p w:rsidR="00033063" w:rsidRPr="00033063" w:rsidRDefault="00033063" w:rsidP="00586075">
            <w:pPr>
              <w:tabs>
                <w:tab w:val="left" w:leader="dot" w:pos="624"/>
                <w:tab w:val="left" w:pos="993"/>
              </w:tabs>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1</w:t>
            </w:r>
          </w:p>
        </w:tc>
        <w:tc>
          <w:tcPr>
            <w:tcW w:w="3189" w:type="dxa"/>
          </w:tcPr>
          <w:p w:rsidR="00033063" w:rsidRPr="00033063" w:rsidRDefault="00033063" w:rsidP="00586075">
            <w:pPr>
              <w:tabs>
                <w:tab w:val="left" w:leader="dot" w:pos="624"/>
                <w:tab w:val="left" w:pos="993"/>
              </w:tabs>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первая</w:t>
            </w:r>
          </w:p>
        </w:tc>
      </w:tr>
    </w:tbl>
    <w:p w:rsidR="00033063" w:rsidRPr="00033063" w:rsidRDefault="00033063" w:rsidP="00033063">
      <w:pPr>
        <w:shd w:val="clear" w:color="auto" w:fill="FFFFFF"/>
        <w:ind w:firstLine="720"/>
        <w:jc w:val="both"/>
        <w:rPr>
          <w:rFonts w:ascii="Times New Roman" w:hAnsi="Times New Roman" w:cs="Times New Roman"/>
          <w:b/>
          <w:sz w:val="24"/>
          <w:szCs w:val="24"/>
        </w:rPr>
      </w:pPr>
      <w:r w:rsidRPr="00033063">
        <w:rPr>
          <w:rFonts w:ascii="Times New Roman" w:hAnsi="Times New Roman" w:cs="Times New Roman"/>
          <w:sz w:val="24"/>
          <w:szCs w:val="24"/>
        </w:rPr>
        <w:t xml:space="preserve"> </w:t>
      </w:r>
      <w:r w:rsidRPr="00033063">
        <w:rPr>
          <w:rFonts w:ascii="Times New Roman" w:hAnsi="Times New Roman" w:cs="Times New Roman"/>
          <w:b/>
          <w:sz w:val="24"/>
          <w:szCs w:val="24"/>
        </w:rPr>
        <w:t xml:space="preserve">2. Рациональная организация учебной и </w:t>
      </w:r>
      <w:proofErr w:type="spellStart"/>
      <w:r w:rsidRPr="00033063">
        <w:rPr>
          <w:rFonts w:ascii="Times New Roman" w:hAnsi="Times New Roman" w:cs="Times New Roman"/>
          <w:b/>
          <w:sz w:val="24"/>
          <w:szCs w:val="24"/>
        </w:rPr>
        <w:t>внеучебной</w:t>
      </w:r>
      <w:proofErr w:type="spellEnd"/>
      <w:r w:rsidRPr="00033063">
        <w:rPr>
          <w:rFonts w:ascii="Times New Roman" w:hAnsi="Times New Roman" w:cs="Times New Roman"/>
          <w:b/>
          <w:sz w:val="24"/>
          <w:szCs w:val="24"/>
        </w:rPr>
        <w:t xml:space="preserve"> деятельности учащихся.</w:t>
      </w:r>
    </w:p>
    <w:p w:rsidR="00033063" w:rsidRPr="00033063" w:rsidRDefault="00033063" w:rsidP="00033063">
      <w:pPr>
        <w:snapToGrid w:val="0"/>
        <w:jc w:val="both"/>
        <w:rPr>
          <w:rFonts w:ascii="Times New Roman" w:hAnsi="Times New Roman" w:cs="Times New Roman"/>
          <w:b/>
          <w:sz w:val="24"/>
          <w:szCs w:val="24"/>
        </w:rPr>
      </w:pPr>
      <w:r w:rsidRPr="00033063">
        <w:rPr>
          <w:rFonts w:ascii="Times New Roman" w:hAnsi="Times New Roman" w:cs="Times New Roman"/>
          <w:sz w:val="24"/>
          <w:szCs w:val="24"/>
        </w:rPr>
        <w:tab/>
      </w:r>
      <w:r w:rsidRPr="00033063">
        <w:rPr>
          <w:rFonts w:ascii="Times New Roman" w:hAnsi="Times New Roman" w:cs="Times New Roman"/>
          <w:b/>
          <w:sz w:val="24"/>
          <w:szCs w:val="24"/>
        </w:rPr>
        <w:t>Использование возможностей УМК « Школа России» в образовательном процессе</w:t>
      </w:r>
    </w:p>
    <w:p w:rsidR="00033063" w:rsidRPr="00033063" w:rsidRDefault="00033063" w:rsidP="00033063">
      <w:pPr>
        <w:shd w:val="clear" w:color="auto" w:fill="FFFFFF"/>
        <w:ind w:firstLine="720"/>
        <w:jc w:val="both"/>
        <w:rPr>
          <w:rFonts w:ascii="Times New Roman" w:hAnsi="Times New Roman" w:cs="Times New Roman"/>
          <w:sz w:val="24"/>
          <w:szCs w:val="24"/>
        </w:rPr>
      </w:pPr>
      <w:r w:rsidRPr="00033063">
        <w:rPr>
          <w:rFonts w:ascii="Times New Roman" w:hAnsi="Times New Roman" w:cs="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w:t>
      </w:r>
      <w:r w:rsidRPr="00033063">
        <w:rPr>
          <w:rFonts w:ascii="Times New Roman" w:hAnsi="Times New Roman" w:cs="Times New Roman"/>
          <w:b/>
          <w:sz w:val="24"/>
          <w:szCs w:val="24"/>
        </w:rPr>
        <w:t>« Школа России».</w:t>
      </w:r>
    </w:p>
    <w:p w:rsidR="00033063" w:rsidRPr="00033063" w:rsidRDefault="00033063" w:rsidP="00033063">
      <w:pPr>
        <w:ind w:firstLine="708"/>
        <w:jc w:val="both"/>
        <w:rPr>
          <w:rFonts w:ascii="Times New Roman" w:hAnsi="Times New Roman" w:cs="Times New Roman"/>
          <w:sz w:val="24"/>
          <w:szCs w:val="24"/>
        </w:rPr>
      </w:pPr>
      <w:r w:rsidRPr="00033063">
        <w:rPr>
          <w:rFonts w:ascii="Times New Roman" w:hAnsi="Times New Roman" w:cs="Times New Roman"/>
          <w:sz w:val="24"/>
          <w:szCs w:val="24"/>
        </w:rPr>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w:t>
      </w:r>
      <w:r w:rsidRPr="00033063">
        <w:rPr>
          <w:rFonts w:ascii="Times New Roman" w:hAnsi="Times New Roman" w:cs="Times New Roman"/>
          <w:sz w:val="24"/>
          <w:szCs w:val="24"/>
        </w:rPr>
        <w:lastRenderedPageBreak/>
        <w:t>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033063" w:rsidRPr="00033063" w:rsidRDefault="00033063" w:rsidP="00033063">
      <w:pPr>
        <w:ind w:firstLine="708"/>
        <w:jc w:val="both"/>
        <w:rPr>
          <w:rFonts w:ascii="Times New Roman" w:hAnsi="Times New Roman" w:cs="Times New Roman"/>
          <w:sz w:val="24"/>
          <w:szCs w:val="24"/>
        </w:rPr>
      </w:pPr>
      <w:r w:rsidRPr="00033063">
        <w:rPr>
          <w:rFonts w:ascii="Times New Roman" w:hAnsi="Times New Roman" w:cs="Times New Roman"/>
          <w:sz w:val="24"/>
          <w:szCs w:val="24"/>
        </w:rPr>
        <w:t xml:space="preserve"> </w:t>
      </w:r>
      <w:r w:rsidRPr="00033063">
        <w:rPr>
          <w:rFonts w:ascii="Times New Roman" w:hAnsi="Times New Roman" w:cs="Times New Roman"/>
          <w:b/>
          <w:sz w:val="24"/>
          <w:szCs w:val="24"/>
        </w:rPr>
        <w:t xml:space="preserve">В курсе «Окружающий мир» — </w:t>
      </w:r>
      <w:r w:rsidRPr="00033063">
        <w:rPr>
          <w:rFonts w:ascii="Times New Roman" w:hAnsi="Times New Roman" w:cs="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033063" w:rsidRPr="00033063" w:rsidRDefault="00033063" w:rsidP="00033063">
      <w:pPr>
        <w:ind w:firstLine="708"/>
        <w:jc w:val="both"/>
        <w:rPr>
          <w:rFonts w:ascii="Times New Roman" w:hAnsi="Times New Roman" w:cs="Times New Roman"/>
          <w:sz w:val="24"/>
          <w:szCs w:val="24"/>
        </w:rPr>
      </w:pPr>
      <w:r w:rsidRPr="00033063">
        <w:rPr>
          <w:rFonts w:ascii="Times New Roman" w:hAnsi="Times New Roman" w:cs="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033063" w:rsidRPr="00033063" w:rsidRDefault="00033063" w:rsidP="00033063">
      <w:pPr>
        <w:shd w:val="clear" w:color="auto" w:fill="FFFFFF"/>
        <w:ind w:firstLine="708"/>
        <w:jc w:val="both"/>
        <w:rPr>
          <w:rFonts w:ascii="Times New Roman" w:hAnsi="Times New Roman" w:cs="Times New Roman"/>
          <w:sz w:val="24"/>
          <w:szCs w:val="24"/>
        </w:rPr>
      </w:pPr>
      <w:r w:rsidRPr="00033063">
        <w:rPr>
          <w:rFonts w:ascii="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033063" w:rsidRPr="00033063" w:rsidRDefault="00033063" w:rsidP="00033063">
      <w:pPr>
        <w:shd w:val="clear" w:color="auto" w:fill="FFFFFF"/>
        <w:ind w:firstLine="708"/>
        <w:jc w:val="both"/>
        <w:rPr>
          <w:rFonts w:ascii="Times New Roman" w:hAnsi="Times New Roman" w:cs="Times New Roman"/>
          <w:sz w:val="24"/>
          <w:szCs w:val="24"/>
        </w:rPr>
      </w:pPr>
      <w:r w:rsidRPr="00033063">
        <w:rPr>
          <w:rFonts w:ascii="Times New Roman" w:hAnsi="Times New Roman" w:cs="Times New Roman"/>
          <w:b/>
          <w:sz w:val="24"/>
          <w:szCs w:val="24"/>
        </w:rPr>
        <w:t>В курсе «Технология»</w:t>
      </w:r>
      <w:r w:rsidRPr="00033063">
        <w:rPr>
          <w:rFonts w:ascii="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033063" w:rsidRPr="00033063" w:rsidRDefault="00033063" w:rsidP="00033063">
      <w:pPr>
        <w:tabs>
          <w:tab w:val="left" w:leader="dot" w:pos="624"/>
          <w:tab w:val="left" w:pos="993"/>
        </w:tabs>
        <w:ind w:firstLine="567"/>
        <w:jc w:val="both"/>
        <w:rPr>
          <w:rFonts w:ascii="Times New Roman" w:eastAsia="@Arial Unicode MS" w:hAnsi="Times New Roman" w:cs="Times New Roman"/>
          <w:sz w:val="24"/>
          <w:szCs w:val="24"/>
        </w:rPr>
      </w:pPr>
      <w:r w:rsidRPr="00033063">
        <w:rPr>
          <w:rFonts w:ascii="Times New Roman" w:hAnsi="Times New Roman" w:cs="Times New Roman"/>
          <w:b/>
          <w:sz w:val="24"/>
          <w:szCs w:val="24"/>
        </w:rPr>
        <w:t>В курсе «Основы религиозных культур и светской этики»</w:t>
      </w:r>
      <w:r w:rsidRPr="00033063">
        <w:rPr>
          <w:rFonts w:ascii="Times New Roman" w:hAnsi="Times New Roman" w:cs="Times New Roman"/>
          <w:sz w:val="24"/>
          <w:szCs w:val="24"/>
        </w:rPr>
        <w:t xml:space="preserve">  тема труда, образования, природы проходит через содержание всех учебников.</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b/>
          <w:sz w:val="24"/>
          <w:szCs w:val="24"/>
        </w:rPr>
        <w:t>В курсе «Физическая культура»</w:t>
      </w:r>
      <w:r w:rsidRPr="00033063">
        <w:rPr>
          <w:rFonts w:ascii="Times New Roman" w:hAnsi="Times New Roman" w:cs="Times New Roman"/>
          <w:sz w:val="24"/>
          <w:szCs w:val="24"/>
        </w:rPr>
        <w:t xml:space="preserve"> весь материал учебника (1-4 классов.)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всего комплекта учебников системы общего развития «</w:t>
      </w:r>
      <w:r w:rsidRPr="00033063">
        <w:rPr>
          <w:rFonts w:ascii="Times New Roman" w:hAnsi="Times New Roman" w:cs="Times New Roman"/>
          <w:b/>
          <w:sz w:val="24"/>
          <w:szCs w:val="24"/>
        </w:rPr>
        <w:t>Школа России</w:t>
      </w:r>
      <w:r w:rsidRPr="00033063">
        <w:rPr>
          <w:rFonts w:ascii="Times New Roman" w:hAnsi="Times New Roman" w:cs="Times New Roman"/>
          <w:sz w:val="24"/>
          <w:szCs w:val="24"/>
        </w:rPr>
        <w:t>»  в течение всего учебно-воспитательного процесса.</w:t>
      </w:r>
    </w:p>
    <w:p w:rsidR="00033063" w:rsidRPr="00033063" w:rsidRDefault="00033063" w:rsidP="00033063">
      <w:pPr>
        <w:shd w:val="clear" w:color="auto" w:fill="FFFFFF"/>
        <w:ind w:firstLine="567"/>
        <w:jc w:val="both"/>
        <w:rPr>
          <w:rFonts w:ascii="Times New Roman" w:hAnsi="Times New Roman" w:cs="Times New Roman"/>
          <w:sz w:val="24"/>
          <w:szCs w:val="24"/>
        </w:rPr>
      </w:pPr>
      <w:proofErr w:type="gramStart"/>
      <w:r w:rsidRPr="00033063">
        <w:rPr>
          <w:rFonts w:ascii="Times New Roman" w:hAnsi="Times New Roman" w:cs="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Организация образовательного процесса строится с учетом гигиенических норм и требований к орга</w:t>
      </w:r>
      <w:r w:rsidRPr="00033063">
        <w:rPr>
          <w:rFonts w:ascii="Times New Roman" w:hAnsi="Times New Roman" w:cs="Times New Roman"/>
          <w:sz w:val="24"/>
          <w:szCs w:val="24"/>
        </w:rPr>
        <w:softHyphen/>
        <w:t xml:space="preserve">низации и объёму учебной и </w:t>
      </w:r>
      <w:proofErr w:type="spellStart"/>
      <w:r w:rsidRPr="00033063">
        <w:rPr>
          <w:rFonts w:ascii="Times New Roman" w:hAnsi="Times New Roman" w:cs="Times New Roman"/>
          <w:sz w:val="24"/>
          <w:szCs w:val="24"/>
        </w:rPr>
        <w:t>внеучебной</w:t>
      </w:r>
      <w:proofErr w:type="spellEnd"/>
      <w:r w:rsidRPr="00033063">
        <w:rPr>
          <w:rFonts w:ascii="Times New Roman" w:hAnsi="Times New Roman" w:cs="Times New Roman"/>
          <w:sz w:val="24"/>
          <w:szCs w:val="24"/>
        </w:rPr>
        <w:t xml:space="preserve"> нагрузки (выполнение домашних заданий, занятия в кружках и спортивных секциях).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Деятельность педагогического коллектива по вопросам оптимизации учебной нагрузки: проведение ДРК (Дней диагностики регулирования и коррекции) по проблемам «Здоровье учеников в режиме дня школы», «Нормализация учебной нагрузки ученика», «Дозирование домашних заданий» и обсуждение их результатов на заседаниях педагогического совета.</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во 2-3 классах- 1,5 часа, в 4 классе- 2 часа; отсутствие домашних заданий в 1 классе.</w:t>
      </w:r>
    </w:p>
    <w:p w:rsidR="00033063" w:rsidRPr="00033063" w:rsidRDefault="00033063" w:rsidP="00033063">
      <w:pPr>
        <w:shd w:val="clear" w:color="auto" w:fill="FFFFFF"/>
        <w:ind w:firstLine="720"/>
        <w:jc w:val="both"/>
        <w:rPr>
          <w:rFonts w:ascii="Times New Roman" w:hAnsi="Times New Roman" w:cs="Times New Roman"/>
          <w:sz w:val="24"/>
          <w:szCs w:val="24"/>
        </w:rPr>
      </w:pPr>
      <w:r w:rsidRPr="00033063">
        <w:rPr>
          <w:rFonts w:ascii="Times New Roman" w:hAnsi="Times New Roman" w:cs="Times New Roman"/>
          <w:sz w:val="24"/>
          <w:szCs w:val="24"/>
        </w:rPr>
        <w:t xml:space="preserve">В учебном процессе педагоги применяют методы и методики обучения, адекватные возрастным возможностям и особенностям учащихся.  Используемые в школе учебно-методические комплексы </w:t>
      </w:r>
      <w:r w:rsidRPr="00033063">
        <w:rPr>
          <w:rFonts w:ascii="Times New Roman" w:hAnsi="Times New Roman" w:cs="Times New Roman"/>
          <w:b/>
          <w:sz w:val="24"/>
          <w:szCs w:val="24"/>
        </w:rPr>
        <w:t>« Школа России</w:t>
      </w:r>
      <w:r w:rsidRPr="00033063">
        <w:rPr>
          <w:rFonts w:ascii="Times New Roman" w:hAnsi="Times New Roman" w:cs="Times New Roman"/>
          <w:sz w:val="24"/>
          <w:szCs w:val="24"/>
        </w:rPr>
        <w:t xml:space="preserve">»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Особую актуальность имеет учебный материал,  связанный с проблемой безопасного поведения ребенка в природном и социальном окружении.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В школе строго соблюдаются все </w:t>
      </w:r>
      <w:r w:rsidRPr="00033063">
        <w:rPr>
          <w:rFonts w:ascii="Times New Roman" w:hAnsi="Times New Roman" w:cs="Times New Roman"/>
          <w:b/>
          <w:i/>
          <w:sz w:val="24"/>
          <w:szCs w:val="24"/>
        </w:rPr>
        <w:t>требования к использованию технических средств обучения</w:t>
      </w:r>
      <w:r w:rsidRPr="00033063">
        <w:rPr>
          <w:rFonts w:ascii="Times New Roman" w:hAnsi="Times New Roman" w:cs="Times New Roman"/>
          <w:sz w:val="24"/>
          <w:szCs w:val="24"/>
        </w:rPr>
        <w:t>, в том числе компьютеров и аудиовизуальных средств. Работа с дисплеем 1-3 класс не более 10 минут, в  4 классе - 15 минут</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На различных уроках учителя применяют  ТСО, аудиовизуальные средства, интерактивные доски, проекторы в соответствии с санитарно-гигиеническими  требованиями. </w:t>
      </w:r>
    </w:p>
    <w:p w:rsidR="00033063" w:rsidRPr="00033063" w:rsidRDefault="00033063" w:rsidP="00033063">
      <w:pPr>
        <w:shd w:val="clear" w:color="auto" w:fill="FFFFFF"/>
        <w:ind w:firstLine="720"/>
        <w:jc w:val="both"/>
        <w:rPr>
          <w:rFonts w:ascii="Times New Roman" w:hAnsi="Times New Roman" w:cs="Times New Roman"/>
          <w:sz w:val="24"/>
          <w:szCs w:val="24"/>
        </w:rPr>
      </w:pPr>
      <w:r w:rsidRPr="00033063">
        <w:rPr>
          <w:rFonts w:ascii="Times New Roman" w:hAnsi="Times New Roman" w:cs="Times New Roman"/>
          <w:sz w:val="24"/>
          <w:szCs w:val="24"/>
        </w:rPr>
        <w:t>Педагогический коллектив учитывает в образовательной деятельности индивидуальные осо</w:t>
      </w:r>
      <w:r w:rsidRPr="00033063">
        <w:rPr>
          <w:rFonts w:ascii="Times New Roman" w:hAnsi="Times New Roman" w:cs="Times New Roman"/>
          <w:sz w:val="24"/>
          <w:szCs w:val="24"/>
        </w:rPr>
        <w:softHyphen/>
        <w:t xml:space="preserve">бенности развития учащихся: темп развития и темп деятельности. В используемой в школе системе учебников системы </w:t>
      </w:r>
      <w:r w:rsidRPr="00033063">
        <w:rPr>
          <w:rFonts w:ascii="Times New Roman" w:hAnsi="Times New Roman" w:cs="Times New Roman"/>
          <w:b/>
          <w:sz w:val="24"/>
          <w:szCs w:val="24"/>
        </w:rPr>
        <w:t xml:space="preserve">«Школа России» </w:t>
      </w:r>
      <w:r w:rsidRPr="00033063">
        <w:rPr>
          <w:rFonts w:ascii="Times New Roman" w:hAnsi="Times New Roman" w:cs="Times New Roman"/>
          <w:sz w:val="24"/>
          <w:szCs w:val="24"/>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учащихся,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033063">
        <w:rPr>
          <w:rFonts w:ascii="Times New Roman" w:hAnsi="Times New Roman" w:cs="Times New Roman"/>
          <w:sz w:val="24"/>
          <w:szCs w:val="24"/>
        </w:rPr>
        <w:t>к</w:t>
      </w:r>
      <w:proofErr w:type="gramEnd"/>
      <w:r w:rsidRPr="00033063">
        <w:rPr>
          <w:rFonts w:ascii="Times New Roman" w:hAnsi="Times New Roman" w:cs="Times New Roman"/>
          <w:sz w:val="24"/>
          <w:szCs w:val="24"/>
        </w:rPr>
        <w:t xml:space="preserve"> учебной.</w:t>
      </w:r>
    </w:p>
    <w:p w:rsidR="00033063" w:rsidRPr="00033063" w:rsidRDefault="00033063" w:rsidP="00033063">
      <w:pPr>
        <w:shd w:val="clear" w:color="auto" w:fill="FFFFFF"/>
        <w:jc w:val="both"/>
        <w:rPr>
          <w:rFonts w:ascii="Times New Roman" w:hAnsi="Times New Roman" w:cs="Times New Roman"/>
          <w:b/>
          <w:sz w:val="24"/>
          <w:szCs w:val="24"/>
        </w:rPr>
      </w:pPr>
      <w:r w:rsidRPr="00033063">
        <w:rPr>
          <w:rFonts w:ascii="Times New Roman" w:hAnsi="Times New Roman" w:cs="Times New Roman"/>
          <w:b/>
          <w:sz w:val="24"/>
          <w:szCs w:val="24"/>
        </w:rPr>
        <w:tab/>
        <w:t xml:space="preserve">3. Организация физкультурно-оздоровительной работы </w:t>
      </w:r>
    </w:p>
    <w:p w:rsidR="00033063" w:rsidRPr="00033063" w:rsidRDefault="00033063" w:rsidP="00033063">
      <w:pPr>
        <w:shd w:val="clear" w:color="auto" w:fill="FFFFFF"/>
        <w:ind w:firstLine="708"/>
        <w:jc w:val="both"/>
        <w:rPr>
          <w:rFonts w:ascii="Times New Roman" w:hAnsi="Times New Roman" w:cs="Times New Roman"/>
          <w:sz w:val="24"/>
          <w:szCs w:val="24"/>
        </w:rPr>
      </w:pPr>
      <w:r w:rsidRPr="00033063">
        <w:rPr>
          <w:rFonts w:ascii="Times New Roman" w:hAnsi="Times New Roman" w:cs="Times New Roman"/>
          <w:sz w:val="24"/>
          <w:szCs w:val="24"/>
        </w:rPr>
        <w:t xml:space="preserve">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w:t>
      </w:r>
      <w:proofErr w:type="gramStart"/>
      <w:r w:rsidRPr="00033063">
        <w:rPr>
          <w:rFonts w:ascii="Times New Roman" w:hAnsi="Times New Roman" w:cs="Times New Roman"/>
          <w:sz w:val="24"/>
          <w:szCs w:val="24"/>
        </w:rPr>
        <w:t>учащихся</w:t>
      </w:r>
      <w:proofErr w:type="gramEnd"/>
      <w:r w:rsidRPr="00033063">
        <w:rPr>
          <w:rFonts w:ascii="Times New Roman" w:hAnsi="Times New Roman" w:cs="Times New Roman"/>
          <w:sz w:val="24"/>
          <w:szCs w:val="24"/>
        </w:rPr>
        <w:t xml:space="preserve"> и формирование культуры здоровья. Система включает в себя:</w:t>
      </w:r>
    </w:p>
    <w:p w:rsidR="00033063" w:rsidRPr="00033063" w:rsidRDefault="00033063" w:rsidP="00033063">
      <w:pPr>
        <w:widowControl w:val="0"/>
        <w:numPr>
          <w:ilvl w:val="0"/>
          <w:numId w:val="29"/>
        </w:numPr>
        <w:shd w:val="clear" w:color="auto" w:fill="FFFFFF"/>
        <w:suppressAutoHyphens/>
        <w:autoSpaceDE w:val="0"/>
        <w:spacing w:after="0" w:line="240" w:lineRule="auto"/>
        <w:ind w:left="0" w:firstLine="699"/>
        <w:jc w:val="both"/>
        <w:rPr>
          <w:rFonts w:ascii="Times New Roman" w:hAnsi="Times New Roman" w:cs="Times New Roman"/>
          <w:sz w:val="24"/>
          <w:szCs w:val="24"/>
        </w:rPr>
      </w:pPr>
      <w:r w:rsidRPr="00033063">
        <w:rPr>
          <w:rFonts w:ascii="Times New Roman" w:hAnsi="Times New Roman" w:cs="Times New Roman"/>
          <w:sz w:val="24"/>
          <w:szCs w:val="24"/>
        </w:rPr>
        <w:t>полноценную и эффективную работу с учащимися всех групп здоровья (на уроках физкультуры, в секциях и т. п.);</w:t>
      </w:r>
    </w:p>
    <w:p w:rsidR="00033063" w:rsidRPr="00033063" w:rsidRDefault="00033063" w:rsidP="00033063">
      <w:pPr>
        <w:widowControl w:val="0"/>
        <w:numPr>
          <w:ilvl w:val="0"/>
          <w:numId w:val="29"/>
        </w:numPr>
        <w:shd w:val="clear" w:color="auto" w:fill="FFFFFF"/>
        <w:suppressAutoHyphens/>
        <w:autoSpaceDE w:val="0"/>
        <w:spacing w:after="0" w:line="240" w:lineRule="auto"/>
        <w:ind w:left="0" w:firstLine="699"/>
        <w:jc w:val="both"/>
        <w:rPr>
          <w:rFonts w:ascii="Times New Roman" w:hAnsi="Times New Roman" w:cs="Times New Roman"/>
          <w:sz w:val="24"/>
          <w:szCs w:val="24"/>
        </w:rPr>
      </w:pPr>
      <w:r w:rsidRPr="00033063">
        <w:rPr>
          <w:rFonts w:ascii="Times New Roman" w:hAnsi="Times New Roman" w:cs="Times New Roman"/>
          <w:sz w:val="24"/>
          <w:szCs w:val="24"/>
        </w:rPr>
        <w:t xml:space="preserve">рациональную и соответствующую организацию уроков физической культуры и </w:t>
      </w:r>
      <w:r w:rsidRPr="00033063">
        <w:rPr>
          <w:rFonts w:ascii="Times New Roman" w:hAnsi="Times New Roman" w:cs="Times New Roman"/>
          <w:sz w:val="24"/>
          <w:szCs w:val="24"/>
        </w:rPr>
        <w:lastRenderedPageBreak/>
        <w:t>занятий активно-двигательного характера на ступени начального общего образования;</w:t>
      </w:r>
    </w:p>
    <w:p w:rsidR="00033063" w:rsidRPr="00033063" w:rsidRDefault="00033063" w:rsidP="00033063">
      <w:pPr>
        <w:widowControl w:val="0"/>
        <w:numPr>
          <w:ilvl w:val="0"/>
          <w:numId w:val="29"/>
        </w:numPr>
        <w:shd w:val="clear" w:color="auto" w:fill="FFFFFF"/>
        <w:suppressAutoHyphens/>
        <w:autoSpaceDE w:val="0"/>
        <w:spacing w:after="0" w:line="240" w:lineRule="auto"/>
        <w:ind w:left="0" w:firstLine="699"/>
        <w:jc w:val="both"/>
        <w:rPr>
          <w:rFonts w:ascii="Times New Roman" w:hAnsi="Times New Roman" w:cs="Times New Roman"/>
          <w:sz w:val="24"/>
          <w:szCs w:val="24"/>
        </w:rPr>
      </w:pPr>
      <w:r w:rsidRPr="00033063">
        <w:rPr>
          <w:rFonts w:ascii="Times New Roman" w:hAnsi="Times New Roman" w:cs="Times New Roman"/>
          <w:sz w:val="24"/>
          <w:szCs w:val="24"/>
        </w:rPr>
        <w:t>организацию часа активных движений (динамической паузы) между 2-м и 3-м уроками;</w:t>
      </w:r>
    </w:p>
    <w:p w:rsidR="00033063" w:rsidRPr="00033063" w:rsidRDefault="00033063" w:rsidP="00033063">
      <w:pPr>
        <w:widowControl w:val="0"/>
        <w:numPr>
          <w:ilvl w:val="0"/>
          <w:numId w:val="29"/>
        </w:numPr>
        <w:shd w:val="clear" w:color="auto" w:fill="FFFFFF"/>
        <w:suppressAutoHyphens/>
        <w:autoSpaceDE w:val="0"/>
        <w:spacing w:after="0" w:line="240" w:lineRule="auto"/>
        <w:ind w:left="0" w:firstLine="699"/>
        <w:jc w:val="both"/>
        <w:rPr>
          <w:rFonts w:ascii="Times New Roman" w:hAnsi="Times New Roman" w:cs="Times New Roman"/>
          <w:sz w:val="24"/>
          <w:szCs w:val="24"/>
        </w:rPr>
      </w:pPr>
      <w:r w:rsidRPr="00033063">
        <w:rPr>
          <w:rFonts w:ascii="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33063" w:rsidRPr="00033063" w:rsidRDefault="00033063" w:rsidP="00033063">
      <w:pPr>
        <w:widowControl w:val="0"/>
        <w:numPr>
          <w:ilvl w:val="0"/>
          <w:numId w:val="29"/>
        </w:numPr>
        <w:shd w:val="clear" w:color="auto" w:fill="FFFFFF"/>
        <w:suppressAutoHyphens/>
        <w:autoSpaceDE w:val="0"/>
        <w:spacing w:after="0" w:line="240" w:lineRule="auto"/>
        <w:ind w:left="0" w:firstLine="699"/>
        <w:jc w:val="both"/>
        <w:rPr>
          <w:rFonts w:ascii="Times New Roman" w:hAnsi="Times New Roman" w:cs="Times New Roman"/>
          <w:sz w:val="24"/>
          <w:szCs w:val="24"/>
        </w:rPr>
      </w:pPr>
      <w:r w:rsidRPr="00033063">
        <w:rPr>
          <w:rFonts w:ascii="Times New Roman" w:hAnsi="Times New Roman" w:cs="Times New Roman"/>
          <w:sz w:val="24"/>
          <w:szCs w:val="24"/>
        </w:rPr>
        <w:t xml:space="preserve">регулярное проведение спортивно-оздоровительных мероприятий (дней спорта, соревнований, олимпиад, походов и т. п.). </w:t>
      </w:r>
    </w:p>
    <w:p w:rsidR="00033063" w:rsidRPr="00033063" w:rsidRDefault="00033063" w:rsidP="00033063">
      <w:pPr>
        <w:widowControl w:val="0"/>
        <w:numPr>
          <w:ilvl w:val="0"/>
          <w:numId w:val="29"/>
        </w:numPr>
        <w:shd w:val="clear" w:color="auto" w:fill="FFFFFF"/>
        <w:tabs>
          <w:tab w:val="num" w:pos="851"/>
          <w:tab w:val="left" w:pos="1134"/>
        </w:tabs>
        <w:suppressAutoHyphens/>
        <w:autoSpaceDE w:val="0"/>
        <w:autoSpaceDN w:val="0"/>
        <w:adjustRightInd w:val="0"/>
        <w:spacing w:after="0" w:line="240" w:lineRule="auto"/>
        <w:jc w:val="both"/>
        <w:rPr>
          <w:rFonts w:ascii="Times New Roman" w:hAnsi="Times New Roman" w:cs="Times New Roman"/>
          <w:sz w:val="24"/>
          <w:szCs w:val="24"/>
        </w:rPr>
      </w:pPr>
      <w:r w:rsidRPr="00033063">
        <w:rPr>
          <w:rFonts w:ascii="Times New Roman" w:hAnsi="Times New Roman" w:cs="Times New Roman"/>
          <w:sz w:val="24"/>
          <w:szCs w:val="24"/>
        </w:rPr>
        <w:t xml:space="preserve">проведение </w:t>
      </w:r>
      <w:proofErr w:type="spellStart"/>
      <w:r w:rsidRPr="00033063">
        <w:rPr>
          <w:rFonts w:ascii="Times New Roman" w:hAnsi="Times New Roman" w:cs="Times New Roman"/>
          <w:sz w:val="24"/>
          <w:szCs w:val="24"/>
        </w:rPr>
        <w:t>физкульминуток</w:t>
      </w:r>
      <w:proofErr w:type="spellEnd"/>
      <w:r w:rsidRPr="00033063">
        <w:rPr>
          <w:rFonts w:ascii="Times New Roman" w:hAnsi="Times New Roman" w:cs="Times New Roman"/>
          <w:sz w:val="24"/>
          <w:szCs w:val="24"/>
        </w:rPr>
        <w:t xml:space="preserve"> на каждом уроке продолжительностью по 1,5-2 минуты;</w:t>
      </w:r>
    </w:p>
    <w:p w:rsidR="00033063" w:rsidRPr="00033063" w:rsidRDefault="00033063" w:rsidP="00033063">
      <w:pPr>
        <w:widowControl w:val="0"/>
        <w:numPr>
          <w:ilvl w:val="0"/>
          <w:numId w:val="29"/>
        </w:numPr>
        <w:tabs>
          <w:tab w:val="num" w:pos="851"/>
          <w:tab w:val="left" w:pos="1134"/>
          <w:tab w:val="left" w:pos="3785"/>
        </w:tabs>
        <w:suppressAutoHyphens/>
        <w:spacing w:after="0" w:line="240" w:lineRule="auto"/>
        <w:jc w:val="both"/>
        <w:rPr>
          <w:rFonts w:ascii="Times New Roman" w:hAnsi="Times New Roman" w:cs="Times New Roman"/>
          <w:sz w:val="24"/>
          <w:szCs w:val="24"/>
        </w:rPr>
      </w:pPr>
      <w:r w:rsidRPr="00033063">
        <w:rPr>
          <w:rFonts w:ascii="Times New Roman" w:hAnsi="Times New Roman" w:cs="Times New Roman"/>
          <w:sz w:val="24"/>
          <w:szCs w:val="24"/>
        </w:rPr>
        <w:t>проведение в середине учебного дня (после двух-трех уроков) для первоклассников  динамической паузы на свежем воздухе продолжительностью 40 минут;</w:t>
      </w:r>
    </w:p>
    <w:p w:rsidR="00033063" w:rsidRPr="00033063" w:rsidRDefault="00033063" w:rsidP="00033063">
      <w:pPr>
        <w:widowControl w:val="0"/>
        <w:numPr>
          <w:ilvl w:val="0"/>
          <w:numId w:val="29"/>
        </w:numPr>
        <w:shd w:val="clear" w:color="auto" w:fill="FFFFFF"/>
        <w:tabs>
          <w:tab w:val="num" w:pos="851"/>
        </w:tabs>
        <w:suppressAutoHyphens/>
        <w:autoSpaceDE w:val="0"/>
        <w:autoSpaceDN w:val="0"/>
        <w:adjustRightInd w:val="0"/>
        <w:spacing w:after="0" w:line="240" w:lineRule="auto"/>
        <w:jc w:val="both"/>
        <w:rPr>
          <w:rFonts w:ascii="Times New Roman" w:hAnsi="Times New Roman" w:cs="Times New Roman"/>
          <w:sz w:val="24"/>
          <w:szCs w:val="24"/>
        </w:rPr>
      </w:pPr>
      <w:r w:rsidRPr="00033063">
        <w:rPr>
          <w:rFonts w:ascii="Times New Roman" w:hAnsi="Times New Roman" w:cs="Times New Roman"/>
          <w:sz w:val="24"/>
          <w:szCs w:val="24"/>
        </w:rPr>
        <w:t>организацию работы спортивных секций и создание условий для их эффективного функционирования;</w:t>
      </w:r>
    </w:p>
    <w:p w:rsidR="00033063" w:rsidRPr="00033063" w:rsidRDefault="00033063" w:rsidP="00033063">
      <w:pPr>
        <w:shd w:val="clear" w:color="auto" w:fill="FFFFFF"/>
        <w:ind w:firstLine="567"/>
        <w:jc w:val="both"/>
        <w:rPr>
          <w:rFonts w:ascii="Times New Roman" w:hAnsi="Times New Roman" w:cs="Times New Roman"/>
          <w:b/>
          <w:sz w:val="24"/>
          <w:szCs w:val="24"/>
        </w:rPr>
      </w:pPr>
      <w:r w:rsidRPr="00033063">
        <w:rPr>
          <w:rFonts w:ascii="Times New Roman" w:hAnsi="Times New Roman" w:cs="Times New Roman"/>
          <w:b/>
          <w:sz w:val="24"/>
          <w:szCs w:val="24"/>
        </w:rPr>
        <w:tab/>
        <w:t>4. Реализация дополнительных образовательных</w:t>
      </w:r>
      <w:r w:rsidRPr="00033063">
        <w:rPr>
          <w:rFonts w:ascii="Times New Roman" w:hAnsi="Times New Roman" w:cs="Times New Roman"/>
          <w:b/>
          <w:bCs/>
          <w:spacing w:val="-2"/>
          <w:sz w:val="24"/>
          <w:szCs w:val="24"/>
        </w:rPr>
        <w:t xml:space="preserve"> </w:t>
      </w:r>
      <w:r w:rsidRPr="00033063">
        <w:rPr>
          <w:rFonts w:ascii="Times New Roman" w:hAnsi="Times New Roman" w:cs="Times New Roman"/>
          <w:b/>
          <w:sz w:val="24"/>
          <w:szCs w:val="24"/>
        </w:rPr>
        <w:t>программ</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«Подвижные игры»;</w:t>
      </w:r>
    </w:p>
    <w:p w:rsidR="00033063" w:rsidRPr="00033063" w:rsidRDefault="00033063" w:rsidP="00033063">
      <w:pPr>
        <w:tabs>
          <w:tab w:val="left" w:pos="307"/>
        </w:tabs>
        <w:ind w:firstLine="567"/>
        <w:rPr>
          <w:rFonts w:ascii="Times New Roman" w:hAnsi="Times New Roman" w:cs="Times New Roman"/>
          <w:sz w:val="24"/>
          <w:szCs w:val="24"/>
        </w:rPr>
      </w:pPr>
      <w:r w:rsidRPr="00033063">
        <w:rPr>
          <w:rFonts w:ascii="Times New Roman" w:hAnsi="Times New Roman" w:cs="Times New Roman"/>
          <w:sz w:val="24"/>
          <w:szCs w:val="24"/>
        </w:rPr>
        <w:t>- «Дети – велосипед – дорога»;</w:t>
      </w:r>
    </w:p>
    <w:p w:rsidR="00033063" w:rsidRPr="00033063" w:rsidRDefault="00033063" w:rsidP="00033063">
      <w:pPr>
        <w:tabs>
          <w:tab w:val="left" w:pos="307"/>
        </w:tabs>
        <w:ind w:firstLine="567"/>
        <w:rPr>
          <w:rFonts w:ascii="Times New Roman" w:hAnsi="Times New Roman" w:cs="Times New Roman"/>
          <w:sz w:val="24"/>
          <w:szCs w:val="24"/>
        </w:rPr>
      </w:pPr>
      <w:r w:rsidRPr="00033063">
        <w:rPr>
          <w:rFonts w:ascii="Times New Roman" w:hAnsi="Times New Roman" w:cs="Times New Roman"/>
          <w:sz w:val="24"/>
          <w:szCs w:val="24"/>
        </w:rPr>
        <w:t>- Десятичасовая программа «Правила поведения на улицах и дорогах»;</w:t>
      </w:r>
    </w:p>
    <w:p w:rsidR="00033063" w:rsidRPr="00033063" w:rsidRDefault="00033063" w:rsidP="00033063">
      <w:pPr>
        <w:shd w:val="clear" w:color="auto" w:fill="FFFFFF"/>
        <w:ind w:firstLine="567"/>
        <w:jc w:val="both"/>
        <w:rPr>
          <w:rFonts w:ascii="Times New Roman" w:hAnsi="Times New Roman" w:cs="Times New Roman"/>
          <w:b/>
          <w:sz w:val="24"/>
          <w:szCs w:val="24"/>
        </w:rPr>
      </w:pPr>
      <w:r w:rsidRPr="00033063">
        <w:rPr>
          <w:rFonts w:ascii="Times New Roman" w:hAnsi="Times New Roman" w:cs="Times New Roman"/>
          <w:sz w:val="24"/>
          <w:szCs w:val="24"/>
        </w:rPr>
        <w:t>- «Я пешеход и пассажир».</w:t>
      </w:r>
    </w:p>
    <w:p w:rsidR="00033063" w:rsidRPr="00033063" w:rsidRDefault="00033063" w:rsidP="00033063">
      <w:pPr>
        <w:shd w:val="clear" w:color="auto" w:fill="FFFFFF"/>
        <w:jc w:val="both"/>
        <w:rPr>
          <w:rFonts w:ascii="Times New Roman" w:hAnsi="Times New Roman" w:cs="Times New Roman"/>
          <w:b/>
          <w:sz w:val="24"/>
          <w:szCs w:val="24"/>
        </w:rPr>
      </w:pPr>
      <w:r w:rsidRPr="00033063">
        <w:rPr>
          <w:rFonts w:ascii="Times New Roman" w:hAnsi="Times New Roman" w:cs="Times New Roman"/>
          <w:b/>
          <w:sz w:val="24"/>
          <w:szCs w:val="24"/>
        </w:rPr>
        <w:tab/>
        <w:t xml:space="preserve">5. Просветительская работа с родителями (законными представителями). </w:t>
      </w:r>
    </w:p>
    <w:p w:rsidR="00033063" w:rsidRPr="00033063" w:rsidRDefault="00033063" w:rsidP="00033063">
      <w:pPr>
        <w:shd w:val="clear" w:color="auto" w:fill="FFFFFF"/>
        <w:ind w:firstLine="709"/>
        <w:jc w:val="both"/>
        <w:rPr>
          <w:rFonts w:ascii="Times New Roman" w:hAnsi="Times New Roman" w:cs="Times New Roman"/>
          <w:sz w:val="24"/>
          <w:szCs w:val="24"/>
        </w:rPr>
      </w:pPr>
      <w:r w:rsidRPr="00033063">
        <w:rPr>
          <w:rFonts w:ascii="Times New Roman" w:hAnsi="Times New Roman" w:cs="Times New Roman"/>
          <w:sz w:val="24"/>
          <w:szCs w:val="24"/>
        </w:rPr>
        <w:t>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033063" w:rsidRPr="00033063" w:rsidRDefault="00033063" w:rsidP="00033063">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  проведение соответствующих лекций, семинаров, круглых столов и т. п.;</w:t>
      </w:r>
    </w:p>
    <w:p w:rsidR="00033063" w:rsidRPr="00033063" w:rsidRDefault="00033063" w:rsidP="00033063">
      <w:pPr>
        <w:shd w:val="clear" w:color="auto" w:fill="FFFFFF"/>
        <w:autoSpaceDE w:val="0"/>
        <w:jc w:val="both"/>
        <w:rPr>
          <w:rFonts w:ascii="Times New Roman" w:hAnsi="Times New Roman" w:cs="Times New Roman"/>
          <w:sz w:val="24"/>
          <w:szCs w:val="24"/>
        </w:rPr>
      </w:pPr>
      <w:r w:rsidRPr="00033063">
        <w:rPr>
          <w:rFonts w:ascii="Times New Roman" w:hAnsi="Times New Roman" w:cs="Times New Roman"/>
          <w:sz w:val="24"/>
          <w:szCs w:val="24"/>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033063" w:rsidRPr="00033063" w:rsidRDefault="00033063" w:rsidP="00033063">
      <w:pPr>
        <w:jc w:val="both"/>
        <w:rPr>
          <w:rFonts w:ascii="Times New Roman" w:hAnsi="Times New Roman" w:cs="Times New Roman"/>
          <w:sz w:val="24"/>
          <w:szCs w:val="24"/>
        </w:rPr>
      </w:pPr>
      <w:r w:rsidRPr="00033063">
        <w:rPr>
          <w:rFonts w:ascii="Times New Roman" w:hAnsi="Times New Roman" w:cs="Times New Roman"/>
          <w:sz w:val="24"/>
          <w:szCs w:val="24"/>
        </w:rPr>
        <w:t xml:space="preserve">- создание библиотечки детского здоровья, доступной для родителей и т.п. </w:t>
      </w:r>
    </w:p>
    <w:p w:rsidR="00033063" w:rsidRPr="00033063" w:rsidRDefault="00033063" w:rsidP="00033063">
      <w:pPr>
        <w:shd w:val="clear" w:color="auto" w:fill="FFFFFF"/>
        <w:autoSpaceDE w:val="0"/>
        <w:autoSpaceDN w:val="0"/>
        <w:adjustRightInd w:val="0"/>
        <w:rPr>
          <w:rFonts w:ascii="Times New Roman" w:hAnsi="Times New Roman" w:cs="Times New Roman"/>
          <w:b/>
          <w:sz w:val="24"/>
          <w:szCs w:val="24"/>
        </w:rPr>
      </w:pPr>
      <w:r w:rsidRPr="00033063">
        <w:rPr>
          <w:rFonts w:ascii="Times New Roman" w:hAnsi="Times New Roman" w:cs="Times New Roman"/>
          <w:sz w:val="24"/>
          <w:szCs w:val="24"/>
        </w:rPr>
        <w:t xml:space="preserve">- </w:t>
      </w:r>
      <w:r w:rsidRPr="00033063">
        <w:rPr>
          <w:rFonts w:ascii="Times New Roman" w:eastAsia="Arial Unicode MS" w:hAnsi="Times New Roman" w:cs="Times New Roman"/>
          <w:sz w:val="24"/>
          <w:szCs w:val="24"/>
        </w:rPr>
        <w:t>родительский лекторий.</w:t>
      </w:r>
    </w:p>
    <w:p w:rsidR="00033063" w:rsidRPr="00033063" w:rsidRDefault="00033063" w:rsidP="00033063">
      <w:pPr>
        <w:ind w:firstLine="567"/>
        <w:jc w:val="both"/>
        <w:rPr>
          <w:rFonts w:ascii="Times New Roman" w:eastAsia="Arial Unicode MS" w:hAnsi="Times New Roman" w:cs="Times New Roman"/>
          <w:sz w:val="24"/>
          <w:szCs w:val="24"/>
        </w:rPr>
      </w:pPr>
      <w:proofErr w:type="gramStart"/>
      <w:r w:rsidRPr="00033063">
        <w:rPr>
          <w:rFonts w:ascii="Times New Roman" w:eastAsia="Arial Unicode MS" w:hAnsi="Times New Roman" w:cs="Times New Roman"/>
          <w:sz w:val="24"/>
          <w:szCs w:val="24"/>
        </w:rPr>
        <w:t>Родительское собрание на протяжении многих лет остается  одной из наиболее распространенный форм работы с родителями.</w:t>
      </w:r>
      <w:proofErr w:type="gramEnd"/>
      <w:r w:rsidRPr="00033063">
        <w:rPr>
          <w:rFonts w:ascii="Times New Roman" w:eastAsia="Arial Unicode MS" w:hAnsi="Times New Roman" w:cs="Times New Roman"/>
          <w:sz w:val="24"/>
          <w:szCs w:val="24"/>
        </w:rPr>
        <w:t xml:space="preserve"> Однако некоторое обновление все-таки необходимо, и оно </w:t>
      </w:r>
      <w:proofErr w:type="gramStart"/>
      <w:r w:rsidRPr="00033063">
        <w:rPr>
          <w:rFonts w:ascii="Times New Roman" w:eastAsia="Arial Unicode MS" w:hAnsi="Times New Roman" w:cs="Times New Roman"/>
          <w:sz w:val="24"/>
          <w:szCs w:val="24"/>
        </w:rPr>
        <w:t>выражается</w:t>
      </w:r>
      <w:proofErr w:type="gramEnd"/>
      <w:r w:rsidRPr="00033063">
        <w:rPr>
          <w:rFonts w:ascii="Times New Roman" w:eastAsia="Arial Unicode MS" w:hAnsi="Times New Roman" w:cs="Times New Roman"/>
          <w:sz w:val="24"/>
          <w:szCs w:val="24"/>
        </w:rPr>
        <w:t xml:space="preserve"> прежде всего в расширении тем, к которым обращаются классные руководители, готовя родительские собрания. Также родители высказывают пожелания больше узнать о проблемах курения, алкоголизма и наркомании, о том, как они, родители, могут помочь детям в адаптации к новым условиям обучения, личностном и профессиональном самоопределении.</w:t>
      </w:r>
    </w:p>
    <w:p w:rsidR="00033063" w:rsidRPr="00033063" w:rsidRDefault="00033063" w:rsidP="00033063">
      <w:pPr>
        <w:shd w:val="clear" w:color="auto" w:fill="FFFFFF"/>
        <w:ind w:firstLine="567"/>
        <w:jc w:val="center"/>
        <w:rPr>
          <w:rFonts w:ascii="Times New Roman" w:hAnsi="Times New Roman" w:cs="Times New Roman"/>
          <w:b/>
          <w:sz w:val="24"/>
          <w:szCs w:val="24"/>
        </w:rPr>
      </w:pPr>
      <w:r w:rsidRPr="00033063">
        <w:rPr>
          <w:rFonts w:ascii="Times New Roman" w:hAnsi="Times New Roman" w:cs="Times New Roman"/>
          <w:b/>
          <w:sz w:val="24"/>
          <w:szCs w:val="24"/>
        </w:rPr>
        <w:t>Тематика родительских собраний</w:t>
      </w:r>
    </w:p>
    <w:p w:rsidR="00033063" w:rsidRPr="00033063" w:rsidRDefault="00033063" w:rsidP="00033063">
      <w:pPr>
        <w:shd w:val="clear" w:color="auto" w:fill="FFFFFF"/>
        <w:ind w:firstLine="567"/>
        <w:rPr>
          <w:rFonts w:ascii="Times New Roman" w:hAnsi="Times New Roman" w:cs="Times New Roman"/>
          <w:sz w:val="24"/>
          <w:szCs w:val="24"/>
        </w:rPr>
      </w:pPr>
      <w:r w:rsidRPr="00033063">
        <w:rPr>
          <w:rFonts w:ascii="Times New Roman" w:hAnsi="Times New Roman" w:cs="Times New Roman"/>
          <w:i/>
          <w:sz w:val="24"/>
          <w:szCs w:val="24"/>
        </w:rPr>
        <w:t xml:space="preserve">1-й год. </w:t>
      </w:r>
      <w:r w:rsidRPr="00033063">
        <w:rPr>
          <w:rFonts w:ascii="Times New Roman" w:hAnsi="Times New Roman" w:cs="Times New Roman"/>
          <w:sz w:val="24"/>
          <w:szCs w:val="24"/>
        </w:rPr>
        <w:t>Здоровье ребенка – основа успешности в обучении (проблемная лекция). Режим дня в жизни школьника (семинар-практикум).</w:t>
      </w:r>
    </w:p>
    <w:p w:rsidR="00033063" w:rsidRPr="00033063" w:rsidRDefault="00033063" w:rsidP="00033063">
      <w:pPr>
        <w:shd w:val="clear" w:color="auto" w:fill="FFFFFF"/>
        <w:ind w:firstLine="567"/>
        <w:rPr>
          <w:rFonts w:ascii="Times New Roman" w:hAnsi="Times New Roman" w:cs="Times New Roman"/>
          <w:sz w:val="24"/>
          <w:szCs w:val="24"/>
        </w:rPr>
      </w:pPr>
      <w:r w:rsidRPr="00033063">
        <w:rPr>
          <w:rFonts w:ascii="Times New Roman" w:hAnsi="Times New Roman" w:cs="Times New Roman"/>
          <w:i/>
          <w:sz w:val="24"/>
          <w:szCs w:val="24"/>
        </w:rPr>
        <w:lastRenderedPageBreak/>
        <w:t xml:space="preserve">2-й год. </w:t>
      </w:r>
      <w:r w:rsidRPr="00033063">
        <w:rPr>
          <w:rFonts w:ascii="Times New Roman" w:hAnsi="Times New Roman" w:cs="Times New Roman"/>
          <w:sz w:val="24"/>
          <w:szCs w:val="24"/>
        </w:rPr>
        <w:t>Путь к здоровью (собрание-калейдоскоп). Что нужно знать родителям о физиологии младших школьников. (Полезные советы на каждый день).</w:t>
      </w:r>
    </w:p>
    <w:p w:rsidR="00033063" w:rsidRPr="00033063" w:rsidRDefault="00033063" w:rsidP="00033063">
      <w:pPr>
        <w:shd w:val="clear" w:color="auto" w:fill="FFFFFF"/>
        <w:ind w:firstLine="567"/>
        <w:rPr>
          <w:rFonts w:ascii="Times New Roman" w:hAnsi="Times New Roman" w:cs="Times New Roman"/>
          <w:sz w:val="24"/>
          <w:szCs w:val="24"/>
        </w:rPr>
      </w:pPr>
      <w:r w:rsidRPr="00033063">
        <w:rPr>
          <w:rFonts w:ascii="Times New Roman" w:hAnsi="Times New Roman" w:cs="Times New Roman"/>
          <w:i/>
          <w:sz w:val="24"/>
          <w:szCs w:val="24"/>
        </w:rPr>
        <w:t xml:space="preserve">3-й год.  </w:t>
      </w:r>
      <w:r w:rsidRPr="00033063">
        <w:rPr>
          <w:rFonts w:ascii="Times New Roman" w:hAnsi="Times New Roman" w:cs="Times New Roman"/>
          <w:sz w:val="24"/>
          <w:szCs w:val="24"/>
        </w:rPr>
        <w:t>Спортивные традиции нашей семьи (круглый стол). Эмоциональное состояние.</w:t>
      </w:r>
    </w:p>
    <w:p w:rsidR="00033063" w:rsidRPr="00033063" w:rsidRDefault="00033063" w:rsidP="00033063">
      <w:pPr>
        <w:shd w:val="clear" w:color="auto" w:fill="FFFFFF"/>
        <w:ind w:firstLine="567"/>
        <w:rPr>
          <w:rFonts w:ascii="Times New Roman" w:hAnsi="Times New Roman" w:cs="Times New Roman"/>
          <w:sz w:val="24"/>
          <w:szCs w:val="24"/>
        </w:rPr>
      </w:pPr>
      <w:r w:rsidRPr="00033063">
        <w:rPr>
          <w:rFonts w:ascii="Times New Roman" w:hAnsi="Times New Roman" w:cs="Times New Roman"/>
          <w:i/>
          <w:sz w:val="24"/>
          <w:szCs w:val="24"/>
        </w:rPr>
        <w:t xml:space="preserve">4-й год. </w:t>
      </w:r>
      <w:r w:rsidRPr="00033063">
        <w:rPr>
          <w:rFonts w:ascii="Times New Roman" w:hAnsi="Times New Roman" w:cs="Times New Roman"/>
          <w:sz w:val="24"/>
          <w:szCs w:val="24"/>
        </w:rPr>
        <w:t>Как уберечь от неверного шага. (Профилактика вредных привычек)</w:t>
      </w:r>
    </w:p>
    <w:p w:rsidR="00033063" w:rsidRPr="00033063" w:rsidRDefault="00033063" w:rsidP="00033063">
      <w:pPr>
        <w:shd w:val="clear" w:color="auto" w:fill="FFFFFF"/>
        <w:ind w:firstLine="567"/>
        <w:rPr>
          <w:rFonts w:ascii="Times New Roman" w:hAnsi="Times New Roman" w:cs="Times New Roman"/>
          <w:sz w:val="24"/>
          <w:szCs w:val="24"/>
        </w:rPr>
      </w:pPr>
      <w:r w:rsidRPr="00033063">
        <w:rPr>
          <w:rFonts w:ascii="Times New Roman" w:hAnsi="Times New Roman" w:cs="Times New Roman"/>
          <w:i/>
          <w:sz w:val="24"/>
          <w:szCs w:val="24"/>
        </w:rPr>
        <w:t>Ежегодно:</w:t>
      </w:r>
      <w:r w:rsidRPr="00033063">
        <w:rPr>
          <w:rFonts w:ascii="Times New Roman" w:hAnsi="Times New Roman" w:cs="Times New Roman"/>
          <w:sz w:val="24"/>
          <w:szCs w:val="24"/>
        </w:rPr>
        <w:t xml:space="preserve"> Итоговое собрание «Неразлучные друзья – родители и дети». Парад достижений учащихся. (Ежегодная церемония вручения премии «Ученик года» по номинациям).</w:t>
      </w:r>
    </w:p>
    <w:p w:rsidR="00033063" w:rsidRPr="00033063" w:rsidRDefault="00033063" w:rsidP="00033063">
      <w:pPr>
        <w:shd w:val="clear" w:color="auto" w:fill="FFFFFF"/>
        <w:ind w:firstLine="567"/>
        <w:jc w:val="center"/>
        <w:rPr>
          <w:rFonts w:ascii="Times New Roman" w:hAnsi="Times New Roman" w:cs="Times New Roman"/>
          <w:b/>
          <w:sz w:val="24"/>
          <w:szCs w:val="24"/>
        </w:rPr>
      </w:pPr>
      <w:r w:rsidRPr="00033063">
        <w:rPr>
          <w:rFonts w:ascii="Times New Roman" w:hAnsi="Times New Roman" w:cs="Times New Roman"/>
          <w:b/>
          <w:sz w:val="24"/>
          <w:szCs w:val="24"/>
        </w:rPr>
        <w:t>Тематика консультативных встреч</w:t>
      </w:r>
    </w:p>
    <w:p w:rsidR="00033063" w:rsidRPr="00033063" w:rsidRDefault="00033063" w:rsidP="00033063">
      <w:pPr>
        <w:widowControl w:val="0"/>
        <w:numPr>
          <w:ilvl w:val="0"/>
          <w:numId w:val="30"/>
        </w:numPr>
        <w:shd w:val="clear" w:color="auto" w:fill="FFFFFF"/>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Гигиенические требования к организации домашней учебной работы. </w:t>
      </w:r>
    </w:p>
    <w:p w:rsidR="00033063" w:rsidRPr="00033063" w:rsidRDefault="00033063" w:rsidP="00033063">
      <w:pPr>
        <w:widowControl w:val="0"/>
        <w:numPr>
          <w:ilvl w:val="0"/>
          <w:numId w:val="30"/>
        </w:numPr>
        <w:shd w:val="clear" w:color="auto" w:fill="FFFFFF"/>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Комплекс </w:t>
      </w:r>
      <w:proofErr w:type="spellStart"/>
      <w:r w:rsidRPr="00033063">
        <w:rPr>
          <w:rFonts w:ascii="Times New Roman" w:hAnsi="Times New Roman" w:cs="Times New Roman"/>
          <w:sz w:val="24"/>
          <w:szCs w:val="24"/>
        </w:rPr>
        <w:t>микропауз</w:t>
      </w:r>
      <w:proofErr w:type="spellEnd"/>
      <w:r w:rsidRPr="00033063">
        <w:rPr>
          <w:rFonts w:ascii="Times New Roman" w:hAnsi="Times New Roman" w:cs="Times New Roman"/>
          <w:sz w:val="24"/>
          <w:szCs w:val="24"/>
        </w:rPr>
        <w:t xml:space="preserve"> при выполнении домашней работы.</w:t>
      </w:r>
    </w:p>
    <w:p w:rsidR="00033063" w:rsidRPr="00033063" w:rsidRDefault="00033063" w:rsidP="00033063">
      <w:pPr>
        <w:widowControl w:val="0"/>
        <w:numPr>
          <w:ilvl w:val="0"/>
          <w:numId w:val="30"/>
        </w:numPr>
        <w:shd w:val="clear" w:color="auto" w:fill="FFFFFF"/>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От чего зависит работоспособность младших школьников.</w:t>
      </w:r>
    </w:p>
    <w:p w:rsidR="00033063" w:rsidRPr="00033063" w:rsidRDefault="00033063" w:rsidP="00033063">
      <w:pPr>
        <w:widowControl w:val="0"/>
        <w:numPr>
          <w:ilvl w:val="0"/>
          <w:numId w:val="30"/>
        </w:numPr>
        <w:shd w:val="clear" w:color="auto" w:fill="FFFFFF"/>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Утомляемость младших школьников, способы предупреждения утомляемости.</w:t>
      </w:r>
    </w:p>
    <w:p w:rsidR="00033063" w:rsidRPr="00033063" w:rsidRDefault="00033063" w:rsidP="00033063">
      <w:pPr>
        <w:widowControl w:val="0"/>
        <w:numPr>
          <w:ilvl w:val="0"/>
          <w:numId w:val="30"/>
        </w:numPr>
        <w:shd w:val="clear" w:color="auto" w:fill="FFFFFF"/>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Профилактика близорукости. </w:t>
      </w:r>
    </w:p>
    <w:p w:rsidR="00033063" w:rsidRPr="00033063" w:rsidRDefault="00033063" w:rsidP="00033063">
      <w:pPr>
        <w:widowControl w:val="0"/>
        <w:numPr>
          <w:ilvl w:val="0"/>
          <w:numId w:val="30"/>
        </w:numPr>
        <w:shd w:val="clear" w:color="auto" w:fill="FFFFFF"/>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Профилактика нарушения осанки.</w:t>
      </w:r>
    </w:p>
    <w:p w:rsidR="00033063" w:rsidRPr="00033063" w:rsidRDefault="00033063" w:rsidP="00033063">
      <w:pPr>
        <w:widowControl w:val="0"/>
        <w:numPr>
          <w:ilvl w:val="0"/>
          <w:numId w:val="30"/>
        </w:numPr>
        <w:shd w:val="clear" w:color="auto" w:fill="FFFFFF"/>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Упражнения на развитие  внимания.</w:t>
      </w:r>
    </w:p>
    <w:p w:rsidR="00033063" w:rsidRPr="00033063" w:rsidRDefault="00033063" w:rsidP="00033063">
      <w:pPr>
        <w:widowControl w:val="0"/>
        <w:numPr>
          <w:ilvl w:val="0"/>
          <w:numId w:val="30"/>
        </w:numPr>
        <w:shd w:val="clear" w:color="auto" w:fill="FFFFFF"/>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Упражнения на развитие зрительной и слуховой памяти.</w:t>
      </w:r>
    </w:p>
    <w:p w:rsidR="00033063" w:rsidRPr="00033063" w:rsidRDefault="00033063" w:rsidP="00033063">
      <w:pPr>
        <w:widowControl w:val="0"/>
        <w:numPr>
          <w:ilvl w:val="0"/>
          <w:numId w:val="30"/>
        </w:numPr>
        <w:shd w:val="clear" w:color="auto" w:fill="FFFFFF"/>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Упражнения на развитие логического мышления.</w:t>
      </w:r>
    </w:p>
    <w:p w:rsidR="00033063" w:rsidRPr="00033063" w:rsidRDefault="00033063" w:rsidP="00033063">
      <w:pPr>
        <w:widowControl w:val="0"/>
        <w:numPr>
          <w:ilvl w:val="0"/>
          <w:numId w:val="30"/>
        </w:numPr>
        <w:shd w:val="clear" w:color="auto" w:fill="FFFFFF"/>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Предупреждение неврозов.</w:t>
      </w:r>
    </w:p>
    <w:p w:rsidR="00033063" w:rsidRPr="00033063" w:rsidRDefault="00033063" w:rsidP="00033063">
      <w:pPr>
        <w:tabs>
          <w:tab w:val="left" w:leader="dot" w:pos="624"/>
          <w:tab w:val="left" w:pos="993"/>
        </w:tabs>
        <w:ind w:firstLine="567"/>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Как показывает практика, без привлечения родителей к участию в образовательном процессе педагогическому коллективу трудно добиться серьезных успехов. Необходимо активное включение в образовательный процесс родителей учащихся. Поэтому важнейшей задачей педагогического коллектива является организация педагогического всеобуча родителей.</w:t>
      </w:r>
    </w:p>
    <w:p w:rsidR="00033063" w:rsidRPr="00033063" w:rsidRDefault="00033063" w:rsidP="00033063">
      <w:pPr>
        <w:tabs>
          <w:tab w:val="left" w:leader="dot" w:pos="624"/>
          <w:tab w:val="left" w:pos="993"/>
        </w:tabs>
        <w:ind w:firstLine="567"/>
        <w:jc w:val="both"/>
        <w:rPr>
          <w:rFonts w:ascii="Times New Roman" w:eastAsia="Arial Unicode MS" w:hAnsi="Times New Roman" w:cs="Times New Roman"/>
          <w:sz w:val="24"/>
          <w:szCs w:val="24"/>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8033"/>
      </w:tblGrid>
      <w:tr w:rsidR="00033063" w:rsidRPr="00033063" w:rsidTr="00586075">
        <w:trPr>
          <w:trHeight w:val="320"/>
        </w:trPr>
        <w:tc>
          <w:tcPr>
            <w:tcW w:w="1384"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Класс</w:t>
            </w:r>
          </w:p>
        </w:tc>
        <w:tc>
          <w:tcPr>
            <w:tcW w:w="8033" w:type="dxa"/>
          </w:tcPr>
          <w:p w:rsidR="00033063" w:rsidRPr="00033063" w:rsidRDefault="00033063" w:rsidP="00586075">
            <w:pPr>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Тема лектория</w:t>
            </w:r>
          </w:p>
        </w:tc>
      </w:tr>
      <w:tr w:rsidR="00033063" w:rsidRPr="00033063" w:rsidTr="00586075">
        <w:tc>
          <w:tcPr>
            <w:tcW w:w="1384"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1 класс</w:t>
            </w:r>
          </w:p>
          <w:p w:rsidR="00033063" w:rsidRPr="00033063" w:rsidRDefault="00033063" w:rsidP="00586075">
            <w:pPr>
              <w:jc w:val="center"/>
              <w:rPr>
                <w:rFonts w:ascii="Times New Roman" w:eastAsia="Arial Unicode MS" w:hAnsi="Times New Roman" w:cs="Times New Roman"/>
                <w:sz w:val="24"/>
                <w:szCs w:val="24"/>
              </w:rPr>
            </w:pPr>
          </w:p>
        </w:tc>
        <w:tc>
          <w:tcPr>
            <w:tcW w:w="8033" w:type="dxa"/>
          </w:tcPr>
          <w:p w:rsidR="00033063" w:rsidRPr="00033063" w:rsidRDefault="00033063" w:rsidP="00033063">
            <w:pPr>
              <w:widowControl w:val="0"/>
              <w:numPr>
                <w:ilvl w:val="0"/>
                <w:numId w:val="31"/>
              </w:numPr>
              <w:tabs>
                <w:tab w:val="num" w:pos="389"/>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«Возрастные особенности младших школьников. Проблемы 1-го класса. Режим дня».</w:t>
            </w:r>
          </w:p>
          <w:p w:rsidR="00033063" w:rsidRPr="00033063" w:rsidRDefault="00033063" w:rsidP="00033063">
            <w:pPr>
              <w:widowControl w:val="0"/>
              <w:numPr>
                <w:ilvl w:val="0"/>
                <w:numId w:val="31"/>
              </w:numPr>
              <w:tabs>
                <w:tab w:val="num" w:pos="389"/>
                <w:tab w:val="left" w:pos="1098"/>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 профилактике близорукости и сколиоза. Последствия неправильной осанки».</w:t>
            </w:r>
          </w:p>
          <w:p w:rsidR="00033063" w:rsidRPr="00033063" w:rsidRDefault="00033063" w:rsidP="00033063">
            <w:pPr>
              <w:widowControl w:val="0"/>
              <w:numPr>
                <w:ilvl w:val="0"/>
                <w:numId w:val="31"/>
              </w:numPr>
              <w:tabs>
                <w:tab w:val="num" w:pos="389"/>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«Как сохранить зубы ребенка </w:t>
            </w:r>
            <w:proofErr w:type="gramStart"/>
            <w:r w:rsidRPr="00033063">
              <w:rPr>
                <w:rFonts w:ascii="Times New Roman" w:eastAsia="Arial Unicode MS" w:hAnsi="Times New Roman" w:cs="Times New Roman"/>
                <w:sz w:val="24"/>
                <w:szCs w:val="24"/>
              </w:rPr>
              <w:t>здоровыми</w:t>
            </w:r>
            <w:proofErr w:type="gramEnd"/>
            <w:r w:rsidRPr="00033063">
              <w:rPr>
                <w:rFonts w:ascii="Times New Roman" w:eastAsia="Arial Unicode MS" w:hAnsi="Times New Roman" w:cs="Times New Roman"/>
                <w:sz w:val="24"/>
                <w:szCs w:val="24"/>
              </w:rPr>
              <w:t>».</w:t>
            </w:r>
          </w:p>
          <w:p w:rsidR="00033063" w:rsidRPr="00033063" w:rsidRDefault="00033063" w:rsidP="00033063">
            <w:pPr>
              <w:widowControl w:val="0"/>
              <w:numPr>
                <w:ilvl w:val="0"/>
                <w:numId w:val="31"/>
              </w:numPr>
              <w:tabs>
                <w:tab w:val="num" w:pos="389"/>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«Игра и труд в жизни первоклассника».</w:t>
            </w:r>
          </w:p>
          <w:p w:rsidR="00033063" w:rsidRPr="00033063" w:rsidRDefault="00033063" w:rsidP="00033063">
            <w:pPr>
              <w:widowControl w:val="0"/>
              <w:numPr>
                <w:ilvl w:val="0"/>
                <w:numId w:val="31"/>
              </w:numPr>
              <w:tabs>
                <w:tab w:val="num" w:pos="389"/>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«Организация летнего отдыха».</w:t>
            </w:r>
          </w:p>
        </w:tc>
      </w:tr>
      <w:tr w:rsidR="00033063" w:rsidRPr="00033063" w:rsidTr="00586075">
        <w:tc>
          <w:tcPr>
            <w:tcW w:w="1384"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2 класс</w:t>
            </w:r>
          </w:p>
        </w:tc>
        <w:tc>
          <w:tcPr>
            <w:tcW w:w="8033" w:type="dxa"/>
          </w:tcPr>
          <w:p w:rsidR="00033063" w:rsidRPr="00033063" w:rsidRDefault="00033063" w:rsidP="00033063">
            <w:pPr>
              <w:widowControl w:val="0"/>
              <w:numPr>
                <w:ilvl w:val="0"/>
                <w:numId w:val="32"/>
              </w:numPr>
              <w:tabs>
                <w:tab w:val="left" w:pos="247"/>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«Как помочь ребенку выполнить домашнее задание».</w:t>
            </w:r>
          </w:p>
          <w:p w:rsidR="00033063" w:rsidRPr="00033063" w:rsidRDefault="00033063" w:rsidP="00033063">
            <w:pPr>
              <w:widowControl w:val="0"/>
              <w:numPr>
                <w:ilvl w:val="0"/>
                <w:numId w:val="32"/>
              </w:numPr>
              <w:tabs>
                <w:tab w:val="left" w:pos="247"/>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«Воспитание у ребенка ответственности за свои поступки».</w:t>
            </w:r>
          </w:p>
          <w:p w:rsidR="00033063" w:rsidRPr="00033063" w:rsidRDefault="00033063" w:rsidP="00033063">
            <w:pPr>
              <w:widowControl w:val="0"/>
              <w:numPr>
                <w:ilvl w:val="0"/>
                <w:numId w:val="32"/>
              </w:numPr>
              <w:tabs>
                <w:tab w:val="left" w:pos="247"/>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 пользе закаливания организма».</w:t>
            </w:r>
          </w:p>
          <w:p w:rsidR="00033063" w:rsidRPr="00033063" w:rsidRDefault="00033063" w:rsidP="00033063">
            <w:pPr>
              <w:widowControl w:val="0"/>
              <w:numPr>
                <w:ilvl w:val="0"/>
                <w:numId w:val="32"/>
              </w:numPr>
              <w:tabs>
                <w:tab w:val="left" w:pos="247"/>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 xml:space="preserve">«Воспитание интереса к чтению, рисованию, музыке как </w:t>
            </w:r>
            <w:proofErr w:type="gramStart"/>
            <w:r w:rsidRPr="00033063">
              <w:rPr>
                <w:rFonts w:ascii="Times New Roman" w:eastAsia="Arial Unicode MS" w:hAnsi="Times New Roman" w:cs="Times New Roman"/>
                <w:sz w:val="24"/>
                <w:szCs w:val="24"/>
              </w:rPr>
              <w:t>важнейшем</w:t>
            </w:r>
            <w:proofErr w:type="gramEnd"/>
            <w:r w:rsidRPr="00033063">
              <w:rPr>
                <w:rFonts w:ascii="Times New Roman" w:eastAsia="Arial Unicode MS" w:hAnsi="Times New Roman" w:cs="Times New Roman"/>
                <w:sz w:val="24"/>
                <w:szCs w:val="24"/>
              </w:rPr>
              <w:t xml:space="preserve"> фактору развития интеллекта ребенка».</w:t>
            </w:r>
          </w:p>
          <w:p w:rsidR="00033063" w:rsidRPr="00033063" w:rsidRDefault="00033063" w:rsidP="00033063">
            <w:pPr>
              <w:widowControl w:val="0"/>
              <w:numPr>
                <w:ilvl w:val="0"/>
                <w:numId w:val="32"/>
              </w:numPr>
              <w:tabs>
                <w:tab w:val="left" w:pos="247"/>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«Как оздоровить ребенка летом».</w:t>
            </w:r>
          </w:p>
        </w:tc>
      </w:tr>
      <w:tr w:rsidR="00033063" w:rsidRPr="00033063" w:rsidTr="00586075">
        <w:tc>
          <w:tcPr>
            <w:tcW w:w="1384"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3 класс</w:t>
            </w:r>
          </w:p>
        </w:tc>
        <w:tc>
          <w:tcPr>
            <w:tcW w:w="8033" w:type="dxa"/>
          </w:tcPr>
          <w:p w:rsidR="00033063" w:rsidRPr="00033063" w:rsidRDefault="00033063" w:rsidP="00033063">
            <w:pPr>
              <w:widowControl w:val="0"/>
              <w:numPr>
                <w:ilvl w:val="2"/>
                <w:numId w:val="33"/>
              </w:numPr>
              <w:tabs>
                <w:tab w:val="num" w:pos="-2552"/>
                <w:tab w:val="num" w:pos="389"/>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«Воспитание сознательной дисциплины у школьников».</w:t>
            </w:r>
          </w:p>
          <w:p w:rsidR="00033063" w:rsidRPr="00033063" w:rsidRDefault="00033063" w:rsidP="00033063">
            <w:pPr>
              <w:widowControl w:val="0"/>
              <w:numPr>
                <w:ilvl w:val="2"/>
                <w:numId w:val="33"/>
              </w:numPr>
              <w:tabs>
                <w:tab w:val="num" w:pos="-2552"/>
                <w:tab w:val="num" w:pos="389"/>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«Поощрение и наказание в семье».</w:t>
            </w:r>
          </w:p>
          <w:p w:rsidR="00033063" w:rsidRPr="00033063" w:rsidRDefault="00033063" w:rsidP="00033063">
            <w:pPr>
              <w:widowControl w:val="0"/>
              <w:numPr>
                <w:ilvl w:val="2"/>
                <w:numId w:val="33"/>
              </w:numPr>
              <w:tabs>
                <w:tab w:val="num" w:pos="-2552"/>
                <w:tab w:val="num" w:pos="389"/>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«Плоскостопие и его последствия».</w:t>
            </w:r>
          </w:p>
          <w:p w:rsidR="00033063" w:rsidRPr="00033063" w:rsidRDefault="00033063" w:rsidP="00033063">
            <w:pPr>
              <w:widowControl w:val="0"/>
              <w:numPr>
                <w:ilvl w:val="2"/>
                <w:numId w:val="33"/>
              </w:numPr>
              <w:tabs>
                <w:tab w:val="num" w:pos="-2552"/>
                <w:tab w:val="num" w:pos="389"/>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«Трудовое воспитание в семье».</w:t>
            </w:r>
          </w:p>
          <w:p w:rsidR="00033063" w:rsidRPr="00033063" w:rsidRDefault="00033063" w:rsidP="00033063">
            <w:pPr>
              <w:widowControl w:val="0"/>
              <w:numPr>
                <w:ilvl w:val="2"/>
                <w:numId w:val="33"/>
              </w:numPr>
              <w:tabs>
                <w:tab w:val="num" w:pos="-2552"/>
                <w:tab w:val="num" w:pos="389"/>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«Безнадзорность детей в летний период»</w:t>
            </w:r>
          </w:p>
        </w:tc>
      </w:tr>
      <w:tr w:rsidR="00033063" w:rsidRPr="00033063" w:rsidTr="00586075">
        <w:tc>
          <w:tcPr>
            <w:tcW w:w="1384" w:type="dxa"/>
          </w:tcPr>
          <w:p w:rsidR="00033063" w:rsidRPr="00033063" w:rsidRDefault="00033063" w:rsidP="00586075">
            <w:pPr>
              <w:jc w:val="center"/>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lastRenderedPageBreak/>
              <w:t>4 класс</w:t>
            </w:r>
          </w:p>
        </w:tc>
        <w:tc>
          <w:tcPr>
            <w:tcW w:w="8033" w:type="dxa"/>
          </w:tcPr>
          <w:p w:rsidR="00033063" w:rsidRPr="00033063" w:rsidRDefault="00033063" w:rsidP="00033063">
            <w:pPr>
              <w:widowControl w:val="0"/>
              <w:numPr>
                <w:ilvl w:val="3"/>
                <w:numId w:val="34"/>
              </w:numPr>
              <w:tabs>
                <w:tab w:val="left" w:pos="247"/>
                <w:tab w:val="left" w:pos="389"/>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«Утомление и отдых. О пользе занятий физкультурой и спортом».</w:t>
            </w:r>
          </w:p>
          <w:p w:rsidR="00033063" w:rsidRPr="00033063" w:rsidRDefault="00033063" w:rsidP="00033063">
            <w:pPr>
              <w:widowControl w:val="0"/>
              <w:numPr>
                <w:ilvl w:val="3"/>
                <w:numId w:val="34"/>
              </w:numPr>
              <w:tabs>
                <w:tab w:val="left" w:pos="247"/>
                <w:tab w:val="left" w:pos="389"/>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«Можно и нельзя. Взаимоотношения ребенка с окружающими людьми».</w:t>
            </w:r>
          </w:p>
          <w:p w:rsidR="00033063" w:rsidRPr="00033063" w:rsidRDefault="00033063" w:rsidP="00033063">
            <w:pPr>
              <w:widowControl w:val="0"/>
              <w:numPr>
                <w:ilvl w:val="3"/>
                <w:numId w:val="34"/>
              </w:numPr>
              <w:tabs>
                <w:tab w:val="left" w:pos="247"/>
                <w:tab w:val="left" w:pos="389"/>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«Гигиеническое воспитание школьников».</w:t>
            </w:r>
          </w:p>
          <w:p w:rsidR="00033063" w:rsidRPr="00033063" w:rsidRDefault="00033063" w:rsidP="00033063">
            <w:pPr>
              <w:widowControl w:val="0"/>
              <w:numPr>
                <w:ilvl w:val="3"/>
                <w:numId w:val="34"/>
              </w:numPr>
              <w:tabs>
                <w:tab w:val="left" w:pos="247"/>
                <w:tab w:val="left" w:pos="389"/>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«Общение с природой – естественная потребность человека, воспитание бережного отношения к окружающей среде».</w:t>
            </w:r>
          </w:p>
          <w:p w:rsidR="00033063" w:rsidRPr="00033063" w:rsidRDefault="00033063" w:rsidP="00033063">
            <w:pPr>
              <w:widowControl w:val="0"/>
              <w:numPr>
                <w:ilvl w:val="3"/>
                <w:numId w:val="34"/>
              </w:numPr>
              <w:tabs>
                <w:tab w:val="left" w:pos="247"/>
                <w:tab w:val="left" w:pos="389"/>
              </w:tabs>
              <w:suppressAutoHyphens/>
              <w:spacing w:after="0"/>
              <w:ind w:left="0" w:firstLine="0"/>
              <w:jc w:val="both"/>
              <w:rPr>
                <w:rFonts w:ascii="Times New Roman" w:eastAsia="Arial Unicode MS" w:hAnsi="Times New Roman" w:cs="Times New Roman"/>
                <w:sz w:val="24"/>
                <w:szCs w:val="24"/>
              </w:rPr>
            </w:pPr>
            <w:r w:rsidRPr="00033063">
              <w:rPr>
                <w:rFonts w:ascii="Times New Roman" w:eastAsia="Arial Unicode MS" w:hAnsi="Times New Roman" w:cs="Times New Roman"/>
                <w:sz w:val="24"/>
                <w:szCs w:val="24"/>
              </w:rPr>
              <w:t>«Правила поведения на водоемах».</w:t>
            </w:r>
          </w:p>
        </w:tc>
      </w:tr>
    </w:tbl>
    <w:p w:rsidR="00033063" w:rsidRPr="00033063" w:rsidRDefault="00033063" w:rsidP="00033063">
      <w:pPr>
        <w:tabs>
          <w:tab w:val="left" w:leader="dot" w:pos="624"/>
          <w:tab w:val="left" w:pos="7290"/>
        </w:tabs>
        <w:ind w:firstLine="567"/>
        <w:jc w:val="center"/>
        <w:rPr>
          <w:rFonts w:ascii="Times New Roman" w:hAnsi="Times New Roman" w:cs="Times New Roman"/>
          <w:b/>
          <w:sz w:val="24"/>
          <w:szCs w:val="24"/>
        </w:rPr>
      </w:pPr>
      <w:r w:rsidRPr="00033063">
        <w:rPr>
          <w:rFonts w:ascii="Times New Roman" w:hAnsi="Times New Roman" w:cs="Times New Roman"/>
          <w:b/>
          <w:sz w:val="24"/>
          <w:szCs w:val="24"/>
        </w:rPr>
        <w:t>Виды деятельности и формы занятий с учащимися по формированию экологической культуры у учащихся</w:t>
      </w:r>
    </w:p>
    <w:p w:rsidR="00033063" w:rsidRPr="00033063" w:rsidRDefault="00033063" w:rsidP="00033063">
      <w:pPr>
        <w:tabs>
          <w:tab w:val="left" w:leader="dot" w:pos="624"/>
          <w:tab w:val="left" w:pos="7290"/>
        </w:tabs>
        <w:ind w:firstLine="567"/>
        <w:jc w:val="center"/>
        <w:rPr>
          <w:rFonts w:ascii="Times New Roman" w:eastAsia="@Arial Unicode MS" w:hAnsi="Times New Roman" w:cs="Times New Roman"/>
          <w:b/>
          <w:sz w:val="24"/>
          <w:szCs w:val="24"/>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2551"/>
        <w:gridCol w:w="2550"/>
        <w:gridCol w:w="2551"/>
      </w:tblGrid>
      <w:tr w:rsidR="00033063" w:rsidRPr="00033063" w:rsidTr="00586075">
        <w:tc>
          <w:tcPr>
            <w:tcW w:w="2518" w:type="dxa"/>
          </w:tcPr>
          <w:p w:rsidR="00033063" w:rsidRPr="00033063" w:rsidRDefault="00033063" w:rsidP="00586075">
            <w:pPr>
              <w:jc w:val="center"/>
              <w:rPr>
                <w:rFonts w:ascii="Times New Roman" w:hAnsi="Times New Roman" w:cs="Times New Roman"/>
                <w:b/>
                <w:sz w:val="24"/>
                <w:szCs w:val="24"/>
              </w:rPr>
            </w:pPr>
            <w:r w:rsidRPr="00033063">
              <w:rPr>
                <w:rFonts w:ascii="Times New Roman" w:hAnsi="Times New Roman" w:cs="Times New Roman"/>
                <w:b/>
                <w:sz w:val="24"/>
                <w:szCs w:val="24"/>
              </w:rPr>
              <w:t>1 класс</w:t>
            </w:r>
          </w:p>
        </w:tc>
        <w:tc>
          <w:tcPr>
            <w:tcW w:w="2552" w:type="dxa"/>
          </w:tcPr>
          <w:p w:rsidR="00033063" w:rsidRPr="00033063" w:rsidRDefault="00033063" w:rsidP="00586075">
            <w:pPr>
              <w:jc w:val="center"/>
              <w:rPr>
                <w:rFonts w:ascii="Times New Roman" w:hAnsi="Times New Roman" w:cs="Times New Roman"/>
                <w:b/>
                <w:sz w:val="24"/>
                <w:szCs w:val="24"/>
              </w:rPr>
            </w:pPr>
            <w:r w:rsidRPr="00033063">
              <w:rPr>
                <w:rFonts w:ascii="Times New Roman" w:hAnsi="Times New Roman" w:cs="Times New Roman"/>
                <w:b/>
                <w:sz w:val="24"/>
                <w:szCs w:val="24"/>
              </w:rPr>
              <w:t>2 класс</w:t>
            </w:r>
          </w:p>
        </w:tc>
        <w:tc>
          <w:tcPr>
            <w:tcW w:w="2551" w:type="dxa"/>
          </w:tcPr>
          <w:p w:rsidR="00033063" w:rsidRPr="00033063" w:rsidRDefault="00033063" w:rsidP="00586075">
            <w:pPr>
              <w:jc w:val="center"/>
              <w:rPr>
                <w:rFonts w:ascii="Times New Roman" w:hAnsi="Times New Roman" w:cs="Times New Roman"/>
                <w:b/>
                <w:sz w:val="24"/>
                <w:szCs w:val="24"/>
              </w:rPr>
            </w:pPr>
            <w:r w:rsidRPr="00033063">
              <w:rPr>
                <w:rFonts w:ascii="Times New Roman" w:hAnsi="Times New Roman" w:cs="Times New Roman"/>
                <w:b/>
                <w:sz w:val="24"/>
                <w:szCs w:val="24"/>
              </w:rPr>
              <w:t>3 класс</w:t>
            </w:r>
          </w:p>
        </w:tc>
        <w:tc>
          <w:tcPr>
            <w:tcW w:w="2552" w:type="dxa"/>
          </w:tcPr>
          <w:p w:rsidR="00033063" w:rsidRPr="00033063" w:rsidRDefault="00033063" w:rsidP="00586075">
            <w:pPr>
              <w:jc w:val="center"/>
              <w:rPr>
                <w:rFonts w:ascii="Times New Roman" w:hAnsi="Times New Roman" w:cs="Times New Roman"/>
                <w:b/>
                <w:sz w:val="24"/>
                <w:szCs w:val="24"/>
              </w:rPr>
            </w:pPr>
            <w:r w:rsidRPr="00033063">
              <w:rPr>
                <w:rFonts w:ascii="Times New Roman" w:hAnsi="Times New Roman" w:cs="Times New Roman"/>
                <w:b/>
                <w:sz w:val="24"/>
                <w:szCs w:val="24"/>
              </w:rPr>
              <w:t>4 класс</w:t>
            </w:r>
          </w:p>
        </w:tc>
      </w:tr>
      <w:tr w:rsidR="00033063" w:rsidRPr="00033063" w:rsidTr="00586075">
        <w:tc>
          <w:tcPr>
            <w:tcW w:w="10173" w:type="dxa"/>
            <w:gridSpan w:val="4"/>
          </w:tcPr>
          <w:p w:rsidR="00033063" w:rsidRPr="00033063" w:rsidRDefault="00033063" w:rsidP="00586075">
            <w:pPr>
              <w:jc w:val="center"/>
              <w:rPr>
                <w:rFonts w:ascii="Times New Roman" w:hAnsi="Times New Roman" w:cs="Times New Roman"/>
                <w:b/>
                <w:sz w:val="24"/>
                <w:szCs w:val="24"/>
              </w:rPr>
            </w:pPr>
            <w:r w:rsidRPr="00033063">
              <w:rPr>
                <w:rFonts w:ascii="Times New Roman" w:hAnsi="Times New Roman" w:cs="Times New Roman"/>
                <w:b/>
                <w:sz w:val="24"/>
                <w:szCs w:val="24"/>
              </w:rPr>
              <w:t>Урочная</w:t>
            </w:r>
          </w:p>
        </w:tc>
      </w:tr>
      <w:tr w:rsidR="00033063" w:rsidRPr="00033063" w:rsidTr="00586075">
        <w:tc>
          <w:tcPr>
            <w:tcW w:w="2518"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утренняя гимнастика (перед уроками)</w:t>
            </w: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утренняя гимнастика (перед уроками)</w:t>
            </w:r>
          </w:p>
        </w:tc>
        <w:tc>
          <w:tcPr>
            <w:tcW w:w="255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утренняя гимнастика (перед уроками)</w:t>
            </w: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утренняя гимнастика (перед уроками)</w:t>
            </w:r>
          </w:p>
        </w:tc>
      </w:tr>
      <w:tr w:rsidR="00033063" w:rsidRPr="00033063" w:rsidTr="00586075">
        <w:tc>
          <w:tcPr>
            <w:tcW w:w="2518"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контроль за тепловым, санитарным режимом и освещенностью</w:t>
            </w: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контроль за тепловым, санитарным режимом и освещенностью</w:t>
            </w:r>
          </w:p>
        </w:tc>
        <w:tc>
          <w:tcPr>
            <w:tcW w:w="255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контроль за тепловым, санитарным режимом и освещенностью</w:t>
            </w: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контроль за тепловым, санитарным режимом и освещенностью</w:t>
            </w:r>
          </w:p>
        </w:tc>
      </w:tr>
      <w:tr w:rsidR="00033063" w:rsidRPr="00033063" w:rsidTr="00586075">
        <w:tc>
          <w:tcPr>
            <w:tcW w:w="2518"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охват горячим питанием</w:t>
            </w: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охват горячим питанием</w:t>
            </w:r>
          </w:p>
        </w:tc>
        <w:tc>
          <w:tcPr>
            <w:tcW w:w="255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охват горячим питанием</w:t>
            </w: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охват горячим питанием</w:t>
            </w:r>
          </w:p>
        </w:tc>
      </w:tr>
      <w:tr w:rsidR="00033063" w:rsidRPr="00033063" w:rsidTr="00586075">
        <w:tc>
          <w:tcPr>
            <w:tcW w:w="2518"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выполнение динамических, релаксационных пауз</w:t>
            </w: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 выполнение динамических, релаксационных пауз</w:t>
            </w:r>
          </w:p>
        </w:tc>
        <w:tc>
          <w:tcPr>
            <w:tcW w:w="255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 выполнение динамических, релаксационных пауз</w:t>
            </w: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выполнение динамических, релаксационных пауз</w:t>
            </w:r>
          </w:p>
        </w:tc>
      </w:tr>
      <w:tr w:rsidR="00033063" w:rsidRPr="00033063" w:rsidTr="00586075">
        <w:tc>
          <w:tcPr>
            <w:tcW w:w="2518"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выполнение профилактических упражнений и </w:t>
            </w:r>
            <w:proofErr w:type="spellStart"/>
            <w:r w:rsidRPr="00033063">
              <w:rPr>
                <w:rFonts w:ascii="Times New Roman" w:hAnsi="Times New Roman" w:cs="Times New Roman"/>
                <w:sz w:val="24"/>
                <w:szCs w:val="24"/>
              </w:rPr>
              <w:t>самомассажа</w:t>
            </w:r>
            <w:proofErr w:type="spellEnd"/>
            <w:r w:rsidRPr="00033063">
              <w:rPr>
                <w:rFonts w:ascii="Times New Roman" w:hAnsi="Times New Roman" w:cs="Times New Roman"/>
                <w:sz w:val="24"/>
                <w:szCs w:val="24"/>
              </w:rPr>
              <w:t xml:space="preserve"> на уроках (упражнения для глаз, пальчиковая гимнастика, применение массажных ковриков по методике В.Ф.Базарного)</w:t>
            </w: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выполнение профилактических упражнений и </w:t>
            </w:r>
            <w:proofErr w:type="spellStart"/>
            <w:r w:rsidRPr="00033063">
              <w:rPr>
                <w:rFonts w:ascii="Times New Roman" w:hAnsi="Times New Roman" w:cs="Times New Roman"/>
                <w:sz w:val="24"/>
                <w:szCs w:val="24"/>
              </w:rPr>
              <w:t>самомассажа</w:t>
            </w:r>
            <w:proofErr w:type="spellEnd"/>
            <w:r w:rsidRPr="00033063">
              <w:rPr>
                <w:rFonts w:ascii="Times New Roman" w:hAnsi="Times New Roman" w:cs="Times New Roman"/>
                <w:sz w:val="24"/>
                <w:szCs w:val="24"/>
              </w:rPr>
              <w:t xml:space="preserve"> на уроках (упражнения для глаз, пальчиковая гимнастика, применение массажных ковриков по методике В.Ф.Базарного)</w:t>
            </w:r>
          </w:p>
        </w:tc>
        <w:tc>
          <w:tcPr>
            <w:tcW w:w="255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выполнение профилактических упражнений и </w:t>
            </w:r>
            <w:proofErr w:type="spellStart"/>
            <w:r w:rsidRPr="00033063">
              <w:rPr>
                <w:rFonts w:ascii="Times New Roman" w:hAnsi="Times New Roman" w:cs="Times New Roman"/>
                <w:sz w:val="24"/>
                <w:szCs w:val="24"/>
              </w:rPr>
              <w:t>самомассажа</w:t>
            </w:r>
            <w:proofErr w:type="spellEnd"/>
            <w:r w:rsidRPr="00033063">
              <w:rPr>
                <w:rFonts w:ascii="Times New Roman" w:hAnsi="Times New Roman" w:cs="Times New Roman"/>
                <w:sz w:val="24"/>
                <w:szCs w:val="24"/>
              </w:rPr>
              <w:t xml:space="preserve"> на уроках (упражнения для глаз, пальчиковая гимнастика)</w:t>
            </w: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выполнение профилактических упражнений и </w:t>
            </w:r>
            <w:proofErr w:type="spellStart"/>
            <w:r w:rsidRPr="00033063">
              <w:rPr>
                <w:rFonts w:ascii="Times New Roman" w:hAnsi="Times New Roman" w:cs="Times New Roman"/>
                <w:sz w:val="24"/>
                <w:szCs w:val="24"/>
              </w:rPr>
              <w:t>самомассажа</w:t>
            </w:r>
            <w:proofErr w:type="spellEnd"/>
            <w:r w:rsidRPr="00033063">
              <w:rPr>
                <w:rFonts w:ascii="Times New Roman" w:hAnsi="Times New Roman" w:cs="Times New Roman"/>
                <w:sz w:val="24"/>
                <w:szCs w:val="24"/>
              </w:rPr>
              <w:t xml:space="preserve"> на уроках (упражнения для глаз, пальчиковая гимнастика)</w:t>
            </w:r>
          </w:p>
        </w:tc>
      </w:tr>
      <w:tr w:rsidR="00033063" w:rsidRPr="00033063" w:rsidTr="00586075">
        <w:tc>
          <w:tcPr>
            <w:tcW w:w="2518" w:type="dxa"/>
            <w:vMerge w:val="restart"/>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Динамический час</w:t>
            </w:r>
          </w:p>
        </w:tc>
        <w:tc>
          <w:tcPr>
            <w:tcW w:w="2552" w:type="dxa"/>
            <w:vMerge w:val="restart"/>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Динамический час</w:t>
            </w:r>
          </w:p>
        </w:tc>
        <w:tc>
          <w:tcPr>
            <w:tcW w:w="2551" w:type="dxa"/>
            <w:vMerge w:val="restart"/>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Динамический час</w:t>
            </w: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Динамический час</w:t>
            </w:r>
          </w:p>
        </w:tc>
      </w:tr>
      <w:tr w:rsidR="00033063" w:rsidRPr="00033063" w:rsidTr="00586075">
        <w:tc>
          <w:tcPr>
            <w:tcW w:w="10173" w:type="dxa"/>
            <w:vMerge/>
            <w:vAlign w:val="center"/>
          </w:tcPr>
          <w:p w:rsidR="00033063" w:rsidRPr="00033063" w:rsidRDefault="00033063" w:rsidP="00586075">
            <w:pPr>
              <w:rPr>
                <w:rFonts w:ascii="Times New Roman" w:hAnsi="Times New Roman" w:cs="Times New Roman"/>
                <w:sz w:val="24"/>
                <w:szCs w:val="24"/>
              </w:rPr>
            </w:pPr>
          </w:p>
        </w:tc>
        <w:tc>
          <w:tcPr>
            <w:tcW w:w="2552" w:type="dxa"/>
            <w:vMerge/>
            <w:vAlign w:val="center"/>
          </w:tcPr>
          <w:p w:rsidR="00033063" w:rsidRPr="00033063" w:rsidRDefault="00033063" w:rsidP="00586075">
            <w:pPr>
              <w:rPr>
                <w:rFonts w:ascii="Times New Roman" w:hAnsi="Times New Roman" w:cs="Times New Roman"/>
                <w:sz w:val="24"/>
                <w:szCs w:val="24"/>
              </w:rPr>
            </w:pPr>
          </w:p>
        </w:tc>
        <w:tc>
          <w:tcPr>
            <w:tcW w:w="2551" w:type="dxa"/>
            <w:vMerge/>
            <w:vAlign w:val="center"/>
          </w:tcPr>
          <w:p w:rsidR="00033063" w:rsidRPr="00033063" w:rsidRDefault="00033063" w:rsidP="00586075">
            <w:pPr>
              <w:rPr>
                <w:rFonts w:ascii="Times New Roman" w:hAnsi="Times New Roman" w:cs="Times New Roman"/>
                <w:sz w:val="24"/>
                <w:szCs w:val="24"/>
              </w:rPr>
            </w:pP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Проектная деятельность на уроках окружающего </w:t>
            </w:r>
            <w:r w:rsidRPr="00033063">
              <w:rPr>
                <w:rFonts w:ascii="Times New Roman" w:hAnsi="Times New Roman" w:cs="Times New Roman"/>
                <w:sz w:val="24"/>
                <w:szCs w:val="24"/>
              </w:rPr>
              <w:lastRenderedPageBreak/>
              <w:t>мира  при изучении  раздела «Человек»</w:t>
            </w:r>
          </w:p>
        </w:tc>
      </w:tr>
      <w:tr w:rsidR="00033063" w:rsidRPr="00033063" w:rsidTr="00586075">
        <w:tc>
          <w:tcPr>
            <w:tcW w:w="10173" w:type="dxa"/>
            <w:gridSpan w:val="4"/>
          </w:tcPr>
          <w:p w:rsidR="00033063" w:rsidRPr="00033063" w:rsidRDefault="00033063" w:rsidP="00586075">
            <w:pPr>
              <w:jc w:val="center"/>
              <w:rPr>
                <w:rFonts w:ascii="Times New Roman" w:hAnsi="Times New Roman" w:cs="Times New Roman"/>
                <w:b/>
                <w:sz w:val="24"/>
                <w:szCs w:val="24"/>
              </w:rPr>
            </w:pPr>
            <w:r w:rsidRPr="00033063">
              <w:rPr>
                <w:rFonts w:ascii="Times New Roman" w:hAnsi="Times New Roman" w:cs="Times New Roman"/>
                <w:b/>
                <w:sz w:val="24"/>
                <w:szCs w:val="24"/>
              </w:rPr>
              <w:lastRenderedPageBreak/>
              <w:t>Внеурочная</w:t>
            </w:r>
          </w:p>
        </w:tc>
      </w:tr>
      <w:tr w:rsidR="00033063" w:rsidRPr="00033063" w:rsidTr="00586075">
        <w:tc>
          <w:tcPr>
            <w:tcW w:w="2518"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Оформление классных уголков здоровья.</w:t>
            </w: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Оформление классных уголков здоровья.</w:t>
            </w:r>
          </w:p>
        </w:tc>
        <w:tc>
          <w:tcPr>
            <w:tcW w:w="255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Оформление классных уголков здоровья.</w:t>
            </w: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Оформление классных уголков здоровья.</w:t>
            </w:r>
          </w:p>
        </w:tc>
      </w:tr>
      <w:tr w:rsidR="00033063" w:rsidRPr="00033063" w:rsidTr="00586075">
        <w:tc>
          <w:tcPr>
            <w:tcW w:w="10173" w:type="dxa"/>
            <w:gridSpan w:val="4"/>
          </w:tcPr>
          <w:p w:rsidR="00033063" w:rsidRPr="00033063" w:rsidRDefault="00033063" w:rsidP="00586075">
            <w:pPr>
              <w:jc w:val="center"/>
              <w:rPr>
                <w:rFonts w:ascii="Times New Roman" w:hAnsi="Times New Roman" w:cs="Times New Roman"/>
                <w:b/>
                <w:sz w:val="24"/>
                <w:szCs w:val="24"/>
              </w:rPr>
            </w:pPr>
            <w:r w:rsidRPr="00033063">
              <w:rPr>
                <w:rFonts w:ascii="Times New Roman" w:hAnsi="Times New Roman" w:cs="Times New Roman"/>
                <w:b/>
                <w:sz w:val="24"/>
                <w:szCs w:val="24"/>
              </w:rPr>
              <w:t>Классные часы</w:t>
            </w:r>
          </w:p>
        </w:tc>
      </w:tr>
      <w:tr w:rsidR="00033063" w:rsidRPr="00033063" w:rsidTr="00586075">
        <w:trPr>
          <w:trHeight w:val="70"/>
        </w:trPr>
        <w:tc>
          <w:tcPr>
            <w:tcW w:w="2518"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1. Соблюдение правил техники безопасности на уроках и во внеурочное время.</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2. “Мы теперь ученики”.</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Беседа о режиме дня школьника с элементами игры (что изменилось в жизни, какой распорядок дня должен быть у школьника, понятие </w:t>
            </w:r>
            <w:r w:rsidRPr="00033063">
              <w:rPr>
                <w:rFonts w:ascii="Times New Roman" w:hAnsi="Times New Roman" w:cs="Times New Roman"/>
                <w:i/>
                <w:iCs/>
                <w:sz w:val="24"/>
                <w:szCs w:val="24"/>
              </w:rPr>
              <w:t>режим дня,</w:t>
            </w:r>
            <w:r w:rsidRPr="00033063">
              <w:rPr>
                <w:rFonts w:ascii="Times New Roman" w:hAnsi="Times New Roman" w:cs="Times New Roman"/>
                <w:sz w:val="24"/>
                <w:szCs w:val="24"/>
              </w:rPr>
              <w:t xml:space="preserve"> в игре показать весь режим дня).</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3. “Переменки и урок”.</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Беседа о правилах безопасного поведения в школе с элементами тренинга (правильная осанка, гигиена </w:t>
            </w:r>
            <w:r w:rsidRPr="00033063">
              <w:rPr>
                <w:rFonts w:ascii="Times New Roman" w:hAnsi="Times New Roman" w:cs="Times New Roman"/>
                <w:sz w:val="24"/>
                <w:szCs w:val="24"/>
              </w:rPr>
              <w:lastRenderedPageBreak/>
              <w:t>позвоночника, ходьба по лестнице и коридору).</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4. “</w:t>
            </w:r>
            <w:proofErr w:type="gramStart"/>
            <w:r w:rsidRPr="00033063">
              <w:rPr>
                <w:rFonts w:ascii="Times New Roman" w:hAnsi="Times New Roman" w:cs="Times New Roman"/>
                <w:sz w:val="24"/>
                <w:szCs w:val="24"/>
              </w:rPr>
              <w:t>Мою</w:t>
            </w:r>
            <w:proofErr w:type="gramEnd"/>
            <w:r w:rsidRPr="00033063">
              <w:rPr>
                <w:rFonts w:ascii="Times New Roman" w:hAnsi="Times New Roman" w:cs="Times New Roman"/>
                <w:sz w:val="24"/>
                <w:szCs w:val="24"/>
              </w:rPr>
              <w:t xml:space="preserve"> руки чисто – чисто”.</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Практическое занятие (правила мытья рук).</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5. “Когда я ем, я глух и </w:t>
            </w:r>
            <w:proofErr w:type="gramStart"/>
            <w:r w:rsidRPr="00033063">
              <w:rPr>
                <w:rFonts w:ascii="Times New Roman" w:hAnsi="Times New Roman" w:cs="Times New Roman"/>
                <w:sz w:val="24"/>
                <w:szCs w:val="24"/>
              </w:rPr>
              <w:t>нем</w:t>
            </w:r>
            <w:proofErr w:type="gramEnd"/>
            <w:r w:rsidRPr="00033063">
              <w:rPr>
                <w:rFonts w:ascii="Times New Roman" w:hAnsi="Times New Roman" w:cs="Times New Roman"/>
                <w:sz w:val="24"/>
                <w:szCs w:val="24"/>
              </w:rPr>
              <w:t>”.</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lastRenderedPageBreak/>
              <w:t>Правила поведения за столом дома и в столовой (тренинг).</w:t>
            </w: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lastRenderedPageBreak/>
              <w:t>1. Соблюдение правил техники безопасности на уроках и во внеурочное время.</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2.“Вот и кончились каникулы”.</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Обмен впечатлениями о летних каникулах, о видах отдыха (игры на свежем воздухе, купание на речке, овощи и фрукты, походы в лес, хорошее настроение и др.), формирование понятия </w:t>
            </w:r>
            <w:r w:rsidRPr="00033063">
              <w:rPr>
                <w:rFonts w:ascii="Times New Roman" w:hAnsi="Times New Roman" w:cs="Times New Roman"/>
                <w:i/>
                <w:iCs/>
                <w:sz w:val="24"/>
                <w:szCs w:val="24"/>
              </w:rPr>
              <w:t>здоровый образ жизни.</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3. Режим дня школьника. (Составление режима дня школьника) </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4.“Рассказ об одежде и обуви”.</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Тематический классный час о значении одежды в жизни человека (история возникновения одежды, значение чистой одежды, назначение школьной формы, правила ношения и ухода за школьной формой с практическими заданиями – пришивание пуговиц, чистка и глажка пиджака; беседа  о значении обуви в жизни человека, её чистоте с практическим заданием – чистка школьной обуви).</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5.  “Что я уже знаю о ЗОЖ”.</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Выставки рисунков, рефератов  и др.</w:t>
            </w:r>
          </w:p>
          <w:p w:rsidR="00033063" w:rsidRPr="00033063" w:rsidRDefault="00033063" w:rsidP="00586075">
            <w:pPr>
              <w:rPr>
                <w:rFonts w:ascii="Times New Roman" w:hAnsi="Times New Roman" w:cs="Times New Roman"/>
                <w:sz w:val="24"/>
                <w:szCs w:val="24"/>
              </w:rPr>
            </w:pPr>
          </w:p>
        </w:tc>
        <w:tc>
          <w:tcPr>
            <w:tcW w:w="255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lastRenderedPageBreak/>
              <w:t>1. Соблюдение правил техники безопасности на уроках и во внеурочное время.</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2. “Физическая культура и здоровье”.</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Обсуждение (групповое) зависимости состояния здоровья от занятий физкультурой. Каждая группа составляет несколько </w:t>
            </w:r>
            <w:r w:rsidRPr="00033063">
              <w:rPr>
                <w:rFonts w:ascii="Times New Roman" w:hAnsi="Times New Roman" w:cs="Times New Roman"/>
                <w:i/>
                <w:iCs/>
                <w:sz w:val="24"/>
                <w:szCs w:val="24"/>
              </w:rPr>
              <w:t xml:space="preserve">правил здорового человека </w:t>
            </w:r>
            <w:r w:rsidRPr="00033063">
              <w:rPr>
                <w:rFonts w:ascii="Times New Roman" w:hAnsi="Times New Roman" w:cs="Times New Roman"/>
                <w:sz w:val="24"/>
                <w:szCs w:val="24"/>
              </w:rPr>
              <w:t>и выносит их на обсуждение всего класса. Правила, с которыми согласился весь класс, вывешиваются в классном уголке.</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3. “Питание и здоровье”.</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Приглашение школьного медицинского работника.  “Азбука здоровья”.</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4.Аукцион </w:t>
            </w:r>
            <w:r w:rsidRPr="00033063">
              <w:rPr>
                <w:rFonts w:ascii="Times New Roman" w:hAnsi="Times New Roman" w:cs="Times New Roman"/>
                <w:i/>
                <w:iCs/>
                <w:sz w:val="24"/>
                <w:szCs w:val="24"/>
              </w:rPr>
              <w:t>продуктов питания, богатых витаминами.</w:t>
            </w:r>
            <w:r w:rsidRPr="00033063">
              <w:rPr>
                <w:rFonts w:ascii="Times New Roman" w:hAnsi="Times New Roman" w:cs="Times New Roman"/>
                <w:sz w:val="24"/>
                <w:szCs w:val="24"/>
              </w:rPr>
              <w:t xml:space="preserve"> Дети готовятся заранее, по результатам составляется плакат “Азбука здоровья”.</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5. “Ядовитая азбука”.</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Беседа о ядовитых растениях, ягодах, грибах. Составление </w:t>
            </w:r>
            <w:r w:rsidRPr="00033063">
              <w:rPr>
                <w:rFonts w:ascii="Times New Roman" w:hAnsi="Times New Roman" w:cs="Times New Roman"/>
                <w:sz w:val="24"/>
                <w:szCs w:val="24"/>
              </w:rPr>
              <w:lastRenderedPageBreak/>
              <w:t>плаката с изображением ядовитых растений.</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lastRenderedPageBreak/>
              <w:t>1. Соблюдение правил техники безопасности на уроках и во внеурочное время.</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2. “Вредные привычки и здоровье”.</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Ознакомление с понятием </w:t>
            </w:r>
            <w:r w:rsidRPr="00033063">
              <w:rPr>
                <w:rFonts w:ascii="Times New Roman" w:hAnsi="Times New Roman" w:cs="Times New Roman"/>
                <w:i/>
                <w:iCs/>
                <w:sz w:val="24"/>
                <w:szCs w:val="24"/>
              </w:rPr>
              <w:t>вредные привычки,</w:t>
            </w:r>
            <w:r w:rsidRPr="00033063">
              <w:rPr>
                <w:rFonts w:ascii="Times New Roman" w:hAnsi="Times New Roman" w:cs="Times New Roman"/>
                <w:sz w:val="24"/>
                <w:szCs w:val="24"/>
              </w:rPr>
              <w:t xml:space="preserve"> выявление их в своей жизни и жизни близких людей, составление </w:t>
            </w:r>
            <w:r w:rsidRPr="00033063">
              <w:rPr>
                <w:rFonts w:ascii="Times New Roman" w:hAnsi="Times New Roman" w:cs="Times New Roman"/>
                <w:i/>
                <w:iCs/>
                <w:sz w:val="24"/>
                <w:szCs w:val="24"/>
              </w:rPr>
              <w:t>портрета здорового человека.</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3. “Я в школе и дома”.</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Организация детского досуга – способ профилактики вредных привычек. Составление банка </w:t>
            </w:r>
            <w:r w:rsidRPr="00033063">
              <w:rPr>
                <w:rFonts w:ascii="Times New Roman" w:hAnsi="Times New Roman" w:cs="Times New Roman"/>
                <w:sz w:val="24"/>
                <w:szCs w:val="24"/>
              </w:rPr>
              <w:lastRenderedPageBreak/>
              <w:t>игр и занятий для школы и дома.</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4. “Что нужно знать о лекарствах”.</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Встреча со школьным медицинским работником (правила хранения и использования лекарственных средств, профилактика наркомании). </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5. “Травматизм и его профилактика”. Формирование </w:t>
            </w:r>
            <w:r w:rsidRPr="00033063">
              <w:rPr>
                <w:rFonts w:ascii="Times New Roman" w:hAnsi="Times New Roman" w:cs="Times New Roman"/>
                <w:sz w:val="24"/>
                <w:szCs w:val="24"/>
              </w:rPr>
              <w:lastRenderedPageBreak/>
              <w:t xml:space="preserve">понятия </w:t>
            </w:r>
            <w:r w:rsidRPr="00033063">
              <w:rPr>
                <w:rFonts w:ascii="Times New Roman" w:hAnsi="Times New Roman" w:cs="Times New Roman"/>
                <w:i/>
                <w:iCs/>
                <w:sz w:val="24"/>
                <w:szCs w:val="24"/>
              </w:rPr>
              <w:t>травматизм</w:t>
            </w:r>
            <w:r w:rsidRPr="00033063">
              <w:rPr>
                <w:rFonts w:ascii="Times New Roman" w:hAnsi="Times New Roman" w:cs="Times New Roman"/>
                <w:sz w:val="24"/>
                <w:szCs w:val="24"/>
              </w:rPr>
              <w:t xml:space="preserve">, составление </w:t>
            </w:r>
            <w:r w:rsidRPr="00033063">
              <w:rPr>
                <w:rFonts w:ascii="Times New Roman" w:hAnsi="Times New Roman" w:cs="Times New Roman"/>
                <w:i/>
                <w:iCs/>
                <w:sz w:val="24"/>
                <w:szCs w:val="24"/>
              </w:rPr>
              <w:t xml:space="preserve">карты </w:t>
            </w:r>
            <w:proofErr w:type="spellStart"/>
            <w:r w:rsidRPr="00033063">
              <w:rPr>
                <w:rFonts w:ascii="Times New Roman" w:hAnsi="Times New Roman" w:cs="Times New Roman"/>
                <w:i/>
                <w:iCs/>
                <w:sz w:val="24"/>
                <w:szCs w:val="24"/>
              </w:rPr>
              <w:t>травмоопасных</w:t>
            </w:r>
            <w:proofErr w:type="spellEnd"/>
            <w:r w:rsidRPr="00033063">
              <w:rPr>
                <w:rFonts w:ascii="Times New Roman" w:hAnsi="Times New Roman" w:cs="Times New Roman"/>
                <w:i/>
                <w:iCs/>
                <w:sz w:val="24"/>
                <w:szCs w:val="24"/>
              </w:rPr>
              <w:t xml:space="preserve"> ме</w:t>
            </w:r>
            <w:proofErr w:type="gramStart"/>
            <w:r w:rsidRPr="00033063">
              <w:rPr>
                <w:rFonts w:ascii="Times New Roman" w:hAnsi="Times New Roman" w:cs="Times New Roman"/>
                <w:i/>
                <w:iCs/>
                <w:sz w:val="24"/>
                <w:szCs w:val="24"/>
              </w:rPr>
              <w:t>ст в шк</w:t>
            </w:r>
            <w:proofErr w:type="gramEnd"/>
            <w:r w:rsidRPr="00033063">
              <w:rPr>
                <w:rFonts w:ascii="Times New Roman" w:hAnsi="Times New Roman" w:cs="Times New Roman"/>
                <w:i/>
                <w:iCs/>
                <w:sz w:val="24"/>
                <w:szCs w:val="24"/>
              </w:rPr>
              <w:t>оле,</w:t>
            </w:r>
            <w:r w:rsidRPr="00033063">
              <w:rPr>
                <w:rFonts w:ascii="Times New Roman" w:hAnsi="Times New Roman" w:cs="Times New Roman"/>
                <w:sz w:val="24"/>
                <w:szCs w:val="24"/>
              </w:rPr>
              <w:t xml:space="preserve"> ПМП при ушибах и переломах (тренинг).</w:t>
            </w:r>
          </w:p>
        </w:tc>
      </w:tr>
      <w:tr w:rsidR="00033063" w:rsidRPr="00033063" w:rsidTr="00586075">
        <w:tc>
          <w:tcPr>
            <w:tcW w:w="10173" w:type="dxa"/>
            <w:gridSpan w:val="4"/>
          </w:tcPr>
          <w:p w:rsidR="00033063" w:rsidRPr="00033063" w:rsidRDefault="00033063" w:rsidP="00586075">
            <w:pPr>
              <w:shd w:val="clear" w:color="auto" w:fill="FFFFFF"/>
              <w:jc w:val="center"/>
              <w:rPr>
                <w:rFonts w:ascii="Times New Roman" w:hAnsi="Times New Roman" w:cs="Times New Roman"/>
                <w:b/>
                <w:sz w:val="24"/>
                <w:szCs w:val="24"/>
              </w:rPr>
            </w:pPr>
            <w:r w:rsidRPr="00033063">
              <w:rPr>
                <w:rFonts w:ascii="Times New Roman" w:hAnsi="Times New Roman" w:cs="Times New Roman"/>
                <w:b/>
                <w:sz w:val="24"/>
                <w:szCs w:val="24"/>
              </w:rPr>
              <w:lastRenderedPageBreak/>
              <w:t>Праздники здоровья</w:t>
            </w:r>
          </w:p>
        </w:tc>
      </w:tr>
      <w:tr w:rsidR="00033063" w:rsidRPr="00033063" w:rsidTr="00586075">
        <w:tc>
          <w:tcPr>
            <w:tcW w:w="2518" w:type="dxa"/>
          </w:tcPr>
          <w:p w:rsidR="00033063" w:rsidRPr="00033063" w:rsidRDefault="00033063" w:rsidP="00586075">
            <w:pPr>
              <w:shd w:val="clear" w:color="auto" w:fill="FFFFFF"/>
              <w:jc w:val="center"/>
              <w:rPr>
                <w:rFonts w:ascii="Times New Roman" w:hAnsi="Times New Roman" w:cs="Times New Roman"/>
                <w:sz w:val="24"/>
                <w:szCs w:val="24"/>
              </w:rPr>
            </w:pPr>
            <w:r w:rsidRPr="00033063">
              <w:rPr>
                <w:rFonts w:ascii="Times New Roman" w:hAnsi="Times New Roman" w:cs="Times New Roman"/>
                <w:sz w:val="24"/>
                <w:szCs w:val="24"/>
              </w:rPr>
              <w:t xml:space="preserve">«Друзья </w:t>
            </w:r>
            <w:proofErr w:type="spellStart"/>
            <w:r w:rsidRPr="00033063">
              <w:rPr>
                <w:rFonts w:ascii="Times New Roman" w:hAnsi="Times New Roman" w:cs="Times New Roman"/>
                <w:sz w:val="24"/>
                <w:szCs w:val="24"/>
              </w:rPr>
              <w:t>Мойдодыра</w:t>
            </w:r>
            <w:proofErr w:type="spellEnd"/>
            <w:r w:rsidRPr="00033063">
              <w:rPr>
                <w:rFonts w:ascii="Times New Roman" w:hAnsi="Times New Roman" w:cs="Times New Roman"/>
                <w:sz w:val="24"/>
                <w:szCs w:val="24"/>
              </w:rPr>
              <w:t>» (утренник).</w:t>
            </w:r>
          </w:p>
          <w:p w:rsidR="00033063" w:rsidRPr="00033063" w:rsidRDefault="00033063" w:rsidP="00586075">
            <w:pPr>
              <w:jc w:val="center"/>
              <w:rPr>
                <w:rFonts w:ascii="Times New Roman" w:hAnsi="Times New Roman" w:cs="Times New Roman"/>
                <w:sz w:val="24"/>
                <w:szCs w:val="24"/>
              </w:rPr>
            </w:pPr>
          </w:p>
        </w:tc>
        <w:tc>
          <w:tcPr>
            <w:tcW w:w="2552" w:type="dxa"/>
          </w:tcPr>
          <w:p w:rsidR="00033063" w:rsidRPr="00033063" w:rsidRDefault="00033063" w:rsidP="00586075">
            <w:pPr>
              <w:shd w:val="clear" w:color="auto" w:fill="FFFFFF"/>
              <w:jc w:val="center"/>
              <w:rPr>
                <w:rFonts w:ascii="Times New Roman" w:hAnsi="Times New Roman" w:cs="Times New Roman"/>
                <w:sz w:val="24"/>
                <w:szCs w:val="24"/>
              </w:rPr>
            </w:pPr>
            <w:r w:rsidRPr="00033063">
              <w:rPr>
                <w:rFonts w:ascii="Times New Roman" w:hAnsi="Times New Roman" w:cs="Times New Roman"/>
                <w:sz w:val="24"/>
                <w:szCs w:val="24"/>
              </w:rPr>
              <w:t>«С режимом дня друзья!» (устный журнал).</w:t>
            </w:r>
          </w:p>
        </w:tc>
        <w:tc>
          <w:tcPr>
            <w:tcW w:w="2551" w:type="dxa"/>
          </w:tcPr>
          <w:p w:rsidR="00033063" w:rsidRPr="00033063" w:rsidRDefault="00033063" w:rsidP="00586075">
            <w:pPr>
              <w:shd w:val="clear" w:color="auto" w:fill="FFFFFF"/>
              <w:jc w:val="center"/>
              <w:rPr>
                <w:rFonts w:ascii="Times New Roman" w:hAnsi="Times New Roman" w:cs="Times New Roman"/>
                <w:sz w:val="24"/>
                <w:szCs w:val="24"/>
              </w:rPr>
            </w:pPr>
            <w:r w:rsidRPr="00033063">
              <w:rPr>
                <w:rFonts w:ascii="Times New Roman" w:hAnsi="Times New Roman" w:cs="Times New Roman"/>
                <w:sz w:val="24"/>
                <w:szCs w:val="24"/>
              </w:rPr>
              <w:t>«Парад увлечений» (форум).</w:t>
            </w:r>
          </w:p>
        </w:tc>
        <w:tc>
          <w:tcPr>
            <w:tcW w:w="2552" w:type="dxa"/>
          </w:tcPr>
          <w:p w:rsidR="00033063" w:rsidRPr="00033063" w:rsidRDefault="00033063" w:rsidP="00586075">
            <w:pPr>
              <w:shd w:val="clear" w:color="auto" w:fill="FFFFFF"/>
              <w:jc w:val="center"/>
              <w:rPr>
                <w:rFonts w:ascii="Times New Roman" w:hAnsi="Times New Roman" w:cs="Times New Roman"/>
                <w:sz w:val="24"/>
                <w:szCs w:val="24"/>
              </w:rPr>
            </w:pPr>
            <w:r w:rsidRPr="00033063">
              <w:rPr>
                <w:rFonts w:ascii="Times New Roman" w:hAnsi="Times New Roman" w:cs="Times New Roman"/>
                <w:sz w:val="24"/>
                <w:szCs w:val="24"/>
              </w:rPr>
              <w:t>«Нет вредным привычкам!» (марафон).</w:t>
            </w:r>
          </w:p>
        </w:tc>
      </w:tr>
      <w:tr w:rsidR="00033063" w:rsidRPr="00033063" w:rsidTr="00586075">
        <w:trPr>
          <w:trHeight w:val="560"/>
        </w:trPr>
        <w:tc>
          <w:tcPr>
            <w:tcW w:w="2518" w:type="dxa"/>
          </w:tcPr>
          <w:p w:rsidR="00033063" w:rsidRPr="00033063" w:rsidRDefault="00033063" w:rsidP="00586075">
            <w:pPr>
              <w:shd w:val="clear" w:color="auto" w:fill="FFFFFF"/>
              <w:rPr>
                <w:rFonts w:ascii="Times New Roman" w:hAnsi="Times New Roman" w:cs="Times New Roman"/>
                <w:sz w:val="24"/>
                <w:szCs w:val="24"/>
              </w:rPr>
            </w:pPr>
            <w:r w:rsidRPr="00033063">
              <w:rPr>
                <w:rFonts w:ascii="Times New Roman" w:hAnsi="Times New Roman" w:cs="Times New Roman"/>
                <w:sz w:val="24"/>
                <w:szCs w:val="24"/>
              </w:rPr>
              <w:t xml:space="preserve">Викторина « Береги здоровье смолоду!» </w:t>
            </w:r>
          </w:p>
        </w:tc>
        <w:tc>
          <w:tcPr>
            <w:tcW w:w="2552" w:type="dxa"/>
          </w:tcPr>
          <w:p w:rsidR="00033063" w:rsidRPr="00033063" w:rsidRDefault="00033063" w:rsidP="00586075">
            <w:pPr>
              <w:shd w:val="clear" w:color="auto" w:fill="FFFFFF"/>
              <w:jc w:val="center"/>
              <w:rPr>
                <w:rFonts w:ascii="Times New Roman" w:hAnsi="Times New Roman" w:cs="Times New Roman"/>
                <w:sz w:val="24"/>
                <w:szCs w:val="24"/>
              </w:rPr>
            </w:pPr>
            <w:r w:rsidRPr="00033063">
              <w:rPr>
                <w:rFonts w:ascii="Times New Roman" w:hAnsi="Times New Roman" w:cs="Times New Roman"/>
                <w:sz w:val="24"/>
                <w:szCs w:val="24"/>
              </w:rPr>
              <w:t>Викторина « Береги здоровье смолоду!»</w:t>
            </w:r>
          </w:p>
        </w:tc>
        <w:tc>
          <w:tcPr>
            <w:tcW w:w="2551" w:type="dxa"/>
          </w:tcPr>
          <w:p w:rsidR="00033063" w:rsidRPr="00033063" w:rsidRDefault="00033063" w:rsidP="00586075">
            <w:pPr>
              <w:shd w:val="clear" w:color="auto" w:fill="FFFFFF"/>
              <w:jc w:val="center"/>
              <w:rPr>
                <w:rFonts w:ascii="Times New Roman" w:hAnsi="Times New Roman" w:cs="Times New Roman"/>
                <w:sz w:val="24"/>
                <w:szCs w:val="24"/>
              </w:rPr>
            </w:pPr>
            <w:r w:rsidRPr="00033063">
              <w:rPr>
                <w:rFonts w:ascii="Times New Roman" w:hAnsi="Times New Roman" w:cs="Times New Roman"/>
                <w:sz w:val="24"/>
                <w:szCs w:val="24"/>
              </w:rPr>
              <w:t>Викторина « Береги здоровье смолоду!»</w:t>
            </w:r>
          </w:p>
        </w:tc>
        <w:tc>
          <w:tcPr>
            <w:tcW w:w="2552" w:type="dxa"/>
          </w:tcPr>
          <w:p w:rsidR="00033063" w:rsidRPr="00033063" w:rsidRDefault="00033063" w:rsidP="00586075">
            <w:pPr>
              <w:shd w:val="clear" w:color="auto" w:fill="FFFFFF"/>
              <w:jc w:val="center"/>
              <w:rPr>
                <w:rFonts w:ascii="Times New Roman" w:hAnsi="Times New Roman" w:cs="Times New Roman"/>
                <w:sz w:val="24"/>
                <w:szCs w:val="24"/>
              </w:rPr>
            </w:pPr>
            <w:r w:rsidRPr="00033063">
              <w:rPr>
                <w:rFonts w:ascii="Times New Roman" w:hAnsi="Times New Roman" w:cs="Times New Roman"/>
                <w:sz w:val="24"/>
                <w:szCs w:val="24"/>
              </w:rPr>
              <w:t>Викторина « Береги здоровье смолоду!»</w:t>
            </w:r>
          </w:p>
        </w:tc>
      </w:tr>
      <w:tr w:rsidR="00033063" w:rsidRPr="00033063" w:rsidTr="00586075">
        <w:tc>
          <w:tcPr>
            <w:tcW w:w="10173" w:type="dxa"/>
            <w:gridSpan w:val="4"/>
          </w:tcPr>
          <w:p w:rsidR="00033063" w:rsidRPr="00033063" w:rsidRDefault="00033063" w:rsidP="00586075">
            <w:pPr>
              <w:jc w:val="center"/>
              <w:rPr>
                <w:rFonts w:ascii="Times New Roman" w:hAnsi="Times New Roman" w:cs="Times New Roman"/>
                <w:sz w:val="24"/>
                <w:szCs w:val="24"/>
              </w:rPr>
            </w:pPr>
            <w:r w:rsidRPr="00033063">
              <w:rPr>
                <w:rFonts w:ascii="Times New Roman" w:hAnsi="Times New Roman" w:cs="Times New Roman"/>
                <w:b/>
                <w:sz w:val="24"/>
                <w:szCs w:val="24"/>
              </w:rPr>
              <w:t>Спортивные мероприятия</w:t>
            </w:r>
          </w:p>
        </w:tc>
      </w:tr>
      <w:tr w:rsidR="00033063" w:rsidRPr="00033063" w:rsidTr="00586075">
        <w:tc>
          <w:tcPr>
            <w:tcW w:w="2518"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1. “Быстрее, дальше, выше”.</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Самооценка физического развития (соревнования между учениками в беге, прыжках, метания мяча, приседаниях и др. по типу сдачи норм ГТО). Результаты заносятся в листы индивидуальных достижений и хранятся у учителя. </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2. “Весёлые старты”.</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Соревнования между параллельными классами.</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3. Соревнования по метанию снежков в цель на личное первенство.</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lastRenderedPageBreak/>
              <w:t xml:space="preserve"> 4. “Утки и охотники”. Игровые соревнования между командами класса.</w:t>
            </w:r>
          </w:p>
          <w:p w:rsidR="00033063" w:rsidRPr="00033063" w:rsidRDefault="00033063" w:rsidP="00586075">
            <w:pPr>
              <w:rPr>
                <w:rFonts w:ascii="Times New Roman" w:hAnsi="Times New Roman" w:cs="Times New Roman"/>
                <w:b/>
                <w:sz w:val="24"/>
                <w:szCs w:val="24"/>
              </w:rPr>
            </w:pP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lastRenderedPageBreak/>
              <w:t>1. “День здоровья”.</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Участие в общешкольной спортивной эстафете. </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2. “Час игры”.</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Игры на свежем воздухе.</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4. “Веревочка”.</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Классные соревнования по прыжкам через скакалку.</w:t>
            </w:r>
          </w:p>
        </w:tc>
        <w:tc>
          <w:tcPr>
            <w:tcW w:w="255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lastRenderedPageBreak/>
              <w:t>1. “День здоровья”.</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Участие в общешкольной спортивной эстафете.</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 2. “Быстрые, смелые, ловкие”.</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Соревнования между параллелями. </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3. “Весёлые старты”.</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lastRenderedPageBreak/>
              <w:t>1. “День здоровья”.</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Участие в общешкольной спортивной эстафете</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 2. «</w:t>
            </w:r>
            <w:proofErr w:type="spellStart"/>
            <w:r w:rsidRPr="00033063">
              <w:rPr>
                <w:rFonts w:ascii="Times New Roman" w:hAnsi="Times New Roman" w:cs="Times New Roman"/>
                <w:sz w:val="24"/>
                <w:szCs w:val="24"/>
              </w:rPr>
              <w:t>Резиночка</w:t>
            </w:r>
            <w:proofErr w:type="spellEnd"/>
            <w:r w:rsidRPr="00033063">
              <w:rPr>
                <w:rFonts w:ascii="Times New Roman" w:hAnsi="Times New Roman" w:cs="Times New Roman"/>
                <w:sz w:val="24"/>
                <w:szCs w:val="24"/>
              </w:rPr>
              <w:t xml:space="preserve">».  </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Соревнования по прыжкам через резинку. </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 3. “Весёлые старты”.</w:t>
            </w: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tc>
      </w:tr>
      <w:tr w:rsidR="00033063" w:rsidRPr="00033063" w:rsidTr="00586075">
        <w:tc>
          <w:tcPr>
            <w:tcW w:w="10173" w:type="dxa"/>
            <w:gridSpan w:val="4"/>
          </w:tcPr>
          <w:p w:rsidR="00033063" w:rsidRPr="00033063" w:rsidRDefault="00033063" w:rsidP="00586075">
            <w:pPr>
              <w:shd w:val="clear" w:color="auto" w:fill="FFFFFF"/>
              <w:jc w:val="center"/>
              <w:rPr>
                <w:rFonts w:ascii="Times New Roman" w:hAnsi="Times New Roman" w:cs="Times New Roman"/>
                <w:sz w:val="24"/>
                <w:szCs w:val="24"/>
              </w:rPr>
            </w:pPr>
            <w:r w:rsidRPr="00033063">
              <w:rPr>
                <w:rFonts w:ascii="Times New Roman" w:hAnsi="Times New Roman" w:cs="Times New Roman"/>
                <w:b/>
                <w:bCs/>
                <w:iCs/>
                <w:sz w:val="24"/>
                <w:szCs w:val="24"/>
              </w:rPr>
              <w:lastRenderedPageBreak/>
              <w:t>Творческие конкурсы:</w:t>
            </w:r>
          </w:p>
        </w:tc>
      </w:tr>
      <w:tr w:rsidR="00033063" w:rsidRPr="00033063" w:rsidTr="00586075">
        <w:tc>
          <w:tcPr>
            <w:tcW w:w="2518" w:type="dxa"/>
          </w:tcPr>
          <w:p w:rsidR="00033063" w:rsidRPr="00033063" w:rsidRDefault="00033063" w:rsidP="00033063">
            <w:pPr>
              <w:widowControl w:val="0"/>
              <w:numPr>
                <w:ilvl w:val="0"/>
                <w:numId w:val="34"/>
              </w:numPr>
              <w:shd w:val="clear" w:color="auto" w:fill="FFFFFF"/>
              <w:tabs>
                <w:tab w:val="num" w:pos="0"/>
              </w:tabs>
              <w:suppressAutoHyphens/>
              <w:spacing w:after="0"/>
              <w:ind w:left="0" w:firstLine="0"/>
              <w:rPr>
                <w:rFonts w:ascii="Times New Roman" w:hAnsi="Times New Roman" w:cs="Times New Roman"/>
                <w:sz w:val="24"/>
                <w:szCs w:val="24"/>
              </w:rPr>
            </w:pPr>
            <w:r w:rsidRPr="00033063">
              <w:rPr>
                <w:rFonts w:ascii="Times New Roman" w:hAnsi="Times New Roman" w:cs="Times New Roman"/>
                <w:sz w:val="24"/>
                <w:szCs w:val="24"/>
              </w:rPr>
              <w:t>рисунков «Здоровье в порядке – спасибо зарядке!», «Мы здоровыми растем», «Физкульт-ура!»;</w:t>
            </w:r>
          </w:p>
          <w:p w:rsidR="00033063" w:rsidRPr="00033063" w:rsidRDefault="00033063" w:rsidP="00033063">
            <w:pPr>
              <w:widowControl w:val="0"/>
              <w:numPr>
                <w:ilvl w:val="0"/>
                <w:numId w:val="34"/>
              </w:numPr>
              <w:shd w:val="clear" w:color="auto" w:fill="FFFFFF"/>
              <w:tabs>
                <w:tab w:val="num" w:pos="0"/>
              </w:tabs>
              <w:suppressAutoHyphens/>
              <w:spacing w:after="0"/>
              <w:ind w:left="0" w:firstLine="0"/>
              <w:rPr>
                <w:rFonts w:ascii="Times New Roman" w:hAnsi="Times New Roman" w:cs="Times New Roman"/>
                <w:sz w:val="24"/>
                <w:szCs w:val="24"/>
              </w:rPr>
            </w:pPr>
            <w:r w:rsidRPr="00033063">
              <w:rPr>
                <w:rFonts w:ascii="Times New Roman" w:hAnsi="Times New Roman" w:cs="Times New Roman"/>
                <w:sz w:val="24"/>
                <w:szCs w:val="24"/>
              </w:rPr>
              <w:t>поделок «Золотые руки не знают скуки», «Делаем сами своими руками»;</w:t>
            </w:r>
          </w:p>
          <w:p w:rsidR="00033063" w:rsidRPr="00033063" w:rsidRDefault="00033063" w:rsidP="00033063">
            <w:pPr>
              <w:widowControl w:val="0"/>
              <w:numPr>
                <w:ilvl w:val="0"/>
                <w:numId w:val="34"/>
              </w:numPr>
              <w:shd w:val="clear" w:color="auto" w:fill="FFFFFF"/>
              <w:tabs>
                <w:tab w:val="num" w:pos="0"/>
              </w:tabs>
              <w:suppressAutoHyphens/>
              <w:spacing w:after="0"/>
              <w:ind w:left="0" w:firstLine="0"/>
              <w:rPr>
                <w:rFonts w:ascii="Times New Roman" w:hAnsi="Times New Roman" w:cs="Times New Roman"/>
                <w:sz w:val="24"/>
                <w:szCs w:val="24"/>
              </w:rPr>
            </w:pPr>
            <w:r w:rsidRPr="00033063">
              <w:rPr>
                <w:rFonts w:ascii="Times New Roman" w:hAnsi="Times New Roman" w:cs="Times New Roman"/>
                <w:sz w:val="24"/>
                <w:szCs w:val="24"/>
              </w:rPr>
              <w:t>рассказов «Выходной день в нашей семье», «Семейные праздники», «Традиции семьи»;</w:t>
            </w:r>
          </w:p>
          <w:p w:rsidR="00033063" w:rsidRPr="00033063" w:rsidRDefault="00033063" w:rsidP="00033063">
            <w:pPr>
              <w:widowControl w:val="0"/>
              <w:numPr>
                <w:ilvl w:val="0"/>
                <w:numId w:val="34"/>
              </w:numPr>
              <w:shd w:val="clear" w:color="auto" w:fill="FFFFFF"/>
              <w:tabs>
                <w:tab w:val="num" w:pos="0"/>
              </w:tabs>
              <w:suppressAutoHyphens/>
              <w:spacing w:after="0"/>
              <w:ind w:left="0" w:firstLine="0"/>
              <w:rPr>
                <w:rFonts w:ascii="Times New Roman" w:hAnsi="Times New Roman" w:cs="Times New Roman"/>
                <w:sz w:val="24"/>
                <w:szCs w:val="24"/>
              </w:rPr>
            </w:pPr>
            <w:r w:rsidRPr="00033063">
              <w:rPr>
                <w:rFonts w:ascii="Times New Roman" w:hAnsi="Times New Roman" w:cs="Times New Roman"/>
                <w:sz w:val="24"/>
                <w:szCs w:val="24"/>
              </w:rPr>
              <w:t>стихов на заданные рифмы «От простой воды и мыла у микробов тают силы», «Я здоровье сберегу – сам себе я помогу!»;</w:t>
            </w:r>
          </w:p>
          <w:p w:rsidR="00033063" w:rsidRPr="00033063" w:rsidRDefault="00033063" w:rsidP="00033063">
            <w:pPr>
              <w:widowControl w:val="0"/>
              <w:numPr>
                <w:ilvl w:val="0"/>
                <w:numId w:val="35"/>
              </w:numPr>
              <w:shd w:val="clear" w:color="auto" w:fill="FFFFFF"/>
              <w:tabs>
                <w:tab w:val="num" w:pos="0"/>
              </w:tabs>
              <w:suppressAutoHyphens/>
              <w:spacing w:after="0"/>
              <w:ind w:left="0" w:firstLine="0"/>
              <w:rPr>
                <w:rFonts w:ascii="Times New Roman" w:hAnsi="Times New Roman" w:cs="Times New Roman"/>
                <w:sz w:val="24"/>
                <w:szCs w:val="24"/>
              </w:rPr>
            </w:pPr>
            <w:r w:rsidRPr="00033063">
              <w:rPr>
                <w:rFonts w:ascii="Times New Roman" w:hAnsi="Times New Roman" w:cs="Times New Roman"/>
                <w:sz w:val="24"/>
                <w:szCs w:val="24"/>
              </w:rPr>
              <w:t>сказок «О значимости здорового образа жизни», «В здоровом теле здоровый дух».</w:t>
            </w:r>
          </w:p>
          <w:p w:rsidR="00033063" w:rsidRPr="00033063" w:rsidRDefault="00033063" w:rsidP="00033063">
            <w:pPr>
              <w:widowControl w:val="0"/>
              <w:numPr>
                <w:ilvl w:val="0"/>
                <w:numId w:val="35"/>
              </w:numPr>
              <w:shd w:val="clear" w:color="auto" w:fill="FFFFFF"/>
              <w:tabs>
                <w:tab w:val="num" w:pos="0"/>
                <w:tab w:val="left" w:pos="284"/>
              </w:tabs>
              <w:suppressAutoHyphens/>
              <w:spacing w:after="0"/>
              <w:ind w:left="0" w:firstLine="0"/>
              <w:rPr>
                <w:rFonts w:ascii="Times New Roman" w:hAnsi="Times New Roman" w:cs="Times New Roman"/>
                <w:sz w:val="24"/>
                <w:szCs w:val="24"/>
              </w:rPr>
            </w:pPr>
            <w:r w:rsidRPr="00033063">
              <w:rPr>
                <w:rFonts w:ascii="Times New Roman" w:hAnsi="Times New Roman" w:cs="Times New Roman"/>
                <w:sz w:val="24"/>
                <w:szCs w:val="24"/>
              </w:rPr>
              <w:t xml:space="preserve">сообщения- рефераты на тему       </w:t>
            </w:r>
            <w:r w:rsidRPr="00033063">
              <w:rPr>
                <w:rFonts w:ascii="Times New Roman" w:hAnsi="Times New Roman" w:cs="Times New Roman"/>
                <w:sz w:val="24"/>
                <w:szCs w:val="24"/>
              </w:rPr>
              <w:lastRenderedPageBreak/>
              <w:t>« Мы и наше здоровье»</w:t>
            </w:r>
          </w:p>
          <w:p w:rsidR="00033063" w:rsidRPr="00033063" w:rsidRDefault="00033063" w:rsidP="00586075">
            <w:pPr>
              <w:rPr>
                <w:rFonts w:ascii="Times New Roman" w:hAnsi="Times New Roman" w:cs="Times New Roman"/>
                <w:b/>
                <w:sz w:val="24"/>
                <w:szCs w:val="24"/>
              </w:rPr>
            </w:pPr>
          </w:p>
        </w:tc>
        <w:tc>
          <w:tcPr>
            <w:tcW w:w="2552" w:type="dxa"/>
          </w:tcPr>
          <w:p w:rsidR="00033063" w:rsidRPr="00033063" w:rsidRDefault="00033063" w:rsidP="00033063">
            <w:pPr>
              <w:widowControl w:val="0"/>
              <w:numPr>
                <w:ilvl w:val="0"/>
                <w:numId w:val="35"/>
              </w:numPr>
              <w:shd w:val="clear" w:color="auto" w:fill="FFFFFF"/>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lastRenderedPageBreak/>
              <w:t>рисунков «Здоровье в порядке – спасибо зарядке!», «Мы здоровыми растем», «Физкульт-ура!»;</w:t>
            </w:r>
          </w:p>
          <w:p w:rsidR="00033063" w:rsidRPr="00033063" w:rsidRDefault="00033063" w:rsidP="00033063">
            <w:pPr>
              <w:widowControl w:val="0"/>
              <w:numPr>
                <w:ilvl w:val="0"/>
                <w:numId w:val="35"/>
              </w:numPr>
              <w:shd w:val="clear" w:color="auto" w:fill="FFFFFF"/>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t>поделок «Золотые руки не знают скуки», «Делаем сами своими руками»;</w:t>
            </w:r>
          </w:p>
          <w:p w:rsidR="00033063" w:rsidRPr="00033063" w:rsidRDefault="00033063" w:rsidP="00033063">
            <w:pPr>
              <w:widowControl w:val="0"/>
              <w:numPr>
                <w:ilvl w:val="0"/>
                <w:numId w:val="35"/>
              </w:numPr>
              <w:shd w:val="clear" w:color="auto" w:fill="FFFFFF"/>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t>рассказов «Выходной день в нашей семье», «Семейные праздники», «Традиции семьи»;</w:t>
            </w:r>
          </w:p>
          <w:p w:rsidR="00033063" w:rsidRPr="00033063" w:rsidRDefault="00033063" w:rsidP="00033063">
            <w:pPr>
              <w:widowControl w:val="0"/>
              <w:numPr>
                <w:ilvl w:val="0"/>
                <w:numId w:val="35"/>
              </w:numPr>
              <w:shd w:val="clear" w:color="auto" w:fill="FFFFFF"/>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t>стихов на заданные рифмы «От простой воды и мыла у микробов тают силы», «Я здоровье сберегу – сам себе я помогу!»;</w:t>
            </w:r>
          </w:p>
          <w:p w:rsidR="00033063" w:rsidRPr="00033063" w:rsidRDefault="00033063" w:rsidP="00033063">
            <w:pPr>
              <w:widowControl w:val="0"/>
              <w:numPr>
                <w:ilvl w:val="0"/>
                <w:numId w:val="35"/>
              </w:numPr>
              <w:shd w:val="clear" w:color="auto" w:fill="FFFFFF"/>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t>сказок «О значимости здорового образа жизни», «В здоровом теле здоровый дух».</w:t>
            </w:r>
          </w:p>
          <w:p w:rsidR="00033063" w:rsidRPr="00033063" w:rsidRDefault="00033063" w:rsidP="00033063">
            <w:pPr>
              <w:widowControl w:val="0"/>
              <w:numPr>
                <w:ilvl w:val="0"/>
                <w:numId w:val="35"/>
              </w:numPr>
              <w:shd w:val="clear" w:color="auto" w:fill="FFFFFF"/>
              <w:tabs>
                <w:tab w:val="left" w:pos="176"/>
                <w:tab w:val="left" w:pos="317"/>
              </w:tabs>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t xml:space="preserve">проект на тему         </w:t>
            </w:r>
            <w:r w:rsidRPr="00033063">
              <w:rPr>
                <w:rFonts w:ascii="Times New Roman" w:hAnsi="Times New Roman" w:cs="Times New Roman"/>
                <w:sz w:val="24"/>
                <w:szCs w:val="24"/>
              </w:rPr>
              <w:lastRenderedPageBreak/>
              <w:t>« Влияние физических упражнений на организм человека»</w:t>
            </w:r>
          </w:p>
        </w:tc>
        <w:tc>
          <w:tcPr>
            <w:tcW w:w="2551" w:type="dxa"/>
          </w:tcPr>
          <w:p w:rsidR="00033063" w:rsidRPr="00033063" w:rsidRDefault="00033063" w:rsidP="00033063">
            <w:pPr>
              <w:widowControl w:val="0"/>
              <w:numPr>
                <w:ilvl w:val="0"/>
                <w:numId w:val="35"/>
              </w:numPr>
              <w:shd w:val="clear" w:color="auto" w:fill="FFFFFF"/>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lastRenderedPageBreak/>
              <w:t>рисунков «Здоровье в порядке – спасибо зарядке!», «Мы здоровыми растем», «Физкульт-ура!»;</w:t>
            </w:r>
          </w:p>
          <w:p w:rsidR="00033063" w:rsidRPr="00033063" w:rsidRDefault="00033063" w:rsidP="00033063">
            <w:pPr>
              <w:widowControl w:val="0"/>
              <w:numPr>
                <w:ilvl w:val="0"/>
                <w:numId w:val="35"/>
              </w:numPr>
              <w:shd w:val="clear" w:color="auto" w:fill="FFFFFF"/>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t>поделок «Золотые руки не знают скуки», «Делаем сами своими руками»;</w:t>
            </w:r>
          </w:p>
          <w:p w:rsidR="00033063" w:rsidRPr="00033063" w:rsidRDefault="00033063" w:rsidP="00033063">
            <w:pPr>
              <w:widowControl w:val="0"/>
              <w:numPr>
                <w:ilvl w:val="0"/>
                <w:numId w:val="35"/>
              </w:numPr>
              <w:shd w:val="clear" w:color="auto" w:fill="FFFFFF"/>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t>рассказов «Выходной день в нашей семье», «Семейные праздники», «Традиции семьи»;</w:t>
            </w:r>
          </w:p>
          <w:p w:rsidR="00033063" w:rsidRPr="00033063" w:rsidRDefault="00033063" w:rsidP="00033063">
            <w:pPr>
              <w:widowControl w:val="0"/>
              <w:numPr>
                <w:ilvl w:val="0"/>
                <w:numId w:val="35"/>
              </w:numPr>
              <w:shd w:val="clear" w:color="auto" w:fill="FFFFFF"/>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t>стихов на заданные рифмы «От простой воды и мыла у микробов тают силы», «Я здоровье сберегу – сам себе я помогу!»;</w:t>
            </w:r>
          </w:p>
          <w:p w:rsidR="00033063" w:rsidRPr="00033063" w:rsidRDefault="00033063" w:rsidP="00033063">
            <w:pPr>
              <w:widowControl w:val="0"/>
              <w:numPr>
                <w:ilvl w:val="0"/>
                <w:numId w:val="35"/>
              </w:numPr>
              <w:shd w:val="clear" w:color="auto" w:fill="FFFFFF"/>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t>сказок «О значимости здорового образа жизни», «В здоровом теле здоровый дух».</w:t>
            </w:r>
          </w:p>
          <w:p w:rsidR="00033063" w:rsidRPr="00033063" w:rsidRDefault="00033063" w:rsidP="00033063">
            <w:pPr>
              <w:widowControl w:val="0"/>
              <w:numPr>
                <w:ilvl w:val="0"/>
                <w:numId w:val="35"/>
              </w:numPr>
              <w:shd w:val="clear" w:color="auto" w:fill="FFFFFF"/>
              <w:tabs>
                <w:tab w:val="left" w:pos="317"/>
              </w:tabs>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t>Проект на тему</w:t>
            </w:r>
          </w:p>
          <w:p w:rsidR="00033063" w:rsidRPr="00033063" w:rsidRDefault="00033063" w:rsidP="00033063">
            <w:pPr>
              <w:widowControl w:val="0"/>
              <w:numPr>
                <w:ilvl w:val="0"/>
                <w:numId w:val="35"/>
              </w:numPr>
              <w:shd w:val="clear" w:color="auto" w:fill="FFFFFF"/>
              <w:tabs>
                <w:tab w:val="left" w:pos="317"/>
              </w:tabs>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lastRenderedPageBreak/>
              <w:t xml:space="preserve"> « Здоровый образ жизни в семье»</w:t>
            </w:r>
          </w:p>
          <w:p w:rsidR="00033063" w:rsidRPr="00033063" w:rsidRDefault="00033063" w:rsidP="00586075">
            <w:pPr>
              <w:ind w:left="34"/>
              <w:rPr>
                <w:rFonts w:ascii="Times New Roman" w:hAnsi="Times New Roman" w:cs="Times New Roman"/>
                <w:sz w:val="24"/>
                <w:szCs w:val="24"/>
              </w:rPr>
            </w:pPr>
          </w:p>
        </w:tc>
        <w:tc>
          <w:tcPr>
            <w:tcW w:w="2552" w:type="dxa"/>
          </w:tcPr>
          <w:p w:rsidR="00033063" w:rsidRPr="00033063" w:rsidRDefault="00033063" w:rsidP="00033063">
            <w:pPr>
              <w:widowControl w:val="0"/>
              <w:numPr>
                <w:ilvl w:val="0"/>
                <w:numId w:val="35"/>
              </w:numPr>
              <w:shd w:val="clear" w:color="auto" w:fill="FFFFFF"/>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lastRenderedPageBreak/>
              <w:t>рисунков «Здоровье в порядке – спасибо зарядке!», «Мы здоровыми растем», «Физкульт-ура!»;</w:t>
            </w:r>
          </w:p>
          <w:p w:rsidR="00033063" w:rsidRPr="00033063" w:rsidRDefault="00033063" w:rsidP="00033063">
            <w:pPr>
              <w:widowControl w:val="0"/>
              <w:numPr>
                <w:ilvl w:val="0"/>
                <w:numId w:val="35"/>
              </w:numPr>
              <w:shd w:val="clear" w:color="auto" w:fill="FFFFFF"/>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t>поделок «Золотые руки не знают скуки», «Делаем сами своими руками»;</w:t>
            </w:r>
          </w:p>
          <w:p w:rsidR="00033063" w:rsidRPr="00033063" w:rsidRDefault="00033063" w:rsidP="00033063">
            <w:pPr>
              <w:widowControl w:val="0"/>
              <w:numPr>
                <w:ilvl w:val="0"/>
                <w:numId w:val="35"/>
              </w:numPr>
              <w:shd w:val="clear" w:color="auto" w:fill="FFFFFF"/>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t>рассказов «Выходной день в нашей семье», «Семейные праздники», «Традиции семьи»;</w:t>
            </w:r>
          </w:p>
          <w:p w:rsidR="00033063" w:rsidRPr="00033063" w:rsidRDefault="00033063" w:rsidP="00033063">
            <w:pPr>
              <w:widowControl w:val="0"/>
              <w:numPr>
                <w:ilvl w:val="0"/>
                <w:numId w:val="35"/>
              </w:numPr>
              <w:shd w:val="clear" w:color="auto" w:fill="FFFFFF"/>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t>стихов на заданные рифмы «От простой воды и мыла у микробов тают силы», «Я здоровье сберегу – сам себе я помогу!»;</w:t>
            </w:r>
          </w:p>
          <w:p w:rsidR="00033063" w:rsidRPr="00033063" w:rsidRDefault="00033063" w:rsidP="00033063">
            <w:pPr>
              <w:widowControl w:val="0"/>
              <w:numPr>
                <w:ilvl w:val="0"/>
                <w:numId w:val="35"/>
              </w:numPr>
              <w:shd w:val="clear" w:color="auto" w:fill="FFFFFF"/>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t>сказок «О значимости здорового образа жизни», «В здоровом теле здоровый дух».</w:t>
            </w:r>
          </w:p>
          <w:p w:rsidR="00033063" w:rsidRPr="00033063" w:rsidRDefault="00033063" w:rsidP="00033063">
            <w:pPr>
              <w:widowControl w:val="0"/>
              <w:numPr>
                <w:ilvl w:val="0"/>
                <w:numId w:val="35"/>
              </w:numPr>
              <w:tabs>
                <w:tab w:val="left" w:pos="317"/>
              </w:tabs>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t xml:space="preserve">Проект на тему </w:t>
            </w:r>
          </w:p>
          <w:p w:rsidR="00033063" w:rsidRPr="00033063" w:rsidRDefault="00033063" w:rsidP="00033063">
            <w:pPr>
              <w:widowControl w:val="0"/>
              <w:numPr>
                <w:ilvl w:val="0"/>
                <w:numId w:val="35"/>
              </w:numPr>
              <w:tabs>
                <w:tab w:val="left" w:pos="317"/>
              </w:tabs>
              <w:suppressAutoHyphens/>
              <w:spacing w:after="0"/>
              <w:ind w:left="34" w:firstLine="0"/>
              <w:rPr>
                <w:rFonts w:ascii="Times New Roman" w:hAnsi="Times New Roman" w:cs="Times New Roman"/>
                <w:sz w:val="24"/>
                <w:szCs w:val="24"/>
              </w:rPr>
            </w:pPr>
            <w:r w:rsidRPr="00033063">
              <w:rPr>
                <w:rFonts w:ascii="Times New Roman" w:hAnsi="Times New Roman" w:cs="Times New Roman"/>
                <w:sz w:val="24"/>
                <w:szCs w:val="24"/>
              </w:rPr>
              <w:lastRenderedPageBreak/>
              <w:t>« Спорт в моей жизни»</w:t>
            </w:r>
          </w:p>
        </w:tc>
      </w:tr>
      <w:tr w:rsidR="00033063" w:rsidRPr="00033063" w:rsidTr="00586075">
        <w:tc>
          <w:tcPr>
            <w:tcW w:w="10173" w:type="dxa"/>
            <w:gridSpan w:val="4"/>
          </w:tcPr>
          <w:p w:rsidR="00033063" w:rsidRPr="00033063" w:rsidRDefault="00033063" w:rsidP="00586075">
            <w:pPr>
              <w:jc w:val="center"/>
              <w:rPr>
                <w:rFonts w:ascii="Times New Roman" w:hAnsi="Times New Roman" w:cs="Times New Roman"/>
                <w:sz w:val="24"/>
                <w:szCs w:val="24"/>
              </w:rPr>
            </w:pPr>
            <w:r w:rsidRPr="00033063">
              <w:rPr>
                <w:rFonts w:ascii="Times New Roman" w:hAnsi="Times New Roman" w:cs="Times New Roman"/>
                <w:b/>
                <w:sz w:val="24"/>
                <w:szCs w:val="24"/>
              </w:rPr>
              <w:lastRenderedPageBreak/>
              <w:t>Экскурсии</w:t>
            </w:r>
          </w:p>
        </w:tc>
      </w:tr>
      <w:tr w:rsidR="00033063" w:rsidRPr="00033063" w:rsidTr="00586075">
        <w:tc>
          <w:tcPr>
            <w:tcW w:w="2518"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«По безопасному маршруту от дома в школу»</w:t>
            </w: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«По безопасному маршруту от дома в школу»</w:t>
            </w:r>
          </w:p>
        </w:tc>
        <w:tc>
          <w:tcPr>
            <w:tcW w:w="255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«По безопасному маршруту от дома в школу»</w:t>
            </w:r>
          </w:p>
        </w:tc>
        <w:tc>
          <w:tcPr>
            <w:tcW w:w="2552"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«По безопасному маршруту от дома в школу»</w:t>
            </w:r>
          </w:p>
        </w:tc>
      </w:tr>
      <w:tr w:rsidR="00033063" w:rsidRPr="00033063" w:rsidTr="00586075">
        <w:tc>
          <w:tcPr>
            <w:tcW w:w="10173" w:type="dxa"/>
            <w:gridSpan w:val="4"/>
          </w:tcPr>
          <w:p w:rsidR="00033063" w:rsidRPr="00033063" w:rsidRDefault="00033063" w:rsidP="00586075">
            <w:pPr>
              <w:shd w:val="clear" w:color="auto" w:fill="FFFFFF"/>
              <w:jc w:val="center"/>
              <w:rPr>
                <w:rFonts w:ascii="Times New Roman" w:hAnsi="Times New Roman" w:cs="Times New Roman"/>
                <w:sz w:val="24"/>
                <w:szCs w:val="24"/>
              </w:rPr>
            </w:pPr>
            <w:r w:rsidRPr="00033063">
              <w:rPr>
                <w:rFonts w:ascii="Times New Roman" w:hAnsi="Times New Roman" w:cs="Times New Roman"/>
                <w:b/>
                <w:bCs/>
                <w:iCs/>
                <w:sz w:val="24"/>
                <w:szCs w:val="24"/>
              </w:rPr>
              <w:t>Работа с родителями.</w:t>
            </w:r>
          </w:p>
        </w:tc>
      </w:tr>
      <w:tr w:rsidR="00033063" w:rsidRPr="00033063" w:rsidTr="00586075">
        <w:tc>
          <w:tcPr>
            <w:tcW w:w="2518" w:type="dxa"/>
          </w:tcPr>
          <w:p w:rsidR="00033063" w:rsidRPr="00033063" w:rsidRDefault="00033063" w:rsidP="00586075">
            <w:pPr>
              <w:shd w:val="clear" w:color="auto" w:fill="FFFFFF"/>
              <w:rPr>
                <w:rFonts w:ascii="Times New Roman" w:hAnsi="Times New Roman" w:cs="Times New Roman"/>
                <w:i/>
                <w:sz w:val="24"/>
                <w:szCs w:val="24"/>
              </w:rPr>
            </w:pPr>
            <w:r w:rsidRPr="00033063">
              <w:rPr>
                <w:rFonts w:ascii="Times New Roman" w:hAnsi="Times New Roman" w:cs="Times New Roman"/>
                <w:b/>
                <w:bCs/>
                <w:i/>
                <w:iCs/>
                <w:sz w:val="24"/>
                <w:szCs w:val="24"/>
              </w:rPr>
              <w:t>Родительские  собрания:</w:t>
            </w:r>
            <w:r w:rsidRPr="00033063">
              <w:rPr>
                <w:rFonts w:ascii="Times New Roman" w:hAnsi="Times New Roman" w:cs="Times New Roman"/>
                <w:i/>
                <w:sz w:val="24"/>
                <w:szCs w:val="24"/>
              </w:rPr>
              <w:t xml:space="preserve">  </w:t>
            </w:r>
          </w:p>
          <w:p w:rsidR="00033063" w:rsidRPr="00033063" w:rsidRDefault="00033063" w:rsidP="00586075">
            <w:pPr>
              <w:shd w:val="clear" w:color="auto" w:fill="FFFFFF"/>
              <w:rPr>
                <w:rFonts w:ascii="Times New Roman" w:hAnsi="Times New Roman" w:cs="Times New Roman"/>
                <w:sz w:val="24"/>
                <w:szCs w:val="24"/>
              </w:rPr>
            </w:pPr>
            <w:r w:rsidRPr="00033063">
              <w:rPr>
                <w:rFonts w:ascii="Times New Roman" w:hAnsi="Times New Roman" w:cs="Times New Roman"/>
                <w:i/>
                <w:sz w:val="24"/>
                <w:szCs w:val="24"/>
              </w:rPr>
              <w:t>«З</w:t>
            </w:r>
            <w:r w:rsidRPr="00033063">
              <w:rPr>
                <w:rFonts w:ascii="Times New Roman" w:hAnsi="Times New Roman" w:cs="Times New Roman"/>
                <w:sz w:val="24"/>
                <w:szCs w:val="24"/>
              </w:rPr>
              <w:t>доровье ребенка – основа успешности в обучении» (проблемная лекция);</w:t>
            </w:r>
          </w:p>
          <w:p w:rsidR="00033063" w:rsidRPr="00033063" w:rsidRDefault="00033063" w:rsidP="00586075">
            <w:pPr>
              <w:shd w:val="clear" w:color="auto" w:fill="FFFFFF"/>
              <w:rPr>
                <w:rFonts w:ascii="Times New Roman" w:hAnsi="Times New Roman" w:cs="Times New Roman"/>
                <w:sz w:val="24"/>
                <w:szCs w:val="24"/>
              </w:rPr>
            </w:pPr>
            <w:r w:rsidRPr="00033063">
              <w:rPr>
                <w:rFonts w:ascii="Times New Roman" w:hAnsi="Times New Roman" w:cs="Times New Roman"/>
                <w:i/>
                <w:sz w:val="24"/>
                <w:szCs w:val="24"/>
              </w:rPr>
              <w:t>«Р</w:t>
            </w:r>
            <w:r w:rsidRPr="00033063">
              <w:rPr>
                <w:rFonts w:ascii="Times New Roman" w:hAnsi="Times New Roman" w:cs="Times New Roman"/>
                <w:sz w:val="24"/>
                <w:szCs w:val="24"/>
              </w:rPr>
              <w:t>ежим дня в жизни школьника» (семинар-практикум);</w:t>
            </w:r>
          </w:p>
          <w:p w:rsidR="00033063" w:rsidRPr="00033063" w:rsidRDefault="00033063" w:rsidP="00586075">
            <w:pPr>
              <w:shd w:val="clear" w:color="auto" w:fill="FFFFFF"/>
              <w:rPr>
                <w:rFonts w:ascii="Times New Roman" w:hAnsi="Times New Roman" w:cs="Times New Roman"/>
                <w:sz w:val="24"/>
                <w:szCs w:val="24"/>
              </w:rPr>
            </w:pPr>
            <w:r w:rsidRPr="00033063">
              <w:rPr>
                <w:rFonts w:ascii="Times New Roman" w:hAnsi="Times New Roman" w:cs="Times New Roman"/>
                <w:sz w:val="24"/>
                <w:szCs w:val="24"/>
              </w:rPr>
              <w:t xml:space="preserve">Итоговое собрание «Неразлучные друзья – родители и дети». </w:t>
            </w:r>
          </w:p>
          <w:p w:rsidR="00033063" w:rsidRPr="00033063" w:rsidRDefault="00033063" w:rsidP="00586075">
            <w:pPr>
              <w:shd w:val="clear" w:color="auto" w:fill="FFFFFF"/>
              <w:rPr>
                <w:rFonts w:ascii="Times New Roman" w:hAnsi="Times New Roman" w:cs="Times New Roman"/>
                <w:sz w:val="24"/>
                <w:szCs w:val="24"/>
              </w:rPr>
            </w:pPr>
          </w:p>
          <w:p w:rsidR="00033063" w:rsidRPr="00033063" w:rsidRDefault="00033063" w:rsidP="00586075">
            <w:pPr>
              <w:shd w:val="clear" w:color="auto" w:fill="FFFFFF"/>
              <w:rPr>
                <w:rFonts w:ascii="Times New Roman" w:hAnsi="Times New Roman" w:cs="Times New Roman"/>
                <w:sz w:val="24"/>
                <w:szCs w:val="24"/>
              </w:rPr>
            </w:pPr>
          </w:p>
          <w:p w:rsidR="00033063" w:rsidRPr="00033063" w:rsidRDefault="00033063" w:rsidP="00586075">
            <w:pPr>
              <w:shd w:val="clear" w:color="auto" w:fill="FFFFFF"/>
              <w:rPr>
                <w:rFonts w:ascii="Times New Roman" w:hAnsi="Times New Roman" w:cs="Times New Roman"/>
                <w:sz w:val="24"/>
                <w:szCs w:val="24"/>
              </w:rPr>
            </w:pPr>
            <w:r w:rsidRPr="00033063">
              <w:rPr>
                <w:rFonts w:ascii="Times New Roman" w:hAnsi="Times New Roman" w:cs="Times New Roman"/>
                <w:sz w:val="24"/>
                <w:szCs w:val="24"/>
              </w:rPr>
              <w:t>Парад достижений  учащихся. Консультативные встречи с медработниками.</w:t>
            </w:r>
          </w:p>
          <w:p w:rsidR="00033063" w:rsidRPr="00033063" w:rsidRDefault="00033063" w:rsidP="00586075">
            <w:pPr>
              <w:shd w:val="clear" w:color="auto" w:fill="FFFFFF"/>
              <w:rPr>
                <w:rFonts w:ascii="Times New Roman" w:hAnsi="Times New Roman" w:cs="Times New Roman"/>
                <w:b/>
                <w:sz w:val="24"/>
                <w:szCs w:val="24"/>
              </w:rPr>
            </w:pPr>
            <w:r w:rsidRPr="00033063">
              <w:rPr>
                <w:rFonts w:ascii="Times New Roman" w:hAnsi="Times New Roman" w:cs="Times New Roman"/>
                <w:sz w:val="24"/>
                <w:szCs w:val="24"/>
              </w:rPr>
              <w:t>Веселые старты «Папа, мама и я, спортивная семья».</w:t>
            </w:r>
          </w:p>
        </w:tc>
        <w:tc>
          <w:tcPr>
            <w:tcW w:w="2552" w:type="dxa"/>
          </w:tcPr>
          <w:p w:rsidR="00033063" w:rsidRPr="00033063" w:rsidRDefault="00033063" w:rsidP="00586075">
            <w:pPr>
              <w:shd w:val="clear" w:color="auto" w:fill="FFFFFF"/>
              <w:rPr>
                <w:rFonts w:ascii="Times New Roman" w:hAnsi="Times New Roman" w:cs="Times New Roman"/>
                <w:i/>
                <w:sz w:val="24"/>
                <w:szCs w:val="24"/>
              </w:rPr>
            </w:pPr>
            <w:r w:rsidRPr="00033063">
              <w:rPr>
                <w:rFonts w:ascii="Times New Roman" w:hAnsi="Times New Roman" w:cs="Times New Roman"/>
                <w:b/>
                <w:bCs/>
                <w:i/>
                <w:iCs/>
                <w:sz w:val="24"/>
                <w:szCs w:val="24"/>
              </w:rPr>
              <w:t>Родительские  собрания:</w:t>
            </w:r>
            <w:r w:rsidRPr="00033063">
              <w:rPr>
                <w:rFonts w:ascii="Times New Roman" w:hAnsi="Times New Roman" w:cs="Times New Roman"/>
                <w:i/>
                <w:sz w:val="24"/>
                <w:szCs w:val="24"/>
              </w:rPr>
              <w:t xml:space="preserve">  </w:t>
            </w:r>
          </w:p>
          <w:p w:rsidR="00033063" w:rsidRPr="00033063" w:rsidRDefault="00033063" w:rsidP="00586075">
            <w:pPr>
              <w:shd w:val="clear" w:color="auto" w:fill="FFFFFF"/>
              <w:rPr>
                <w:rFonts w:ascii="Times New Roman" w:hAnsi="Times New Roman" w:cs="Times New Roman"/>
                <w:sz w:val="24"/>
                <w:szCs w:val="24"/>
              </w:rPr>
            </w:pPr>
            <w:r w:rsidRPr="00033063">
              <w:rPr>
                <w:rFonts w:ascii="Times New Roman" w:hAnsi="Times New Roman" w:cs="Times New Roman"/>
                <w:i/>
                <w:sz w:val="24"/>
                <w:szCs w:val="24"/>
              </w:rPr>
              <w:t>«П</w:t>
            </w:r>
            <w:r w:rsidRPr="00033063">
              <w:rPr>
                <w:rFonts w:ascii="Times New Roman" w:hAnsi="Times New Roman" w:cs="Times New Roman"/>
                <w:sz w:val="24"/>
                <w:szCs w:val="24"/>
              </w:rPr>
              <w:t>уть к здоровью» (собрание-калейдоскоп);</w:t>
            </w:r>
          </w:p>
          <w:p w:rsidR="00033063" w:rsidRPr="00033063" w:rsidRDefault="00033063" w:rsidP="00586075">
            <w:pPr>
              <w:shd w:val="clear" w:color="auto" w:fill="FFFFFF"/>
              <w:rPr>
                <w:rFonts w:ascii="Times New Roman" w:hAnsi="Times New Roman" w:cs="Times New Roman"/>
                <w:i/>
                <w:sz w:val="24"/>
                <w:szCs w:val="24"/>
              </w:rPr>
            </w:pPr>
            <w:r w:rsidRPr="00033063">
              <w:rPr>
                <w:rFonts w:ascii="Times New Roman" w:hAnsi="Times New Roman" w:cs="Times New Roman"/>
                <w:i/>
                <w:sz w:val="24"/>
                <w:szCs w:val="24"/>
              </w:rPr>
              <w:t>«Ч</w:t>
            </w:r>
            <w:r w:rsidRPr="00033063">
              <w:rPr>
                <w:rFonts w:ascii="Times New Roman" w:hAnsi="Times New Roman" w:cs="Times New Roman"/>
                <w:sz w:val="24"/>
                <w:szCs w:val="24"/>
              </w:rPr>
              <w:t>то нужно знать родителям о физиологии младших школьников» (Полезные советы на каждый день);</w:t>
            </w:r>
          </w:p>
          <w:p w:rsidR="00033063" w:rsidRPr="00033063" w:rsidRDefault="00033063" w:rsidP="00586075">
            <w:pPr>
              <w:shd w:val="clear" w:color="auto" w:fill="FFFFFF"/>
              <w:rPr>
                <w:rFonts w:ascii="Times New Roman" w:hAnsi="Times New Roman" w:cs="Times New Roman"/>
                <w:sz w:val="24"/>
                <w:szCs w:val="24"/>
              </w:rPr>
            </w:pPr>
            <w:r w:rsidRPr="00033063">
              <w:rPr>
                <w:rFonts w:ascii="Times New Roman" w:hAnsi="Times New Roman" w:cs="Times New Roman"/>
                <w:sz w:val="24"/>
                <w:szCs w:val="24"/>
              </w:rPr>
              <w:t>Итоговое собрание «Неразлучные друзья – родители и дети». Парад достижений учащихся. Консультативные встречи с медработниками.</w:t>
            </w:r>
          </w:p>
          <w:p w:rsidR="00033063" w:rsidRPr="00033063" w:rsidRDefault="00033063" w:rsidP="00586075">
            <w:pPr>
              <w:shd w:val="clear" w:color="auto" w:fill="FFFFFF"/>
              <w:rPr>
                <w:rFonts w:ascii="Times New Roman" w:hAnsi="Times New Roman" w:cs="Times New Roman"/>
                <w:sz w:val="24"/>
                <w:szCs w:val="24"/>
              </w:rPr>
            </w:pPr>
            <w:r w:rsidRPr="00033063">
              <w:rPr>
                <w:rFonts w:ascii="Times New Roman" w:hAnsi="Times New Roman" w:cs="Times New Roman"/>
                <w:sz w:val="24"/>
                <w:szCs w:val="24"/>
              </w:rPr>
              <w:t>Веселые старты «Папа, мама и я, спортивная семья».</w:t>
            </w:r>
          </w:p>
        </w:tc>
        <w:tc>
          <w:tcPr>
            <w:tcW w:w="2551" w:type="dxa"/>
          </w:tcPr>
          <w:p w:rsidR="00033063" w:rsidRPr="00033063" w:rsidRDefault="00033063" w:rsidP="00586075">
            <w:pPr>
              <w:shd w:val="clear" w:color="auto" w:fill="FFFFFF"/>
              <w:rPr>
                <w:rFonts w:ascii="Times New Roman" w:hAnsi="Times New Roman" w:cs="Times New Roman"/>
                <w:i/>
                <w:sz w:val="24"/>
                <w:szCs w:val="24"/>
              </w:rPr>
            </w:pPr>
            <w:r w:rsidRPr="00033063">
              <w:rPr>
                <w:rFonts w:ascii="Times New Roman" w:hAnsi="Times New Roman" w:cs="Times New Roman"/>
                <w:b/>
                <w:bCs/>
                <w:i/>
                <w:iCs/>
                <w:sz w:val="24"/>
                <w:szCs w:val="24"/>
              </w:rPr>
              <w:t>Родительские  собрания:</w:t>
            </w:r>
            <w:r w:rsidRPr="00033063">
              <w:rPr>
                <w:rFonts w:ascii="Times New Roman" w:hAnsi="Times New Roman" w:cs="Times New Roman"/>
                <w:i/>
                <w:sz w:val="24"/>
                <w:szCs w:val="24"/>
              </w:rPr>
              <w:t xml:space="preserve">  </w:t>
            </w:r>
          </w:p>
          <w:p w:rsidR="00033063" w:rsidRPr="00033063" w:rsidRDefault="00033063" w:rsidP="00586075">
            <w:pPr>
              <w:shd w:val="clear" w:color="auto" w:fill="FFFFFF"/>
              <w:rPr>
                <w:rFonts w:ascii="Times New Roman" w:hAnsi="Times New Roman" w:cs="Times New Roman"/>
                <w:sz w:val="24"/>
                <w:szCs w:val="24"/>
              </w:rPr>
            </w:pPr>
            <w:r w:rsidRPr="00033063">
              <w:rPr>
                <w:rFonts w:ascii="Times New Roman" w:hAnsi="Times New Roman" w:cs="Times New Roman"/>
                <w:i/>
                <w:sz w:val="24"/>
                <w:szCs w:val="24"/>
              </w:rPr>
              <w:t>«Сп</w:t>
            </w:r>
            <w:r w:rsidRPr="00033063">
              <w:rPr>
                <w:rFonts w:ascii="Times New Roman" w:hAnsi="Times New Roman" w:cs="Times New Roman"/>
                <w:sz w:val="24"/>
                <w:szCs w:val="24"/>
              </w:rPr>
              <w:t>ортивные традиции нашей семьи» (круглый стол</w:t>
            </w:r>
            <w:proofErr w:type="gramStart"/>
            <w:r w:rsidRPr="00033063">
              <w:rPr>
                <w:rFonts w:ascii="Times New Roman" w:hAnsi="Times New Roman" w:cs="Times New Roman"/>
                <w:sz w:val="24"/>
                <w:szCs w:val="24"/>
              </w:rPr>
              <w:t xml:space="preserve">);. </w:t>
            </w:r>
            <w:proofErr w:type="gramEnd"/>
          </w:p>
          <w:p w:rsidR="00033063" w:rsidRPr="00033063" w:rsidRDefault="00033063" w:rsidP="00586075">
            <w:pPr>
              <w:shd w:val="clear" w:color="auto" w:fill="FFFFFF"/>
              <w:rPr>
                <w:rFonts w:ascii="Times New Roman" w:hAnsi="Times New Roman" w:cs="Times New Roman"/>
                <w:sz w:val="24"/>
                <w:szCs w:val="24"/>
              </w:rPr>
            </w:pPr>
            <w:r w:rsidRPr="00033063">
              <w:rPr>
                <w:rFonts w:ascii="Times New Roman" w:hAnsi="Times New Roman" w:cs="Times New Roman"/>
                <w:i/>
                <w:sz w:val="24"/>
                <w:szCs w:val="24"/>
              </w:rPr>
              <w:t>«Э</w:t>
            </w:r>
            <w:r w:rsidRPr="00033063">
              <w:rPr>
                <w:rFonts w:ascii="Times New Roman" w:hAnsi="Times New Roman" w:cs="Times New Roman"/>
                <w:sz w:val="24"/>
                <w:szCs w:val="24"/>
              </w:rPr>
              <w:t>моциональное состояние»</w:t>
            </w:r>
          </w:p>
          <w:p w:rsidR="00033063" w:rsidRPr="00033063" w:rsidRDefault="00033063" w:rsidP="00586075">
            <w:pPr>
              <w:shd w:val="clear" w:color="auto" w:fill="FFFFFF"/>
              <w:rPr>
                <w:rFonts w:ascii="Times New Roman" w:hAnsi="Times New Roman" w:cs="Times New Roman"/>
                <w:sz w:val="24"/>
                <w:szCs w:val="24"/>
              </w:rPr>
            </w:pPr>
            <w:r w:rsidRPr="00033063">
              <w:rPr>
                <w:rFonts w:ascii="Times New Roman" w:hAnsi="Times New Roman" w:cs="Times New Roman"/>
                <w:sz w:val="24"/>
                <w:szCs w:val="24"/>
              </w:rPr>
              <w:t xml:space="preserve">Итоговое собрание «Неразлучные друзья – родители и дети». </w:t>
            </w:r>
          </w:p>
          <w:p w:rsidR="00033063" w:rsidRPr="00033063" w:rsidRDefault="00033063" w:rsidP="00586075">
            <w:pPr>
              <w:shd w:val="clear" w:color="auto" w:fill="FFFFFF"/>
              <w:rPr>
                <w:rFonts w:ascii="Times New Roman" w:hAnsi="Times New Roman" w:cs="Times New Roman"/>
                <w:sz w:val="24"/>
                <w:szCs w:val="24"/>
              </w:rPr>
            </w:pPr>
          </w:p>
          <w:p w:rsidR="00033063" w:rsidRPr="00033063" w:rsidRDefault="00033063" w:rsidP="00586075">
            <w:pPr>
              <w:shd w:val="clear" w:color="auto" w:fill="FFFFFF"/>
              <w:rPr>
                <w:rFonts w:ascii="Times New Roman" w:hAnsi="Times New Roman" w:cs="Times New Roman"/>
                <w:sz w:val="24"/>
                <w:szCs w:val="24"/>
              </w:rPr>
            </w:pPr>
          </w:p>
          <w:p w:rsidR="00033063" w:rsidRPr="00033063" w:rsidRDefault="00033063" w:rsidP="00586075">
            <w:pPr>
              <w:shd w:val="clear" w:color="auto" w:fill="FFFFFF"/>
              <w:rPr>
                <w:rFonts w:ascii="Times New Roman" w:hAnsi="Times New Roman" w:cs="Times New Roman"/>
                <w:sz w:val="24"/>
                <w:szCs w:val="24"/>
              </w:rPr>
            </w:pPr>
          </w:p>
          <w:p w:rsidR="00033063" w:rsidRPr="00033063" w:rsidRDefault="00033063" w:rsidP="00586075">
            <w:pPr>
              <w:shd w:val="clear" w:color="auto" w:fill="FFFFFF"/>
              <w:rPr>
                <w:rFonts w:ascii="Times New Roman" w:hAnsi="Times New Roman" w:cs="Times New Roman"/>
                <w:sz w:val="24"/>
                <w:szCs w:val="24"/>
              </w:rPr>
            </w:pPr>
            <w:r w:rsidRPr="00033063">
              <w:rPr>
                <w:rFonts w:ascii="Times New Roman" w:hAnsi="Times New Roman" w:cs="Times New Roman"/>
                <w:sz w:val="24"/>
                <w:szCs w:val="24"/>
              </w:rPr>
              <w:t>Парад достижений учащихся. Консультативные встречи с медработниками.</w:t>
            </w:r>
          </w:p>
          <w:p w:rsidR="00033063" w:rsidRPr="00033063" w:rsidRDefault="00033063" w:rsidP="00586075">
            <w:pPr>
              <w:shd w:val="clear" w:color="auto" w:fill="FFFFFF"/>
              <w:rPr>
                <w:rFonts w:ascii="Times New Roman" w:hAnsi="Times New Roman" w:cs="Times New Roman"/>
                <w:sz w:val="24"/>
                <w:szCs w:val="24"/>
              </w:rPr>
            </w:pPr>
            <w:r w:rsidRPr="00033063">
              <w:rPr>
                <w:rFonts w:ascii="Times New Roman" w:hAnsi="Times New Roman" w:cs="Times New Roman"/>
                <w:sz w:val="24"/>
                <w:szCs w:val="24"/>
              </w:rPr>
              <w:t>Веселые старты «Папа, мама и я, спортивная семья».</w:t>
            </w:r>
          </w:p>
        </w:tc>
        <w:tc>
          <w:tcPr>
            <w:tcW w:w="2552" w:type="dxa"/>
          </w:tcPr>
          <w:p w:rsidR="00033063" w:rsidRPr="00033063" w:rsidRDefault="00033063" w:rsidP="00586075">
            <w:pPr>
              <w:shd w:val="clear" w:color="auto" w:fill="FFFFFF"/>
              <w:rPr>
                <w:rFonts w:ascii="Times New Roman" w:hAnsi="Times New Roman" w:cs="Times New Roman"/>
                <w:i/>
                <w:sz w:val="24"/>
                <w:szCs w:val="24"/>
              </w:rPr>
            </w:pPr>
            <w:r w:rsidRPr="00033063">
              <w:rPr>
                <w:rFonts w:ascii="Times New Roman" w:hAnsi="Times New Roman" w:cs="Times New Roman"/>
                <w:b/>
                <w:bCs/>
                <w:i/>
                <w:iCs/>
                <w:sz w:val="24"/>
                <w:szCs w:val="24"/>
              </w:rPr>
              <w:t>Родительские  собрания:</w:t>
            </w:r>
            <w:r w:rsidRPr="00033063">
              <w:rPr>
                <w:rFonts w:ascii="Times New Roman" w:hAnsi="Times New Roman" w:cs="Times New Roman"/>
                <w:i/>
                <w:sz w:val="24"/>
                <w:szCs w:val="24"/>
              </w:rPr>
              <w:t xml:space="preserve">  </w:t>
            </w:r>
          </w:p>
          <w:p w:rsidR="00033063" w:rsidRPr="00033063" w:rsidRDefault="00033063" w:rsidP="00586075">
            <w:pPr>
              <w:shd w:val="clear" w:color="auto" w:fill="FFFFFF"/>
              <w:rPr>
                <w:rFonts w:ascii="Times New Roman" w:hAnsi="Times New Roman" w:cs="Times New Roman"/>
                <w:sz w:val="24"/>
                <w:szCs w:val="24"/>
              </w:rPr>
            </w:pPr>
            <w:r w:rsidRPr="00033063">
              <w:rPr>
                <w:rFonts w:ascii="Times New Roman" w:hAnsi="Times New Roman" w:cs="Times New Roman"/>
                <w:sz w:val="24"/>
                <w:szCs w:val="24"/>
              </w:rPr>
              <w:t>«Как уберечь от неверного шага» (Профилактика вредных привычек);</w:t>
            </w:r>
          </w:p>
          <w:p w:rsidR="00033063" w:rsidRPr="00033063" w:rsidRDefault="00033063" w:rsidP="00586075">
            <w:pPr>
              <w:shd w:val="clear" w:color="auto" w:fill="FFFFFF"/>
              <w:rPr>
                <w:rFonts w:ascii="Times New Roman" w:hAnsi="Times New Roman" w:cs="Times New Roman"/>
                <w:sz w:val="24"/>
                <w:szCs w:val="24"/>
              </w:rPr>
            </w:pPr>
            <w:r w:rsidRPr="00033063">
              <w:rPr>
                <w:rFonts w:ascii="Times New Roman" w:hAnsi="Times New Roman" w:cs="Times New Roman"/>
                <w:sz w:val="24"/>
                <w:szCs w:val="24"/>
              </w:rPr>
              <w:t xml:space="preserve">Итоговое собрание «Неразлучные друзья – родители и дети». </w:t>
            </w:r>
          </w:p>
          <w:p w:rsidR="00033063" w:rsidRPr="00033063" w:rsidRDefault="00033063" w:rsidP="00586075">
            <w:pPr>
              <w:shd w:val="clear" w:color="auto" w:fill="FFFFFF"/>
              <w:rPr>
                <w:rFonts w:ascii="Times New Roman" w:hAnsi="Times New Roman" w:cs="Times New Roman"/>
                <w:sz w:val="24"/>
                <w:szCs w:val="24"/>
              </w:rPr>
            </w:pPr>
          </w:p>
          <w:p w:rsidR="00033063" w:rsidRPr="00033063" w:rsidRDefault="00033063" w:rsidP="00586075">
            <w:pPr>
              <w:shd w:val="clear" w:color="auto" w:fill="FFFFFF"/>
              <w:rPr>
                <w:rFonts w:ascii="Times New Roman" w:hAnsi="Times New Roman" w:cs="Times New Roman"/>
                <w:sz w:val="24"/>
                <w:szCs w:val="24"/>
              </w:rPr>
            </w:pPr>
          </w:p>
          <w:p w:rsidR="00033063" w:rsidRPr="00033063" w:rsidRDefault="00033063" w:rsidP="00586075">
            <w:pPr>
              <w:shd w:val="clear" w:color="auto" w:fill="FFFFFF"/>
              <w:rPr>
                <w:rFonts w:ascii="Times New Roman" w:hAnsi="Times New Roman" w:cs="Times New Roman"/>
                <w:sz w:val="24"/>
                <w:szCs w:val="24"/>
              </w:rPr>
            </w:pPr>
          </w:p>
          <w:p w:rsidR="00033063" w:rsidRPr="00033063" w:rsidRDefault="00033063" w:rsidP="00586075">
            <w:pPr>
              <w:shd w:val="clear" w:color="auto" w:fill="FFFFFF"/>
              <w:rPr>
                <w:rFonts w:ascii="Times New Roman" w:hAnsi="Times New Roman" w:cs="Times New Roman"/>
                <w:sz w:val="24"/>
                <w:szCs w:val="24"/>
              </w:rPr>
            </w:pPr>
          </w:p>
          <w:p w:rsidR="00033063" w:rsidRPr="00033063" w:rsidRDefault="00033063" w:rsidP="00586075">
            <w:pPr>
              <w:shd w:val="clear" w:color="auto" w:fill="FFFFFF"/>
              <w:rPr>
                <w:rFonts w:ascii="Times New Roman" w:hAnsi="Times New Roman" w:cs="Times New Roman"/>
                <w:sz w:val="24"/>
                <w:szCs w:val="24"/>
              </w:rPr>
            </w:pPr>
          </w:p>
          <w:p w:rsidR="00033063" w:rsidRPr="00033063" w:rsidRDefault="00033063" w:rsidP="00586075">
            <w:pPr>
              <w:shd w:val="clear" w:color="auto" w:fill="FFFFFF"/>
              <w:rPr>
                <w:rFonts w:ascii="Times New Roman" w:hAnsi="Times New Roman" w:cs="Times New Roman"/>
                <w:sz w:val="24"/>
                <w:szCs w:val="24"/>
              </w:rPr>
            </w:pPr>
            <w:r w:rsidRPr="00033063">
              <w:rPr>
                <w:rFonts w:ascii="Times New Roman" w:hAnsi="Times New Roman" w:cs="Times New Roman"/>
                <w:sz w:val="24"/>
                <w:szCs w:val="24"/>
              </w:rPr>
              <w:t>Парад достижений учащихся. Консультативные встречи с медработниками.</w:t>
            </w:r>
          </w:p>
          <w:p w:rsidR="00033063" w:rsidRPr="00033063" w:rsidRDefault="00033063" w:rsidP="00586075">
            <w:pPr>
              <w:shd w:val="clear" w:color="auto" w:fill="FFFFFF"/>
              <w:rPr>
                <w:rFonts w:ascii="Times New Roman" w:hAnsi="Times New Roman" w:cs="Times New Roman"/>
                <w:sz w:val="24"/>
                <w:szCs w:val="24"/>
              </w:rPr>
            </w:pPr>
            <w:r w:rsidRPr="00033063">
              <w:rPr>
                <w:rFonts w:ascii="Times New Roman" w:hAnsi="Times New Roman" w:cs="Times New Roman"/>
                <w:sz w:val="24"/>
                <w:szCs w:val="24"/>
              </w:rPr>
              <w:t>Веселые старты «Папа, мама и я, спортивная семья».</w:t>
            </w:r>
          </w:p>
        </w:tc>
      </w:tr>
    </w:tbl>
    <w:p w:rsidR="00033063" w:rsidRPr="00033063" w:rsidRDefault="00033063" w:rsidP="00033063">
      <w:pPr>
        <w:jc w:val="center"/>
        <w:rPr>
          <w:rFonts w:ascii="Times New Roman" w:hAnsi="Times New Roman" w:cs="Times New Roman"/>
          <w:b/>
          <w:sz w:val="24"/>
          <w:szCs w:val="24"/>
        </w:rPr>
      </w:pPr>
      <w:r w:rsidRPr="00033063">
        <w:rPr>
          <w:rFonts w:ascii="Times New Roman" w:hAnsi="Times New Roman" w:cs="Times New Roman"/>
          <w:b/>
          <w:sz w:val="24"/>
          <w:szCs w:val="24"/>
        </w:rPr>
        <w:t xml:space="preserve">Профилактика употребления </w:t>
      </w:r>
      <w:proofErr w:type="spellStart"/>
      <w:r w:rsidRPr="00033063">
        <w:rPr>
          <w:rFonts w:ascii="Times New Roman" w:hAnsi="Times New Roman" w:cs="Times New Roman"/>
          <w:b/>
          <w:sz w:val="24"/>
          <w:szCs w:val="24"/>
        </w:rPr>
        <w:t>психоактивных</w:t>
      </w:r>
      <w:proofErr w:type="spellEnd"/>
      <w:r w:rsidRPr="00033063">
        <w:rPr>
          <w:rFonts w:ascii="Times New Roman" w:hAnsi="Times New Roman" w:cs="Times New Roman"/>
          <w:b/>
          <w:sz w:val="24"/>
          <w:szCs w:val="24"/>
        </w:rPr>
        <w:t xml:space="preserve"> веществ</w:t>
      </w:r>
    </w:p>
    <w:p w:rsidR="00033063" w:rsidRPr="00033063" w:rsidRDefault="00033063" w:rsidP="00033063">
      <w:pPr>
        <w:tabs>
          <w:tab w:val="left" w:pos="851"/>
        </w:tabs>
        <w:ind w:firstLine="567"/>
        <w:jc w:val="both"/>
        <w:rPr>
          <w:rFonts w:ascii="Times New Roman" w:hAnsi="Times New Roman" w:cs="Times New Roman"/>
          <w:b/>
          <w:i/>
          <w:sz w:val="24"/>
          <w:szCs w:val="24"/>
        </w:rPr>
      </w:pPr>
      <w:r w:rsidRPr="00033063">
        <w:rPr>
          <w:rFonts w:ascii="Times New Roman" w:hAnsi="Times New Roman" w:cs="Times New Roman"/>
          <w:b/>
          <w:i/>
          <w:sz w:val="24"/>
          <w:szCs w:val="24"/>
        </w:rPr>
        <w:t xml:space="preserve">Целями </w:t>
      </w:r>
      <w:r w:rsidRPr="00033063">
        <w:rPr>
          <w:rFonts w:ascii="Times New Roman" w:hAnsi="Times New Roman" w:cs="Times New Roman"/>
          <w:sz w:val="24"/>
          <w:szCs w:val="24"/>
        </w:rPr>
        <w:t>первичной профилактической деятельности в школе является:</w:t>
      </w:r>
      <w:r w:rsidRPr="00033063">
        <w:rPr>
          <w:rFonts w:ascii="Times New Roman" w:hAnsi="Times New Roman" w:cs="Times New Roman"/>
          <w:b/>
          <w:i/>
          <w:sz w:val="24"/>
          <w:szCs w:val="24"/>
        </w:rPr>
        <w:t xml:space="preserve"> </w:t>
      </w:r>
    </w:p>
    <w:p w:rsidR="00033063" w:rsidRPr="00033063" w:rsidRDefault="00033063" w:rsidP="00033063">
      <w:pPr>
        <w:widowControl w:val="0"/>
        <w:numPr>
          <w:ilvl w:val="0"/>
          <w:numId w:val="36"/>
        </w:numPr>
        <w:tabs>
          <w:tab w:val="left" w:pos="851"/>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Изменение ценностного отношения детей и молодежи </w:t>
      </w:r>
      <w:proofErr w:type="gramStart"/>
      <w:r w:rsidRPr="00033063">
        <w:rPr>
          <w:rFonts w:ascii="Times New Roman" w:hAnsi="Times New Roman" w:cs="Times New Roman"/>
          <w:sz w:val="24"/>
          <w:szCs w:val="24"/>
        </w:rPr>
        <w:t>к</w:t>
      </w:r>
      <w:proofErr w:type="gramEnd"/>
      <w:r w:rsidRPr="00033063">
        <w:rPr>
          <w:rFonts w:ascii="Times New Roman" w:hAnsi="Times New Roman" w:cs="Times New Roman"/>
          <w:sz w:val="24"/>
          <w:szCs w:val="24"/>
        </w:rPr>
        <w:t xml:space="preserve"> </w:t>
      </w:r>
      <w:proofErr w:type="gramStart"/>
      <w:r w:rsidRPr="00033063">
        <w:rPr>
          <w:rFonts w:ascii="Times New Roman" w:hAnsi="Times New Roman" w:cs="Times New Roman"/>
          <w:sz w:val="24"/>
          <w:szCs w:val="24"/>
        </w:rPr>
        <w:t>ПАВ</w:t>
      </w:r>
      <w:proofErr w:type="gramEnd"/>
      <w:r w:rsidRPr="00033063">
        <w:rPr>
          <w:rFonts w:ascii="Times New Roman" w:hAnsi="Times New Roman" w:cs="Times New Roman"/>
          <w:sz w:val="24"/>
          <w:szCs w:val="24"/>
        </w:rPr>
        <w:t xml:space="preserve"> и формирование личной ответственности за свое поведение, обусловливающие снижение спроса на </w:t>
      </w:r>
      <w:proofErr w:type="spellStart"/>
      <w:r w:rsidRPr="00033063">
        <w:rPr>
          <w:rFonts w:ascii="Times New Roman" w:hAnsi="Times New Roman" w:cs="Times New Roman"/>
          <w:sz w:val="24"/>
          <w:szCs w:val="24"/>
        </w:rPr>
        <w:t>психоактивные</w:t>
      </w:r>
      <w:proofErr w:type="spellEnd"/>
      <w:r w:rsidRPr="00033063">
        <w:rPr>
          <w:rFonts w:ascii="Times New Roman" w:hAnsi="Times New Roman" w:cs="Times New Roman"/>
          <w:sz w:val="24"/>
          <w:szCs w:val="24"/>
        </w:rPr>
        <w:t xml:space="preserve"> вещества в детско-молодежной популяции; </w:t>
      </w:r>
    </w:p>
    <w:p w:rsidR="00033063" w:rsidRPr="00033063" w:rsidRDefault="00033063" w:rsidP="00033063">
      <w:pPr>
        <w:widowControl w:val="0"/>
        <w:numPr>
          <w:ilvl w:val="0"/>
          <w:numId w:val="36"/>
        </w:numPr>
        <w:tabs>
          <w:tab w:val="left" w:pos="851"/>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Сдерживание вовлечения детей и молодежи в использование ПАВ за счет пропаганды здорового образа жизни, формирования </w:t>
      </w:r>
      <w:proofErr w:type="spellStart"/>
      <w:r w:rsidRPr="00033063">
        <w:rPr>
          <w:rFonts w:ascii="Times New Roman" w:hAnsi="Times New Roman" w:cs="Times New Roman"/>
          <w:sz w:val="24"/>
          <w:szCs w:val="24"/>
        </w:rPr>
        <w:t>антинарко</w:t>
      </w:r>
      <w:r w:rsidRPr="00033063">
        <w:rPr>
          <w:rFonts w:ascii="Times New Roman" w:hAnsi="Times New Roman" w:cs="Times New Roman"/>
          <w:sz w:val="24"/>
          <w:szCs w:val="24"/>
        </w:rPr>
        <w:softHyphen/>
        <w:t>тических</w:t>
      </w:r>
      <w:proofErr w:type="spellEnd"/>
      <w:r w:rsidRPr="00033063">
        <w:rPr>
          <w:rFonts w:ascii="Times New Roman" w:hAnsi="Times New Roman" w:cs="Times New Roman"/>
          <w:sz w:val="24"/>
          <w:szCs w:val="24"/>
        </w:rPr>
        <w:t xml:space="preserve"> установок и профилактической работы, осуществляемой сотрудниками образовательных учреждений. </w:t>
      </w:r>
    </w:p>
    <w:p w:rsidR="00033063" w:rsidRPr="00033063" w:rsidRDefault="00033063" w:rsidP="00033063">
      <w:pPr>
        <w:tabs>
          <w:tab w:val="left" w:pos="851"/>
        </w:tabs>
        <w:ind w:firstLine="567"/>
        <w:jc w:val="both"/>
        <w:rPr>
          <w:rFonts w:ascii="Times New Roman" w:hAnsi="Times New Roman" w:cs="Times New Roman"/>
          <w:b/>
          <w:i/>
          <w:sz w:val="24"/>
          <w:szCs w:val="24"/>
        </w:rPr>
      </w:pPr>
      <w:r w:rsidRPr="00033063">
        <w:rPr>
          <w:rFonts w:ascii="Times New Roman" w:hAnsi="Times New Roman" w:cs="Times New Roman"/>
          <w:b/>
          <w:i/>
          <w:sz w:val="24"/>
          <w:szCs w:val="24"/>
        </w:rPr>
        <w:t xml:space="preserve">Стратегия первичной профилактики предусматривает активность профилактических мероприятий, направленных </w:t>
      </w:r>
      <w:proofErr w:type="gramStart"/>
      <w:r w:rsidRPr="00033063">
        <w:rPr>
          <w:rFonts w:ascii="Times New Roman" w:hAnsi="Times New Roman" w:cs="Times New Roman"/>
          <w:b/>
          <w:i/>
          <w:sz w:val="24"/>
          <w:szCs w:val="24"/>
        </w:rPr>
        <w:t>на</w:t>
      </w:r>
      <w:proofErr w:type="gramEnd"/>
      <w:r w:rsidRPr="00033063">
        <w:rPr>
          <w:rFonts w:ascii="Times New Roman" w:hAnsi="Times New Roman" w:cs="Times New Roman"/>
          <w:b/>
          <w:i/>
          <w:sz w:val="24"/>
          <w:szCs w:val="24"/>
        </w:rPr>
        <w:t xml:space="preserve">: </w:t>
      </w:r>
    </w:p>
    <w:p w:rsidR="00033063" w:rsidRPr="00033063" w:rsidRDefault="00033063" w:rsidP="00033063">
      <w:pPr>
        <w:widowControl w:val="0"/>
        <w:numPr>
          <w:ilvl w:val="0"/>
          <w:numId w:val="37"/>
        </w:numPr>
        <w:tabs>
          <w:tab w:val="left" w:pos="851"/>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Формирование личностных ресурсов, обеспечивающих развитие у де</w:t>
      </w:r>
      <w:r w:rsidRPr="00033063">
        <w:rPr>
          <w:rFonts w:ascii="Times New Roman" w:hAnsi="Times New Roman" w:cs="Times New Roman"/>
          <w:sz w:val="24"/>
          <w:szCs w:val="24"/>
        </w:rPr>
        <w:softHyphen/>
        <w:t xml:space="preserve">тей и молодежи социально-нормативного жизненного стиля с доминированием ценностей здорового образа жизни, действенной установки на отказ от приема </w:t>
      </w:r>
      <w:proofErr w:type="spellStart"/>
      <w:r w:rsidRPr="00033063">
        <w:rPr>
          <w:rFonts w:ascii="Times New Roman" w:hAnsi="Times New Roman" w:cs="Times New Roman"/>
          <w:sz w:val="24"/>
          <w:szCs w:val="24"/>
        </w:rPr>
        <w:t>психоактивных</w:t>
      </w:r>
      <w:proofErr w:type="spellEnd"/>
      <w:r w:rsidRPr="00033063">
        <w:rPr>
          <w:rFonts w:ascii="Times New Roman" w:hAnsi="Times New Roman" w:cs="Times New Roman"/>
          <w:sz w:val="24"/>
          <w:szCs w:val="24"/>
        </w:rPr>
        <w:t xml:space="preserve"> веществ; </w:t>
      </w:r>
    </w:p>
    <w:p w:rsidR="00033063" w:rsidRPr="00033063" w:rsidRDefault="00033063" w:rsidP="00033063">
      <w:pPr>
        <w:widowControl w:val="0"/>
        <w:numPr>
          <w:ilvl w:val="0"/>
          <w:numId w:val="37"/>
        </w:numPr>
        <w:tabs>
          <w:tab w:val="left" w:pos="851"/>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Формирование ресурсов семьи, помогающих воспитанию у детей и подростков законопослушного, успешного и ответственного поведения;</w:t>
      </w:r>
    </w:p>
    <w:p w:rsidR="00033063" w:rsidRPr="00033063" w:rsidRDefault="00033063" w:rsidP="00033063">
      <w:pPr>
        <w:widowControl w:val="0"/>
        <w:numPr>
          <w:ilvl w:val="0"/>
          <w:numId w:val="37"/>
        </w:numPr>
        <w:tabs>
          <w:tab w:val="left" w:pos="851"/>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Внедрение в школе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употребления наркотиков учащимися; </w:t>
      </w:r>
    </w:p>
    <w:p w:rsidR="00033063" w:rsidRPr="00033063" w:rsidRDefault="00033063" w:rsidP="00033063">
      <w:pPr>
        <w:widowControl w:val="0"/>
        <w:numPr>
          <w:ilvl w:val="0"/>
          <w:numId w:val="37"/>
        </w:numPr>
        <w:tabs>
          <w:tab w:val="left" w:pos="851"/>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Развитие социально-поддерживающей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121"/>
      </w:tblGrid>
      <w:tr w:rsidR="00033063" w:rsidRPr="00033063" w:rsidTr="00586075">
        <w:tc>
          <w:tcPr>
            <w:tcW w:w="2518" w:type="dxa"/>
          </w:tcPr>
          <w:p w:rsidR="00033063" w:rsidRPr="00033063" w:rsidRDefault="00033063" w:rsidP="00586075">
            <w:pPr>
              <w:tabs>
                <w:tab w:val="left" w:pos="851"/>
              </w:tabs>
              <w:contextualSpacing/>
              <w:jc w:val="both"/>
              <w:rPr>
                <w:rFonts w:ascii="Times New Roman" w:hAnsi="Times New Roman" w:cs="Times New Roman"/>
                <w:sz w:val="24"/>
                <w:szCs w:val="24"/>
              </w:rPr>
            </w:pPr>
            <w:r w:rsidRPr="00033063">
              <w:rPr>
                <w:rFonts w:ascii="Times New Roman" w:hAnsi="Times New Roman" w:cs="Times New Roman"/>
                <w:sz w:val="24"/>
                <w:szCs w:val="24"/>
              </w:rPr>
              <w:t>Направление</w:t>
            </w:r>
          </w:p>
        </w:tc>
        <w:tc>
          <w:tcPr>
            <w:tcW w:w="7121" w:type="dxa"/>
          </w:tcPr>
          <w:p w:rsidR="00033063" w:rsidRPr="00033063" w:rsidRDefault="00033063" w:rsidP="00586075">
            <w:pPr>
              <w:tabs>
                <w:tab w:val="left" w:pos="851"/>
              </w:tabs>
              <w:contextualSpacing/>
              <w:jc w:val="both"/>
              <w:rPr>
                <w:rFonts w:ascii="Times New Roman" w:hAnsi="Times New Roman" w:cs="Times New Roman"/>
                <w:sz w:val="24"/>
                <w:szCs w:val="24"/>
              </w:rPr>
            </w:pPr>
            <w:r w:rsidRPr="00033063">
              <w:rPr>
                <w:rFonts w:ascii="Times New Roman" w:hAnsi="Times New Roman" w:cs="Times New Roman"/>
                <w:sz w:val="24"/>
                <w:szCs w:val="24"/>
              </w:rPr>
              <w:t>Мероприятия</w:t>
            </w:r>
          </w:p>
        </w:tc>
      </w:tr>
      <w:tr w:rsidR="00033063" w:rsidRPr="00033063" w:rsidTr="00586075">
        <w:tc>
          <w:tcPr>
            <w:tcW w:w="2518" w:type="dxa"/>
          </w:tcPr>
          <w:p w:rsidR="00033063" w:rsidRPr="00033063" w:rsidRDefault="00033063" w:rsidP="00586075">
            <w:pPr>
              <w:tabs>
                <w:tab w:val="left" w:pos="851"/>
              </w:tabs>
              <w:contextualSpacing/>
              <w:jc w:val="both"/>
              <w:rPr>
                <w:rFonts w:ascii="Times New Roman" w:hAnsi="Times New Roman" w:cs="Times New Roman"/>
                <w:sz w:val="24"/>
                <w:szCs w:val="24"/>
              </w:rPr>
            </w:pPr>
            <w:r w:rsidRPr="00033063">
              <w:rPr>
                <w:rFonts w:ascii="Times New Roman" w:hAnsi="Times New Roman" w:cs="Times New Roman"/>
                <w:b/>
                <w:sz w:val="24"/>
                <w:szCs w:val="24"/>
              </w:rPr>
              <w:t>Методическая работа</w:t>
            </w:r>
          </w:p>
        </w:tc>
        <w:tc>
          <w:tcPr>
            <w:tcW w:w="7121" w:type="dxa"/>
          </w:tcPr>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1. Выступления на педсоветах по вопросам профилактики вредных привычек среди несовершеннолетних.</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 xml:space="preserve">2. Создание сектора по профилактике ПАВ. </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3. Создание банка данных передового опыта педагогов школы по профилактике ПАВ.</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4. Проведение ежегодных профилактических медосмотров.</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5. Составление социального паспорта класса и школы.</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6.  Выступление на совещаниях при директоре школы.</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 xml:space="preserve">7. </w:t>
            </w:r>
            <w:proofErr w:type="gramStart"/>
            <w:r w:rsidRPr="00033063">
              <w:rPr>
                <w:rFonts w:ascii="Times New Roman" w:cs="Times New Roman"/>
              </w:rPr>
              <w:t>Контроль за</w:t>
            </w:r>
            <w:proofErr w:type="gramEnd"/>
            <w:r w:rsidRPr="00033063">
              <w:rPr>
                <w:rFonts w:ascii="Times New Roman" w:cs="Times New Roman"/>
              </w:rPr>
              <w:t xml:space="preserve"> работой классных руководителей по профилактике вредных привычек, пропаганда здорового образа жизни.</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8. Рассмотрение вопросов по профилактике вредных привычек на заседаниях МО классных руководителей.</w:t>
            </w:r>
          </w:p>
          <w:p w:rsidR="00033063" w:rsidRPr="00033063" w:rsidRDefault="00033063" w:rsidP="00586075">
            <w:pPr>
              <w:tabs>
                <w:tab w:val="left" w:pos="851"/>
              </w:tabs>
              <w:contextualSpacing/>
              <w:jc w:val="both"/>
              <w:rPr>
                <w:rFonts w:ascii="Times New Roman" w:hAnsi="Times New Roman" w:cs="Times New Roman"/>
                <w:sz w:val="24"/>
                <w:szCs w:val="24"/>
              </w:rPr>
            </w:pPr>
            <w:r w:rsidRPr="00033063">
              <w:rPr>
                <w:rFonts w:ascii="Times New Roman" w:hAnsi="Times New Roman" w:cs="Times New Roman"/>
                <w:sz w:val="24"/>
                <w:szCs w:val="24"/>
              </w:rPr>
              <w:t>9. Проведение открытых уроков и мероприятий по данной теме.</w:t>
            </w:r>
          </w:p>
        </w:tc>
      </w:tr>
      <w:tr w:rsidR="00033063" w:rsidRPr="00033063" w:rsidTr="00586075">
        <w:tc>
          <w:tcPr>
            <w:tcW w:w="2518" w:type="dxa"/>
          </w:tcPr>
          <w:p w:rsidR="00033063" w:rsidRPr="00033063" w:rsidRDefault="00033063" w:rsidP="00586075">
            <w:pPr>
              <w:tabs>
                <w:tab w:val="left" w:pos="851"/>
              </w:tabs>
              <w:contextualSpacing/>
              <w:jc w:val="both"/>
              <w:rPr>
                <w:rFonts w:ascii="Times New Roman" w:hAnsi="Times New Roman" w:cs="Times New Roman"/>
                <w:b/>
                <w:sz w:val="24"/>
                <w:szCs w:val="24"/>
              </w:rPr>
            </w:pPr>
            <w:r w:rsidRPr="00033063">
              <w:rPr>
                <w:rFonts w:ascii="Times New Roman" w:hAnsi="Times New Roman" w:cs="Times New Roman"/>
                <w:b/>
                <w:sz w:val="24"/>
                <w:szCs w:val="24"/>
              </w:rPr>
              <w:t>Классные часы</w:t>
            </w:r>
          </w:p>
        </w:tc>
        <w:tc>
          <w:tcPr>
            <w:tcW w:w="7121" w:type="dxa"/>
          </w:tcPr>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1. Общечеловеческие ценности</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2. Личная гигиена – основа профилактики инфекционных заболеваний.</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3. Определение здорового образа жизни.</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4. Определение химической зависимости.</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 xml:space="preserve">5. Традиции и </w:t>
            </w:r>
            <w:proofErr w:type="spellStart"/>
            <w:r w:rsidRPr="00033063">
              <w:rPr>
                <w:rFonts w:ascii="Times New Roman" w:cs="Times New Roman"/>
              </w:rPr>
              <w:t>табакокурение</w:t>
            </w:r>
            <w:proofErr w:type="spellEnd"/>
            <w:r w:rsidRPr="00033063">
              <w:rPr>
                <w:rFonts w:ascii="Times New Roman" w:cs="Times New Roman"/>
              </w:rPr>
              <w:t>.</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6. «Вредные привычки» (общешкольное мероприятие).</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7. Курение. Влияние на организм.</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 xml:space="preserve">8. </w:t>
            </w:r>
            <w:proofErr w:type="gramStart"/>
            <w:r w:rsidRPr="00033063">
              <w:rPr>
                <w:rFonts w:ascii="Times New Roman" w:cs="Times New Roman"/>
              </w:rPr>
              <w:t>Правда</w:t>
            </w:r>
            <w:proofErr w:type="gramEnd"/>
            <w:r w:rsidRPr="00033063">
              <w:rPr>
                <w:rFonts w:ascii="Times New Roman" w:cs="Times New Roman"/>
              </w:rPr>
              <w:t xml:space="preserve"> об алкоголизме.</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9. «Сказка о вредных привычках» (общешкольное мероприятие)</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10. Что такое ВИЧ?</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11. Формирование ответственности у подростка за свои действия как фактор защиты от вовлечения в наркотизацию.</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12.Алкоголь и алкогольная зависимость.</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 xml:space="preserve">13.Пресс-конференция «Курение – «За» и «Против» </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14. Есть повод подумать</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15. ПАВ и последствия их употребления</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lastRenderedPageBreak/>
              <w:t>16. Цикл занятий по психолого-педагогическому просвещению детей по «Стандартам профилактики».</w:t>
            </w:r>
          </w:p>
        </w:tc>
      </w:tr>
      <w:tr w:rsidR="00033063" w:rsidRPr="00033063" w:rsidTr="00586075">
        <w:tc>
          <w:tcPr>
            <w:tcW w:w="2518" w:type="dxa"/>
          </w:tcPr>
          <w:p w:rsidR="00033063" w:rsidRPr="00033063" w:rsidRDefault="00033063" w:rsidP="00586075">
            <w:pPr>
              <w:pStyle w:val="a7"/>
              <w:spacing w:line="276" w:lineRule="auto"/>
              <w:contextualSpacing/>
              <w:rPr>
                <w:rFonts w:ascii="Times New Roman" w:cs="Times New Roman"/>
                <w:b/>
              </w:rPr>
            </w:pPr>
            <w:r w:rsidRPr="00033063">
              <w:rPr>
                <w:rFonts w:ascii="Times New Roman" w:cs="Times New Roman"/>
                <w:b/>
              </w:rPr>
              <w:lastRenderedPageBreak/>
              <w:t>Внеклассные мероприятия</w:t>
            </w:r>
          </w:p>
          <w:p w:rsidR="00033063" w:rsidRPr="00033063" w:rsidRDefault="00033063" w:rsidP="00586075">
            <w:pPr>
              <w:tabs>
                <w:tab w:val="left" w:pos="851"/>
              </w:tabs>
              <w:contextualSpacing/>
              <w:jc w:val="both"/>
              <w:rPr>
                <w:rFonts w:ascii="Times New Roman" w:hAnsi="Times New Roman" w:cs="Times New Roman"/>
                <w:b/>
                <w:sz w:val="24"/>
                <w:szCs w:val="24"/>
              </w:rPr>
            </w:pPr>
          </w:p>
        </w:tc>
        <w:tc>
          <w:tcPr>
            <w:tcW w:w="7121" w:type="dxa"/>
          </w:tcPr>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 xml:space="preserve">1. Организация и проведение «Всемирного дня здоровья» </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2. Организация и проведение «Международного дня борьбы с наркотиками»,  Подготовка   памяток, листовок, обращений по профилактике вредных привычек.</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 xml:space="preserve">3.Общешкольное мероприятие по профилактике ПАВ «Скажи «НЕТ». </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4. Организация и проведение   театрализованного представления</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5.  Проведения цикла бесед «Наше здоровье в наших руках»</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 xml:space="preserve">6. Проведение первенства школы по лёгкой атлетике ««Спорт против курения» </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7. Проведение конкурса стенных газет «Здоровым быть здорово!»</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8. Организация пропаганды правовых знаний среди учащихся «Подросток и закон».</w:t>
            </w:r>
          </w:p>
        </w:tc>
      </w:tr>
      <w:tr w:rsidR="00033063" w:rsidRPr="00033063" w:rsidTr="00586075">
        <w:tc>
          <w:tcPr>
            <w:tcW w:w="2518" w:type="dxa"/>
          </w:tcPr>
          <w:p w:rsidR="00033063" w:rsidRPr="00033063" w:rsidRDefault="00033063" w:rsidP="00586075">
            <w:pPr>
              <w:pStyle w:val="a7"/>
              <w:spacing w:line="276" w:lineRule="auto"/>
              <w:contextualSpacing/>
              <w:rPr>
                <w:rFonts w:ascii="Times New Roman" w:cs="Times New Roman"/>
                <w:b/>
              </w:rPr>
            </w:pPr>
            <w:r w:rsidRPr="00033063">
              <w:rPr>
                <w:rFonts w:ascii="Times New Roman" w:cs="Times New Roman"/>
                <w:b/>
              </w:rPr>
              <w:t>Работа с родителями</w:t>
            </w:r>
          </w:p>
        </w:tc>
        <w:tc>
          <w:tcPr>
            <w:tcW w:w="7121" w:type="dxa"/>
          </w:tcPr>
          <w:p w:rsidR="00033063" w:rsidRPr="00033063" w:rsidRDefault="00033063" w:rsidP="00586075">
            <w:pPr>
              <w:contextualSpacing/>
              <w:rPr>
                <w:rFonts w:ascii="Times New Roman" w:hAnsi="Times New Roman" w:cs="Times New Roman"/>
                <w:sz w:val="24"/>
                <w:szCs w:val="24"/>
              </w:rPr>
            </w:pPr>
            <w:r w:rsidRPr="00033063">
              <w:rPr>
                <w:rFonts w:ascii="Times New Roman" w:hAnsi="Times New Roman" w:cs="Times New Roman"/>
                <w:sz w:val="24"/>
                <w:szCs w:val="24"/>
              </w:rPr>
              <w:t>1. Рассмотрение вопросов  профилактики вредных привычек на заседаниях родительского комитета и родительских собраний.</w:t>
            </w:r>
          </w:p>
          <w:p w:rsidR="00033063" w:rsidRPr="00033063" w:rsidRDefault="00033063" w:rsidP="00586075">
            <w:pPr>
              <w:contextualSpacing/>
              <w:rPr>
                <w:rFonts w:ascii="Times New Roman" w:hAnsi="Times New Roman" w:cs="Times New Roman"/>
                <w:sz w:val="24"/>
                <w:szCs w:val="24"/>
              </w:rPr>
            </w:pPr>
            <w:r w:rsidRPr="00033063">
              <w:rPr>
                <w:rFonts w:ascii="Times New Roman" w:hAnsi="Times New Roman" w:cs="Times New Roman"/>
                <w:sz w:val="24"/>
                <w:szCs w:val="24"/>
              </w:rPr>
              <w:t>2. Привлечение родителей к работе по профилактике вредных привычек у детей.</w:t>
            </w:r>
          </w:p>
          <w:p w:rsidR="00033063" w:rsidRPr="00033063" w:rsidRDefault="00033063" w:rsidP="00586075">
            <w:pPr>
              <w:contextualSpacing/>
              <w:rPr>
                <w:rFonts w:ascii="Times New Roman" w:hAnsi="Times New Roman" w:cs="Times New Roman"/>
                <w:sz w:val="24"/>
                <w:szCs w:val="24"/>
              </w:rPr>
            </w:pPr>
            <w:r w:rsidRPr="00033063">
              <w:rPr>
                <w:rFonts w:ascii="Times New Roman" w:hAnsi="Times New Roman" w:cs="Times New Roman"/>
                <w:sz w:val="24"/>
                <w:szCs w:val="24"/>
              </w:rPr>
              <w:t>3. Создание лектория для родителей «Сохранения физического и психического здоровья учащихся».</w:t>
            </w:r>
          </w:p>
          <w:p w:rsidR="00033063" w:rsidRPr="00033063" w:rsidRDefault="00033063" w:rsidP="00586075">
            <w:pPr>
              <w:contextualSpacing/>
              <w:rPr>
                <w:rFonts w:ascii="Times New Roman" w:hAnsi="Times New Roman" w:cs="Times New Roman"/>
                <w:sz w:val="24"/>
                <w:szCs w:val="24"/>
              </w:rPr>
            </w:pPr>
            <w:r w:rsidRPr="00033063">
              <w:rPr>
                <w:rFonts w:ascii="Times New Roman" w:hAnsi="Times New Roman" w:cs="Times New Roman"/>
                <w:sz w:val="24"/>
                <w:szCs w:val="24"/>
              </w:rPr>
              <w:t>4. Организация пропаганды правовых знаний среди родителей на тему «Подросток и закон».</w:t>
            </w:r>
          </w:p>
          <w:p w:rsidR="00033063" w:rsidRPr="00033063" w:rsidRDefault="00033063" w:rsidP="00586075">
            <w:pPr>
              <w:contextualSpacing/>
              <w:rPr>
                <w:rFonts w:ascii="Times New Roman" w:hAnsi="Times New Roman" w:cs="Times New Roman"/>
                <w:sz w:val="24"/>
                <w:szCs w:val="24"/>
              </w:rPr>
            </w:pPr>
            <w:r w:rsidRPr="00033063">
              <w:rPr>
                <w:rFonts w:ascii="Times New Roman" w:hAnsi="Times New Roman" w:cs="Times New Roman"/>
                <w:sz w:val="24"/>
                <w:szCs w:val="24"/>
              </w:rPr>
              <w:t>5. Проведение родительских собраний на правовую тематику.</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6. Проведение цикла собраний по программе «Путь к успеху».</w:t>
            </w:r>
          </w:p>
        </w:tc>
      </w:tr>
      <w:tr w:rsidR="00033063" w:rsidRPr="00033063" w:rsidTr="00586075">
        <w:tc>
          <w:tcPr>
            <w:tcW w:w="2518" w:type="dxa"/>
          </w:tcPr>
          <w:p w:rsidR="00033063" w:rsidRPr="00033063" w:rsidRDefault="00033063" w:rsidP="00586075">
            <w:pPr>
              <w:pStyle w:val="a7"/>
              <w:spacing w:line="276" w:lineRule="auto"/>
              <w:contextualSpacing/>
              <w:rPr>
                <w:rFonts w:ascii="Times New Roman" w:cs="Times New Roman"/>
                <w:b/>
              </w:rPr>
            </w:pPr>
            <w:r w:rsidRPr="00033063">
              <w:rPr>
                <w:rFonts w:ascii="Times New Roman" w:cs="Times New Roman"/>
                <w:b/>
              </w:rPr>
              <w:t>Диагностика</w:t>
            </w:r>
          </w:p>
          <w:p w:rsidR="00033063" w:rsidRPr="00033063" w:rsidRDefault="00033063" w:rsidP="00586075">
            <w:pPr>
              <w:pStyle w:val="a7"/>
              <w:spacing w:line="276" w:lineRule="auto"/>
              <w:contextualSpacing/>
              <w:rPr>
                <w:rFonts w:ascii="Times New Roman" w:cs="Times New Roman"/>
                <w:b/>
              </w:rPr>
            </w:pPr>
          </w:p>
        </w:tc>
        <w:tc>
          <w:tcPr>
            <w:tcW w:w="7121" w:type="dxa"/>
          </w:tcPr>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1. Диагностика по проблеме «Уровень здоровья и здорового образа жизни учащихся».</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2. Анкетирование учащихся на приверженность к вредным привычкам.</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3. Определение уровня воспитанности учащихся</w:t>
            </w:r>
          </w:p>
          <w:p w:rsidR="00033063" w:rsidRPr="00033063" w:rsidRDefault="00033063" w:rsidP="00586075">
            <w:pPr>
              <w:pStyle w:val="a7"/>
              <w:spacing w:line="276" w:lineRule="auto"/>
              <w:contextualSpacing/>
              <w:rPr>
                <w:rFonts w:ascii="Times New Roman" w:cs="Times New Roman"/>
              </w:rPr>
            </w:pPr>
            <w:r w:rsidRPr="00033063">
              <w:rPr>
                <w:rFonts w:ascii="Times New Roman" w:cs="Times New Roman"/>
              </w:rPr>
              <w:t xml:space="preserve">4. Тестирование на определение </w:t>
            </w:r>
            <w:proofErr w:type="spellStart"/>
            <w:r w:rsidRPr="00033063">
              <w:rPr>
                <w:rFonts w:ascii="Times New Roman" w:cs="Times New Roman"/>
              </w:rPr>
              <w:t>валеологической</w:t>
            </w:r>
            <w:proofErr w:type="spellEnd"/>
            <w:r w:rsidRPr="00033063">
              <w:rPr>
                <w:rFonts w:ascii="Times New Roman" w:cs="Times New Roman"/>
              </w:rPr>
              <w:t xml:space="preserve">  грамотности родителей.</w:t>
            </w:r>
          </w:p>
        </w:tc>
      </w:tr>
    </w:tbl>
    <w:p w:rsidR="00033063" w:rsidRPr="00033063" w:rsidRDefault="00033063" w:rsidP="00033063">
      <w:pPr>
        <w:ind w:firstLine="567"/>
        <w:jc w:val="center"/>
        <w:rPr>
          <w:rFonts w:ascii="Times New Roman" w:hAnsi="Times New Roman" w:cs="Times New Roman"/>
          <w:b/>
          <w:sz w:val="24"/>
          <w:szCs w:val="24"/>
        </w:rPr>
      </w:pPr>
      <w:r w:rsidRPr="00033063">
        <w:rPr>
          <w:rFonts w:ascii="Times New Roman" w:hAnsi="Times New Roman" w:cs="Times New Roman"/>
          <w:b/>
          <w:sz w:val="24"/>
          <w:szCs w:val="24"/>
        </w:rPr>
        <w:t xml:space="preserve">Профилактика детского дорожно-транспортного травматизма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 течение многих лет в школе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Сформировавшаяся за годы работа по профилактике ДДТТ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w:t>
      </w:r>
    </w:p>
    <w:p w:rsidR="00033063" w:rsidRPr="00033063" w:rsidRDefault="00033063" w:rsidP="00033063">
      <w:pPr>
        <w:widowControl w:val="0"/>
        <w:numPr>
          <w:ilvl w:val="0"/>
          <w:numId w:val="38"/>
        </w:numPr>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предоставить учащимся базовое образование в рамках государственных стандартов;</w:t>
      </w:r>
    </w:p>
    <w:p w:rsidR="00033063" w:rsidRPr="00033063" w:rsidRDefault="00033063" w:rsidP="00033063">
      <w:pPr>
        <w:widowControl w:val="0"/>
        <w:numPr>
          <w:ilvl w:val="0"/>
          <w:numId w:val="38"/>
        </w:numPr>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сформировать у учащихся устойчивые навыки соблюдения и выполнения правил дорожного движения (далее - ПДД);</w:t>
      </w:r>
    </w:p>
    <w:p w:rsidR="00033063" w:rsidRPr="00033063" w:rsidRDefault="00033063" w:rsidP="00033063">
      <w:pPr>
        <w:widowControl w:val="0"/>
        <w:numPr>
          <w:ilvl w:val="0"/>
          <w:numId w:val="38"/>
        </w:numPr>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отслеживать результативность работы всех участников образовательного учреждения с помощью системы мониторинговой деятельности;</w:t>
      </w:r>
    </w:p>
    <w:p w:rsidR="00033063" w:rsidRPr="00033063" w:rsidRDefault="00033063" w:rsidP="00033063">
      <w:pPr>
        <w:widowControl w:val="0"/>
        <w:numPr>
          <w:ilvl w:val="0"/>
          <w:numId w:val="38"/>
        </w:numPr>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w:t>
      </w:r>
    </w:p>
    <w:p w:rsidR="00033063" w:rsidRPr="00033063" w:rsidRDefault="00033063" w:rsidP="00033063">
      <w:pPr>
        <w:widowControl w:val="0"/>
        <w:numPr>
          <w:ilvl w:val="0"/>
          <w:numId w:val="38"/>
        </w:numPr>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поддерживать у родителей учащихся устойчивый интерес к безопасности и здоровью детей как участников дорожного движения;</w:t>
      </w:r>
    </w:p>
    <w:p w:rsidR="00033063" w:rsidRPr="00033063" w:rsidRDefault="00033063" w:rsidP="00033063">
      <w:pPr>
        <w:widowControl w:val="0"/>
        <w:numPr>
          <w:ilvl w:val="0"/>
          <w:numId w:val="38"/>
        </w:numPr>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использовать материально-технический потенциал школы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Организация работы образовательного учреждения по профилактике ДДТТ строится с учетом возрастных особенностей детей и представлена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371"/>
      </w:tblGrid>
      <w:tr w:rsidR="00033063" w:rsidRPr="00033063" w:rsidTr="00586075">
        <w:tc>
          <w:tcPr>
            <w:tcW w:w="2518" w:type="dxa"/>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Направление</w:t>
            </w:r>
          </w:p>
        </w:tc>
        <w:tc>
          <w:tcPr>
            <w:tcW w:w="7371" w:type="dxa"/>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Мероприятия</w:t>
            </w:r>
          </w:p>
        </w:tc>
      </w:tr>
      <w:tr w:rsidR="00033063" w:rsidRPr="00033063" w:rsidTr="00586075">
        <w:tc>
          <w:tcPr>
            <w:tcW w:w="2518" w:type="dxa"/>
          </w:tcPr>
          <w:p w:rsidR="00033063" w:rsidRPr="00033063" w:rsidRDefault="00033063" w:rsidP="00586075">
            <w:pPr>
              <w:jc w:val="center"/>
              <w:rPr>
                <w:rFonts w:ascii="Times New Roman" w:hAnsi="Times New Roman" w:cs="Times New Roman"/>
                <w:sz w:val="24"/>
                <w:szCs w:val="24"/>
              </w:rPr>
            </w:pPr>
            <w:r w:rsidRPr="00033063">
              <w:rPr>
                <w:rFonts w:ascii="Times New Roman" w:hAnsi="Times New Roman" w:cs="Times New Roman"/>
                <w:sz w:val="24"/>
                <w:szCs w:val="24"/>
              </w:rPr>
              <w:t>Методическая работа</w:t>
            </w:r>
          </w:p>
        </w:tc>
        <w:tc>
          <w:tcPr>
            <w:tcW w:w="737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Разработка учебно-методического комплекса для учителей начальной школы и методическое обеспечение образовательного процесса в рамках образовательных программ по учебным дисциплинам.</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Методическое сопровождение внеклассных мероприятий по безопасности дорожного движения (БДД).</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Создание информационной базы методических материалов по БДД для работы с учащимися и родителями "В помощь учителю".</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Методическое обеспечение деятельности отряда юных инспекторов движения (ЮИД).</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Работа над сценариями внеклассных массовых мероприятий и видеоматериалов по БДД.</w:t>
            </w:r>
          </w:p>
        </w:tc>
      </w:tr>
      <w:tr w:rsidR="00033063" w:rsidRPr="00033063" w:rsidTr="00586075">
        <w:tc>
          <w:tcPr>
            <w:tcW w:w="2518" w:type="dxa"/>
          </w:tcPr>
          <w:p w:rsidR="00033063" w:rsidRPr="00033063" w:rsidRDefault="00033063" w:rsidP="00586075">
            <w:pPr>
              <w:jc w:val="center"/>
              <w:rPr>
                <w:rFonts w:ascii="Times New Roman" w:hAnsi="Times New Roman" w:cs="Times New Roman"/>
                <w:sz w:val="24"/>
                <w:szCs w:val="24"/>
              </w:rPr>
            </w:pPr>
            <w:r w:rsidRPr="00033063">
              <w:rPr>
                <w:rFonts w:ascii="Times New Roman" w:hAnsi="Times New Roman" w:cs="Times New Roman"/>
                <w:sz w:val="24"/>
                <w:szCs w:val="24"/>
              </w:rPr>
              <w:t>Разработка и реализация программ по изучению ПДД</w:t>
            </w:r>
          </w:p>
        </w:tc>
        <w:tc>
          <w:tcPr>
            <w:tcW w:w="737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 xml:space="preserve">Изучение ПДД в  начальной школе в рамках учебных дисциплин образовательной программы (основы безопасности жизнедеятельности, математика). </w:t>
            </w:r>
          </w:p>
        </w:tc>
      </w:tr>
      <w:tr w:rsidR="00033063" w:rsidRPr="00033063" w:rsidTr="00586075">
        <w:tc>
          <w:tcPr>
            <w:tcW w:w="2518" w:type="dxa"/>
          </w:tcPr>
          <w:p w:rsidR="00033063" w:rsidRPr="00033063" w:rsidRDefault="00033063" w:rsidP="00586075">
            <w:pPr>
              <w:jc w:val="center"/>
              <w:rPr>
                <w:rFonts w:ascii="Times New Roman" w:hAnsi="Times New Roman" w:cs="Times New Roman"/>
                <w:sz w:val="24"/>
                <w:szCs w:val="24"/>
              </w:rPr>
            </w:pPr>
            <w:r w:rsidRPr="00033063">
              <w:rPr>
                <w:rFonts w:ascii="Times New Roman" w:hAnsi="Times New Roman" w:cs="Times New Roman"/>
                <w:sz w:val="24"/>
                <w:szCs w:val="24"/>
              </w:rPr>
              <w:t xml:space="preserve">Организационная работа  </w:t>
            </w:r>
          </w:p>
          <w:p w:rsidR="00033063" w:rsidRPr="00033063" w:rsidRDefault="00033063" w:rsidP="00586075">
            <w:pPr>
              <w:ind w:firstLine="567"/>
              <w:jc w:val="cente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tc>
        <w:tc>
          <w:tcPr>
            <w:tcW w:w="737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Организация и проведение внеклассных мероприятий по БДД.</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Организация и проведение конкурсов по БДД в рамках общешкольных мероприятий.</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Организация работы по созданию видеоматериалов по БДД.</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Организация и проведение совместных акций с ГИБДД  г</w:t>
            </w:r>
            <w:proofErr w:type="gramStart"/>
            <w:r w:rsidRPr="00033063">
              <w:rPr>
                <w:rFonts w:ascii="Times New Roman" w:hAnsi="Times New Roman" w:cs="Times New Roman"/>
                <w:sz w:val="24"/>
                <w:szCs w:val="24"/>
              </w:rPr>
              <w:t>.С</w:t>
            </w:r>
            <w:proofErr w:type="gramEnd"/>
            <w:r w:rsidRPr="00033063">
              <w:rPr>
                <w:rFonts w:ascii="Times New Roman" w:hAnsi="Times New Roman" w:cs="Times New Roman"/>
                <w:sz w:val="24"/>
                <w:szCs w:val="24"/>
              </w:rPr>
              <w:t>тарый Оскол.</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Организация встреч представителей ГИБДД г</w:t>
            </w:r>
            <w:proofErr w:type="gramStart"/>
            <w:r w:rsidRPr="00033063">
              <w:rPr>
                <w:rFonts w:ascii="Times New Roman" w:hAnsi="Times New Roman" w:cs="Times New Roman"/>
                <w:sz w:val="24"/>
                <w:szCs w:val="24"/>
              </w:rPr>
              <w:t>.С</w:t>
            </w:r>
            <w:proofErr w:type="gramEnd"/>
            <w:r w:rsidRPr="00033063">
              <w:rPr>
                <w:rFonts w:ascii="Times New Roman" w:hAnsi="Times New Roman" w:cs="Times New Roman"/>
                <w:sz w:val="24"/>
                <w:szCs w:val="24"/>
              </w:rPr>
              <w:t xml:space="preserve">тарый Оскол с </w:t>
            </w:r>
            <w:r w:rsidRPr="00033063">
              <w:rPr>
                <w:rFonts w:ascii="Times New Roman" w:hAnsi="Times New Roman" w:cs="Times New Roman"/>
                <w:sz w:val="24"/>
                <w:szCs w:val="24"/>
              </w:rPr>
              <w:lastRenderedPageBreak/>
              <w:t>учащимися и родителями.</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Организация совместной работы учащихся с родителями по оформлению уголков БДД.</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Организация и проведение анкетирования родителей "Грамотный пешеход".</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Подготовка команды учащихся для участия в соревнованиях "Безопасное колесо".</w:t>
            </w:r>
          </w:p>
        </w:tc>
      </w:tr>
      <w:tr w:rsidR="00033063" w:rsidRPr="00033063" w:rsidTr="00586075">
        <w:tc>
          <w:tcPr>
            <w:tcW w:w="2518" w:type="dxa"/>
          </w:tcPr>
          <w:p w:rsidR="00033063" w:rsidRPr="00033063" w:rsidRDefault="00033063" w:rsidP="00586075">
            <w:pPr>
              <w:jc w:val="center"/>
              <w:rPr>
                <w:rFonts w:ascii="Times New Roman" w:hAnsi="Times New Roman" w:cs="Times New Roman"/>
                <w:sz w:val="24"/>
                <w:szCs w:val="24"/>
              </w:rPr>
            </w:pPr>
            <w:r w:rsidRPr="00033063">
              <w:rPr>
                <w:rFonts w:ascii="Times New Roman" w:hAnsi="Times New Roman" w:cs="Times New Roman"/>
                <w:sz w:val="24"/>
                <w:szCs w:val="24"/>
              </w:rPr>
              <w:lastRenderedPageBreak/>
              <w:t>Просветительская работа</w:t>
            </w:r>
          </w:p>
          <w:p w:rsidR="00033063" w:rsidRPr="00033063" w:rsidRDefault="00033063" w:rsidP="00586075">
            <w:pPr>
              <w:jc w:val="center"/>
              <w:rPr>
                <w:rFonts w:ascii="Times New Roman" w:hAnsi="Times New Roman" w:cs="Times New Roman"/>
                <w:sz w:val="24"/>
                <w:szCs w:val="24"/>
              </w:rPr>
            </w:pPr>
          </w:p>
          <w:p w:rsidR="00033063" w:rsidRPr="00033063" w:rsidRDefault="00033063" w:rsidP="00586075">
            <w:pPr>
              <w:rPr>
                <w:rFonts w:ascii="Times New Roman" w:hAnsi="Times New Roman" w:cs="Times New Roman"/>
                <w:sz w:val="24"/>
                <w:szCs w:val="24"/>
              </w:rPr>
            </w:pPr>
          </w:p>
        </w:tc>
        <w:tc>
          <w:tcPr>
            <w:tcW w:w="737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Оформление общешкольного информационного стенда для учащихся и родителей.</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Оформление выставок детских работ по ПДД.</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Проведение и оформление внеклассных массовых мероприятий по БДД.</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Проведение торжественных награждений победителей и участников мероприятий по БДД.</w:t>
            </w:r>
          </w:p>
        </w:tc>
      </w:tr>
      <w:tr w:rsidR="00033063" w:rsidRPr="00033063" w:rsidTr="00586075">
        <w:tc>
          <w:tcPr>
            <w:tcW w:w="2518" w:type="dxa"/>
          </w:tcPr>
          <w:p w:rsidR="00033063" w:rsidRPr="00033063" w:rsidRDefault="00033063" w:rsidP="00586075">
            <w:pPr>
              <w:jc w:val="center"/>
              <w:rPr>
                <w:rFonts w:ascii="Times New Roman" w:hAnsi="Times New Roman" w:cs="Times New Roman"/>
                <w:sz w:val="24"/>
                <w:szCs w:val="24"/>
              </w:rPr>
            </w:pPr>
            <w:r w:rsidRPr="00033063">
              <w:rPr>
                <w:rFonts w:ascii="Times New Roman" w:hAnsi="Times New Roman" w:cs="Times New Roman"/>
                <w:sz w:val="24"/>
                <w:szCs w:val="24"/>
              </w:rPr>
              <w:t>Создание и демонстрация фото и видеоматериалов по БДД.</w:t>
            </w:r>
          </w:p>
          <w:p w:rsidR="00033063" w:rsidRPr="00033063" w:rsidRDefault="00033063" w:rsidP="00586075">
            <w:pPr>
              <w:rPr>
                <w:rFonts w:ascii="Times New Roman" w:hAnsi="Times New Roman" w:cs="Times New Roman"/>
                <w:sz w:val="24"/>
                <w:szCs w:val="24"/>
              </w:rPr>
            </w:pPr>
          </w:p>
        </w:tc>
        <w:tc>
          <w:tcPr>
            <w:tcW w:w="737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Создание печатных материалов и презентаций по БДД.</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Пополнение видеотеки и обновление книгопечатной продукции по БДД и ПДД.</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Выступление членов отряда ЮИД перед учащимися по тематике БДД.</w:t>
            </w:r>
          </w:p>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Совместные акции по БДД с представителями отдела по пропаганде ГИБДД  г</w:t>
            </w:r>
            <w:proofErr w:type="gramStart"/>
            <w:r w:rsidRPr="00033063">
              <w:rPr>
                <w:rFonts w:ascii="Times New Roman" w:hAnsi="Times New Roman" w:cs="Times New Roman"/>
                <w:sz w:val="24"/>
                <w:szCs w:val="24"/>
              </w:rPr>
              <w:t>.С</w:t>
            </w:r>
            <w:proofErr w:type="gramEnd"/>
            <w:r w:rsidRPr="00033063">
              <w:rPr>
                <w:rFonts w:ascii="Times New Roman" w:hAnsi="Times New Roman" w:cs="Times New Roman"/>
                <w:sz w:val="24"/>
                <w:szCs w:val="24"/>
              </w:rPr>
              <w:t>тарый Оскол.</w:t>
            </w:r>
          </w:p>
        </w:tc>
      </w:tr>
      <w:tr w:rsidR="00033063" w:rsidRPr="00033063" w:rsidTr="00586075">
        <w:tc>
          <w:tcPr>
            <w:tcW w:w="2518" w:type="dxa"/>
          </w:tcPr>
          <w:p w:rsidR="00033063" w:rsidRPr="00033063" w:rsidRDefault="00033063" w:rsidP="00586075">
            <w:pPr>
              <w:jc w:val="center"/>
              <w:rPr>
                <w:rFonts w:ascii="Times New Roman" w:hAnsi="Times New Roman" w:cs="Times New Roman"/>
                <w:sz w:val="24"/>
                <w:szCs w:val="24"/>
              </w:rPr>
            </w:pPr>
            <w:r w:rsidRPr="00033063">
              <w:rPr>
                <w:rFonts w:ascii="Times New Roman" w:hAnsi="Times New Roman" w:cs="Times New Roman"/>
                <w:sz w:val="24"/>
                <w:szCs w:val="24"/>
              </w:rPr>
              <w:t>Повышение квалификации педагогов</w:t>
            </w:r>
          </w:p>
        </w:tc>
        <w:tc>
          <w:tcPr>
            <w:tcW w:w="7371"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Тематические обучающие беседы инструктора ГИБДД по профилактике ДДТТ с педагогами начальной школы и классными руководителями.</w:t>
            </w:r>
          </w:p>
        </w:tc>
      </w:tr>
    </w:tbl>
    <w:p w:rsidR="00033063" w:rsidRPr="00033063" w:rsidRDefault="00033063" w:rsidP="00033063">
      <w:pPr>
        <w:ind w:firstLine="454"/>
        <w:jc w:val="center"/>
        <w:rPr>
          <w:rFonts w:ascii="Times New Roman" w:hAnsi="Times New Roman" w:cs="Times New Roman"/>
          <w:b/>
          <w:sz w:val="24"/>
          <w:szCs w:val="24"/>
        </w:rPr>
      </w:pPr>
      <w:bookmarkStart w:id="15" w:name="bookmark184"/>
      <w:r w:rsidRPr="00033063">
        <w:rPr>
          <w:rFonts w:ascii="Times New Roman" w:hAnsi="Times New Roman" w:cs="Times New Roman"/>
          <w:b/>
          <w:sz w:val="24"/>
          <w:szCs w:val="24"/>
        </w:rPr>
        <w:t xml:space="preserve">Критерии и показатели эффективности деятельности </w:t>
      </w:r>
      <w:bookmarkEnd w:id="15"/>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Основные результаты реализации программы формирования экологической культуры здорового и безопасного образа жизни учащихся оцениваются:</w:t>
      </w:r>
    </w:p>
    <w:p w:rsidR="00033063" w:rsidRPr="00033063" w:rsidRDefault="00033063" w:rsidP="00033063">
      <w:pPr>
        <w:widowControl w:val="0"/>
        <w:numPr>
          <w:ilvl w:val="0"/>
          <w:numId w:val="39"/>
        </w:numPr>
        <w:tabs>
          <w:tab w:val="left" w:pos="826"/>
        </w:tabs>
        <w:suppressAutoHyphens/>
        <w:spacing w:after="0" w:line="240" w:lineRule="auto"/>
        <w:ind w:left="1429" w:hanging="360"/>
        <w:rPr>
          <w:rFonts w:ascii="Times New Roman" w:hAnsi="Times New Roman" w:cs="Times New Roman"/>
          <w:sz w:val="24"/>
          <w:szCs w:val="24"/>
        </w:rPr>
      </w:pPr>
      <w:r w:rsidRPr="00033063">
        <w:rPr>
          <w:rFonts w:ascii="Times New Roman" w:hAnsi="Times New Roman" w:cs="Times New Roman"/>
          <w:sz w:val="24"/>
          <w:szCs w:val="24"/>
        </w:rPr>
        <w:t>через анкетирование родителей и учащихся</w:t>
      </w:r>
    </w:p>
    <w:p w:rsidR="00033063" w:rsidRPr="00033063" w:rsidRDefault="00033063" w:rsidP="00033063">
      <w:pPr>
        <w:widowControl w:val="0"/>
        <w:numPr>
          <w:ilvl w:val="0"/>
          <w:numId w:val="39"/>
        </w:numPr>
        <w:tabs>
          <w:tab w:val="left" w:pos="826"/>
        </w:tabs>
        <w:suppressAutoHyphens/>
        <w:spacing w:after="0" w:line="240" w:lineRule="auto"/>
        <w:ind w:left="1429" w:hanging="360"/>
        <w:rPr>
          <w:rFonts w:ascii="Times New Roman" w:hAnsi="Times New Roman" w:cs="Times New Roman"/>
          <w:sz w:val="24"/>
          <w:szCs w:val="24"/>
        </w:rPr>
      </w:pPr>
      <w:r w:rsidRPr="00033063">
        <w:rPr>
          <w:rFonts w:ascii="Times New Roman" w:hAnsi="Times New Roman" w:cs="Times New Roman"/>
          <w:sz w:val="24"/>
          <w:szCs w:val="24"/>
        </w:rPr>
        <w:t xml:space="preserve">через психологические тестирования: в 1-ых классах и </w:t>
      </w:r>
      <w:proofErr w:type="spellStart"/>
      <w:r w:rsidRPr="00033063">
        <w:rPr>
          <w:rFonts w:ascii="Times New Roman" w:hAnsi="Times New Roman" w:cs="Times New Roman"/>
          <w:sz w:val="24"/>
          <w:szCs w:val="24"/>
        </w:rPr>
        <w:t>предшкольных</w:t>
      </w:r>
      <w:proofErr w:type="spellEnd"/>
      <w:r w:rsidRPr="00033063">
        <w:rPr>
          <w:rFonts w:ascii="Times New Roman" w:hAnsi="Times New Roman" w:cs="Times New Roman"/>
          <w:sz w:val="24"/>
          <w:szCs w:val="24"/>
        </w:rPr>
        <w:t xml:space="preserve"> группах - адаптация к школе, 2-4 классы - учебная мотивация, 4-ые классы - готовность к переходу в основную школу</w:t>
      </w:r>
    </w:p>
    <w:p w:rsidR="00033063" w:rsidRPr="00033063" w:rsidRDefault="00033063" w:rsidP="00033063">
      <w:pPr>
        <w:widowControl w:val="0"/>
        <w:numPr>
          <w:ilvl w:val="0"/>
          <w:numId w:val="39"/>
        </w:numPr>
        <w:tabs>
          <w:tab w:val="left" w:pos="830"/>
        </w:tabs>
        <w:suppressAutoHyphens/>
        <w:spacing w:after="0" w:line="240" w:lineRule="auto"/>
        <w:ind w:left="1429" w:hanging="360"/>
        <w:rPr>
          <w:rFonts w:ascii="Times New Roman" w:hAnsi="Times New Roman" w:cs="Times New Roman"/>
          <w:sz w:val="24"/>
          <w:szCs w:val="24"/>
        </w:rPr>
      </w:pPr>
      <w:r w:rsidRPr="00033063">
        <w:rPr>
          <w:rFonts w:ascii="Times New Roman" w:hAnsi="Times New Roman" w:cs="Times New Roman"/>
          <w:sz w:val="24"/>
          <w:szCs w:val="24"/>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Развиваемые у учащихся в образовательном процессе компетенции в области </w:t>
      </w:r>
      <w:proofErr w:type="spellStart"/>
      <w:r w:rsidRPr="00033063">
        <w:rPr>
          <w:rFonts w:ascii="Times New Roman" w:hAnsi="Times New Roman" w:cs="Times New Roman"/>
          <w:sz w:val="24"/>
          <w:szCs w:val="24"/>
        </w:rPr>
        <w:t>здоровьсбережения</w:t>
      </w:r>
      <w:proofErr w:type="spellEnd"/>
      <w:r w:rsidRPr="00033063">
        <w:rPr>
          <w:rFonts w:ascii="Times New Roman" w:hAnsi="Times New Roman" w:cs="Times New Roman"/>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формированием </w:t>
      </w:r>
      <w:r w:rsidRPr="00033063">
        <w:rPr>
          <w:rFonts w:ascii="Times New Roman" w:hAnsi="Times New Roman" w:cs="Times New Roman"/>
          <w:sz w:val="24"/>
          <w:szCs w:val="24"/>
        </w:rPr>
        <w:lastRenderedPageBreak/>
        <w:t>экологической культуры. Во внеурочной деятельности в процессе реализации дополнительных программ оздоровительной и экологической направленности.</w:t>
      </w:r>
    </w:p>
    <w:p w:rsidR="00033063" w:rsidRPr="00033063" w:rsidRDefault="00033063" w:rsidP="00033063">
      <w:pPr>
        <w:shd w:val="clear" w:color="auto" w:fill="FFFFFF"/>
        <w:ind w:firstLine="567"/>
        <w:jc w:val="center"/>
        <w:rPr>
          <w:rFonts w:ascii="Times New Roman" w:hAnsi="Times New Roman" w:cs="Times New Roman"/>
          <w:sz w:val="24"/>
          <w:szCs w:val="24"/>
        </w:rPr>
      </w:pPr>
      <w:r w:rsidRPr="00033063">
        <w:rPr>
          <w:rFonts w:ascii="Times New Roman" w:hAnsi="Times New Roman" w:cs="Times New Roman"/>
          <w:b/>
          <w:bCs/>
          <w:spacing w:val="-3"/>
          <w:sz w:val="24"/>
          <w:szCs w:val="24"/>
        </w:rPr>
        <w:t>Планируемые результаты реализации программы</w:t>
      </w:r>
    </w:p>
    <w:p w:rsidR="00033063" w:rsidRPr="00033063" w:rsidRDefault="00033063" w:rsidP="00033063">
      <w:pPr>
        <w:ind w:firstLine="567"/>
        <w:rPr>
          <w:rFonts w:ascii="Times New Roman" w:hAnsi="Times New Roman" w:cs="Times New Roman"/>
          <w:spacing w:val="-1"/>
          <w:sz w:val="24"/>
          <w:szCs w:val="24"/>
        </w:rPr>
      </w:pPr>
      <w:r w:rsidRPr="00033063">
        <w:rPr>
          <w:rFonts w:ascii="Times New Roman" w:hAnsi="Times New Roman" w:cs="Times New Roman"/>
          <w:spacing w:val="-1"/>
          <w:sz w:val="24"/>
          <w:szCs w:val="24"/>
        </w:rPr>
        <w:t>В</w:t>
      </w:r>
      <w:r w:rsidRPr="00033063">
        <w:rPr>
          <w:rFonts w:ascii="Times New Roman" w:hAnsi="Times New Roman" w:cs="Times New Roman"/>
          <w:sz w:val="24"/>
          <w:szCs w:val="24"/>
        </w:rPr>
        <w:t xml:space="preserve"> результате освоения программы формирования экологической культуры, здорового и безопасного образа жизни выпускники начальной школы будут </w:t>
      </w:r>
      <w:r w:rsidRPr="00033063">
        <w:rPr>
          <w:rFonts w:ascii="Times New Roman" w:hAnsi="Times New Roman" w:cs="Times New Roman"/>
          <w:b/>
          <w:bCs/>
          <w:sz w:val="24"/>
          <w:szCs w:val="24"/>
        </w:rPr>
        <w:t xml:space="preserve">знать:          </w:t>
      </w:r>
    </w:p>
    <w:p w:rsidR="00033063" w:rsidRPr="00033063" w:rsidRDefault="00033063" w:rsidP="00033063">
      <w:pPr>
        <w:widowControl w:val="0"/>
        <w:numPr>
          <w:ilvl w:val="0"/>
          <w:numId w:val="40"/>
        </w:numPr>
        <w:tabs>
          <w:tab w:val="left" w:pos="993"/>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033063" w:rsidRPr="00033063" w:rsidRDefault="00033063" w:rsidP="00033063">
      <w:pPr>
        <w:widowControl w:val="0"/>
        <w:numPr>
          <w:ilvl w:val="0"/>
          <w:numId w:val="40"/>
        </w:numPr>
        <w:tabs>
          <w:tab w:val="left" w:pos="993"/>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о взаимозависимости здоровья физического и нравственного, здоровья человека и среды, его окружающей;</w:t>
      </w:r>
    </w:p>
    <w:p w:rsidR="00033063" w:rsidRPr="00033063" w:rsidRDefault="00033063" w:rsidP="00033063">
      <w:pPr>
        <w:widowControl w:val="0"/>
        <w:numPr>
          <w:ilvl w:val="0"/>
          <w:numId w:val="40"/>
        </w:numPr>
        <w:tabs>
          <w:tab w:val="left" w:pos="993"/>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о важности спорта и физкультуры для сохранения и укрепления здоровья; </w:t>
      </w:r>
    </w:p>
    <w:p w:rsidR="00033063" w:rsidRPr="00033063" w:rsidRDefault="00033063" w:rsidP="00033063">
      <w:pPr>
        <w:widowControl w:val="0"/>
        <w:numPr>
          <w:ilvl w:val="0"/>
          <w:numId w:val="40"/>
        </w:numPr>
        <w:tabs>
          <w:tab w:val="left" w:pos="993"/>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о положительном влиянии незагрязнённой природы на здоровье; </w:t>
      </w:r>
    </w:p>
    <w:p w:rsidR="00033063" w:rsidRPr="00033063" w:rsidRDefault="00033063" w:rsidP="00033063">
      <w:pPr>
        <w:widowControl w:val="0"/>
        <w:numPr>
          <w:ilvl w:val="0"/>
          <w:numId w:val="40"/>
        </w:numPr>
        <w:tabs>
          <w:tab w:val="left" w:pos="993"/>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о возможном вреде для здоровья компьютерных игр, телевидения, рекламы и т.п.;</w:t>
      </w:r>
    </w:p>
    <w:p w:rsidR="00033063" w:rsidRPr="00033063" w:rsidRDefault="00033063" w:rsidP="00033063">
      <w:pPr>
        <w:widowControl w:val="0"/>
        <w:numPr>
          <w:ilvl w:val="0"/>
          <w:numId w:val="40"/>
        </w:numPr>
        <w:tabs>
          <w:tab w:val="left" w:pos="993"/>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об отрицательной оценке неподвижного образа жизни, нарушения гигиены;</w:t>
      </w:r>
    </w:p>
    <w:p w:rsidR="00033063" w:rsidRPr="00033063" w:rsidRDefault="00033063" w:rsidP="00033063">
      <w:pPr>
        <w:widowControl w:val="0"/>
        <w:numPr>
          <w:ilvl w:val="0"/>
          <w:numId w:val="40"/>
        </w:numPr>
        <w:tabs>
          <w:tab w:val="left" w:pos="993"/>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о влиянии слова на физическое состояние, настроение человека;</w:t>
      </w:r>
    </w:p>
    <w:p w:rsidR="00033063" w:rsidRPr="00033063" w:rsidRDefault="00033063" w:rsidP="00033063">
      <w:pPr>
        <w:widowControl w:val="0"/>
        <w:numPr>
          <w:ilvl w:val="0"/>
          <w:numId w:val="40"/>
        </w:numPr>
        <w:tabs>
          <w:tab w:val="left" w:pos="993"/>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правила гигиены и здорового режима дня.</w:t>
      </w:r>
    </w:p>
    <w:p w:rsidR="00033063" w:rsidRPr="00033063" w:rsidRDefault="00033063" w:rsidP="00033063">
      <w:pPr>
        <w:ind w:firstLine="567"/>
        <w:jc w:val="both"/>
        <w:rPr>
          <w:rFonts w:ascii="Times New Roman" w:hAnsi="Times New Roman" w:cs="Times New Roman"/>
          <w:b/>
          <w:bCs/>
          <w:sz w:val="24"/>
          <w:szCs w:val="24"/>
        </w:rPr>
      </w:pPr>
      <w:r w:rsidRPr="00033063">
        <w:rPr>
          <w:rFonts w:ascii="Times New Roman" w:hAnsi="Times New Roman" w:cs="Times New Roman"/>
          <w:sz w:val="24"/>
          <w:szCs w:val="24"/>
        </w:rPr>
        <w:t>В результате освоения программы формирования экологической культуры, здорового и безопасного образа жизни выпускники начальной школы приобретут индивидуальные навыки</w:t>
      </w:r>
      <w:r w:rsidRPr="00033063">
        <w:rPr>
          <w:rFonts w:ascii="Times New Roman" w:hAnsi="Times New Roman" w:cs="Times New Roman"/>
          <w:b/>
          <w:bCs/>
          <w:sz w:val="24"/>
          <w:szCs w:val="24"/>
        </w:rPr>
        <w:t>:</w:t>
      </w:r>
    </w:p>
    <w:p w:rsidR="00033063" w:rsidRPr="00033063" w:rsidRDefault="00033063" w:rsidP="00033063">
      <w:pPr>
        <w:widowControl w:val="0"/>
        <w:numPr>
          <w:ilvl w:val="0"/>
          <w:numId w:val="40"/>
        </w:numPr>
        <w:tabs>
          <w:tab w:val="left" w:pos="993"/>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сохранения своего здоровья и здоровья других людей для самореализации каждой личности;</w:t>
      </w:r>
    </w:p>
    <w:p w:rsidR="00033063" w:rsidRPr="00033063" w:rsidRDefault="00033063" w:rsidP="00033063">
      <w:pPr>
        <w:widowControl w:val="0"/>
        <w:numPr>
          <w:ilvl w:val="0"/>
          <w:numId w:val="40"/>
        </w:numPr>
        <w:tabs>
          <w:tab w:val="left" w:pos="993"/>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спортивных занятий для сохранения и укрепления здоровья; </w:t>
      </w:r>
    </w:p>
    <w:p w:rsidR="00033063" w:rsidRPr="00033063" w:rsidRDefault="00033063" w:rsidP="00033063">
      <w:pPr>
        <w:widowControl w:val="0"/>
        <w:numPr>
          <w:ilvl w:val="0"/>
          <w:numId w:val="40"/>
        </w:numPr>
        <w:tabs>
          <w:tab w:val="left" w:pos="993"/>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соблюдения правил гигиены и здорового режима дня.</w:t>
      </w:r>
    </w:p>
    <w:p w:rsidR="00033063" w:rsidRPr="00033063" w:rsidRDefault="00033063" w:rsidP="00033063">
      <w:pPr>
        <w:widowControl w:val="0"/>
        <w:numPr>
          <w:ilvl w:val="0"/>
          <w:numId w:val="40"/>
        </w:numPr>
        <w:tabs>
          <w:tab w:val="left" w:pos="993"/>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подвижного образа жизни (прогулки, подвижные игры, соревнования, занятие спортом и т.п.).</w:t>
      </w:r>
    </w:p>
    <w:p w:rsidR="00033063" w:rsidRPr="00033063" w:rsidRDefault="00033063" w:rsidP="00033063">
      <w:pPr>
        <w:keepNext/>
        <w:jc w:val="center"/>
        <w:rPr>
          <w:rFonts w:ascii="Times New Roman" w:hAnsi="Times New Roman" w:cs="Times New Roman"/>
          <w:b/>
          <w:sz w:val="24"/>
          <w:szCs w:val="24"/>
        </w:rPr>
      </w:pPr>
      <w:r w:rsidRPr="00033063">
        <w:rPr>
          <w:rFonts w:ascii="Times New Roman" w:hAnsi="Times New Roman" w:cs="Times New Roman"/>
          <w:b/>
          <w:bCs/>
          <w:iCs/>
          <w:sz w:val="24"/>
          <w:szCs w:val="24"/>
        </w:rPr>
        <w:t>5. Программа коррекционной работы</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ab/>
      </w:r>
      <w:r w:rsidRPr="00033063">
        <w:rPr>
          <w:rFonts w:ascii="Times New Roman" w:hAnsi="Times New Roman" w:cs="Times New Roman"/>
          <w:sz w:val="24"/>
          <w:szCs w:val="24"/>
        </w:rPr>
        <w:t>Программа коррекционной работы направлена на</w:t>
      </w:r>
      <w:r w:rsidRPr="00033063">
        <w:rPr>
          <w:rFonts w:ascii="Times New Roman" w:hAnsi="Times New Roman" w:cs="Times New Roman"/>
          <w:b/>
          <w:sz w:val="24"/>
          <w:szCs w:val="24"/>
        </w:rPr>
        <w:t xml:space="preserve"> </w:t>
      </w:r>
      <w:r w:rsidRPr="00033063">
        <w:rPr>
          <w:rFonts w:ascii="Times New Roman" w:hAnsi="Times New Roman" w:cs="Times New Roman"/>
          <w:sz w:val="24"/>
          <w:szCs w:val="24"/>
        </w:rPr>
        <w:t>создание системы комплексной помощи детям, испытывающих затруднения в освоении основной образовательной программы начального общего образования, их социальную адаптацию, а также детям-инвалидам, детям с тяжелыми формами хронических заболеваний.</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 xml:space="preserve">Цель: </w:t>
      </w:r>
      <w:r w:rsidRPr="00033063">
        <w:rPr>
          <w:rFonts w:ascii="Times New Roman" w:hAnsi="Times New Roman" w:cs="Times New Roman"/>
          <w:sz w:val="24"/>
          <w:szCs w:val="24"/>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Задачи программы:</w:t>
      </w:r>
    </w:p>
    <w:p w:rsidR="00033063" w:rsidRPr="00033063" w:rsidRDefault="00033063" w:rsidP="00033063">
      <w:pPr>
        <w:widowControl w:val="0"/>
        <w:numPr>
          <w:ilvl w:val="0"/>
          <w:numId w:val="41"/>
        </w:numPr>
        <w:tabs>
          <w:tab w:val="left" w:pos="142"/>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своевременное выявление детей с трудностями адаптации к обучению в школе;</w:t>
      </w:r>
    </w:p>
    <w:p w:rsidR="00033063" w:rsidRPr="00033063" w:rsidRDefault="00033063" w:rsidP="00033063">
      <w:pPr>
        <w:widowControl w:val="0"/>
        <w:numPr>
          <w:ilvl w:val="0"/>
          <w:numId w:val="41"/>
        </w:numPr>
        <w:tabs>
          <w:tab w:val="left" w:pos="142"/>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определение особых образовательных потребностей детей данной категории;</w:t>
      </w:r>
    </w:p>
    <w:p w:rsidR="00033063" w:rsidRPr="00033063" w:rsidRDefault="00033063" w:rsidP="00033063">
      <w:pPr>
        <w:widowControl w:val="0"/>
        <w:numPr>
          <w:ilvl w:val="0"/>
          <w:numId w:val="41"/>
        </w:numPr>
        <w:tabs>
          <w:tab w:val="left" w:pos="142"/>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033063" w:rsidRPr="00033063" w:rsidRDefault="00033063" w:rsidP="00033063">
      <w:pPr>
        <w:widowControl w:val="0"/>
        <w:numPr>
          <w:ilvl w:val="0"/>
          <w:numId w:val="41"/>
        </w:numPr>
        <w:tabs>
          <w:tab w:val="left" w:pos="142"/>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w:t>
      </w:r>
    </w:p>
    <w:p w:rsidR="00033063" w:rsidRPr="00033063" w:rsidRDefault="00033063" w:rsidP="00033063">
      <w:pPr>
        <w:widowControl w:val="0"/>
        <w:numPr>
          <w:ilvl w:val="0"/>
          <w:numId w:val="41"/>
        </w:numPr>
        <w:tabs>
          <w:tab w:val="left" w:pos="142"/>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осуществление индивидуально ориентированной </w:t>
      </w:r>
      <w:proofErr w:type="spellStart"/>
      <w:r w:rsidRPr="00033063">
        <w:rPr>
          <w:rFonts w:ascii="Times New Roman" w:hAnsi="Times New Roman" w:cs="Times New Roman"/>
          <w:sz w:val="24"/>
          <w:szCs w:val="24"/>
        </w:rPr>
        <w:t>психолого-медико-педагогической</w:t>
      </w:r>
      <w:proofErr w:type="spellEnd"/>
      <w:r w:rsidRPr="00033063">
        <w:rPr>
          <w:rFonts w:ascii="Times New Roman" w:hAnsi="Times New Roman" w:cs="Times New Roman"/>
          <w:sz w:val="24"/>
          <w:szCs w:val="24"/>
        </w:rPr>
        <w:t xml:space="preserve"> помощи с учётом индивидуальных возможностей детей;</w:t>
      </w:r>
    </w:p>
    <w:p w:rsidR="00033063" w:rsidRPr="00033063" w:rsidRDefault="00033063" w:rsidP="00033063">
      <w:pPr>
        <w:widowControl w:val="0"/>
        <w:numPr>
          <w:ilvl w:val="0"/>
          <w:numId w:val="41"/>
        </w:numPr>
        <w:tabs>
          <w:tab w:val="left" w:pos="142"/>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разработка и реализация индивидуальных учебных планов, организация индивидуальных и (или) групповых занятий;</w:t>
      </w:r>
    </w:p>
    <w:p w:rsidR="00033063" w:rsidRPr="00033063" w:rsidRDefault="00033063" w:rsidP="00033063">
      <w:pPr>
        <w:widowControl w:val="0"/>
        <w:numPr>
          <w:ilvl w:val="0"/>
          <w:numId w:val="41"/>
        </w:numPr>
        <w:tabs>
          <w:tab w:val="left" w:pos="142"/>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w:t>
      </w:r>
    </w:p>
    <w:p w:rsidR="00033063" w:rsidRPr="00033063" w:rsidRDefault="00033063" w:rsidP="00033063">
      <w:pPr>
        <w:widowControl w:val="0"/>
        <w:numPr>
          <w:ilvl w:val="0"/>
          <w:numId w:val="41"/>
        </w:numPr>
        <w:tabs>
          <w:tab w:val="left" w:pos="142"/>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реализация системы мероприятий по социальной адаптации детей;</w:t>
      </w:r>
    </w:p>
    <w:p w:rsidR="00033063" w:rsidRPr="00033063" w:rsidRDefault="00033063" w:rsidP="00033063">
      <w:pPr>
        <w:widowControl w:val="0"/>
        <w:numPr>
          <w:ilvl w:val="0"/>
          <w:numId w:val="41"/>
        </w:numPr>
        <w:tabs>
          <w:tab w:val="left" w:pos="142"/>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 xml:space="preserve">Формы обучения: </w:t>
      </w:r>
    </w:p>
    <w:p w:rsidR="00033063" w:rsidRPr="00033063" w:rsidRDefault="00033063" w:rsidP="00033063">
      <w:pPr>
        <w:widowControl w:val="0"/>
        <w:numPr>
          <w:ilvl w:val="0"/>
          <w:numId w:val="42"/>
        </w:numPr>
        <w:tabs>
          <w:tab w:val="left" w:pos="142"/>
        </w:tabs>
        <w:suppressAutoHyphens/>
        <w:autoSpaceDE w:val="0"/>
        <w:autoSpaceDN w:val="0"/>
        <w:adjustRightInd w:val="0"/>
        <w:spacing w:after="0" w:line="240" w:lineRule="auto"/>
        <w:ind w:left="0" w:firstLine="567"/>
        <w:jc w:val="both"/>
        <w:rPr>
          <w:rFonts w:ascii="Times New Roman" w:hAnsi="Times New Roman" w:cs="Times New Roman"/>
          <w:bCs/>
          <w:sz w:val="24"/>
          <w:szCs w:val="24"/>
        </w:rPr>
      </w:pPr>
      <w:r w:rsidRPr="00033063">
        <w:rPr>
          <w:rFonts w:ascii="Times New Roman" w:hAnsi="Times New Roman" w:cs="Times New Roman"/>
          <w:bCs/>
          <w:sz w:val="24"/>
          <w:szCs w:val="24"/>
        </w:rPr>
        <w:t xml:space="preserve">очная, </w:t>
      </w:r>
    </w:p>
    <w:p w:rsidR="00033063" w:rsidRPr="00033063" w:rsidRDefault="00033063" w:rsidP="00033063">
      <w:pPr>
        <w:widowControl w:val="0"/>
        <w:numPr>
          <w:ilvl w:val="0"/>
          <w:numId w:val="43"/>
        </w:numPr>
        <w:tabs>
          <w:tab w:val="left" w:pos="142"/>
        </w:tabs>
        <w:suppressAutoHyphen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033063">
        <w:rPr>
          <w:rFonts w:ascii="Times New Roman" w:hAnsi="Times New Roman" w:cs="Times New Roman"/>
          <w:sz w:val="24"/>
          <w:szCs w:val="24"/>
        </w:rPr>
        <w:t>обучение по</w:t>
      </w:r>
      <w:proofErr w:type="gramEnd"/>
      <w:r w:rsidRPr="00033063">
        <w:rPr>
          <w:rFonts w:ascii="Times New Roman" w:hAnsi="Times New Roman" w:cs="Times New Roman"/>
          <w:sz w:val="24"/>
          <w:szCs w:val="24"/>
        </w:rPr>
        <w:t xml:space="preserve"> индивидуальной программе, с использованием надомной формы обучения;</w:t>
      </w:r>
    </w:p>
    <w:p w:rsidR="00033063" w:rsidRPr="00033063" w:rsidRDefault="00033063" w:rsidP="00033063">
      <w:pPr>
        <w:widowControl w:val="0"/>
        <w:numPr>
          <w:ilvl w:val="0"/>
          <w:numId w:val="43"/>
        </w:numPr>
        <w:tabs>
          <w:tab w:val="left" w:pos="142"/>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bCs/>
          <w:sz w:val="24"/>
          <w:szCs w:val="24"/>
        </w:rPr>
        <w:t>семейное образование.</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Содержание программы коррекционной работы определяют следующие </w:t>
      </w:r>
      <w:r w:rsidRPr="00033063">
        <w:rPr>
          <w:rFonts w:ascii="Times New Roman" w:hAnsi="Times New Roman" w:cs="Times New Roman"/>
          <w:b/>
          <w:sz w:val="24"/>
          <w:szCs w:val="24"/>
        </w:rPr>
        <w:t>принципы</w:t>
      </w:r>
      <w:r w:rsidRPr="00033063">
        <w:rPr>
          <w:rFonts w:ascii="Times New Roman" w:hAnsi="Times New Roman" w:cs="Times New Roman"/>
          <w:sz w:val="24"/>
          <w:szCs w:val="24"/>
        </w:rPr>
        <w:t>:</w:t>
      </w:r>
    </w:p>
    <w:p w:rsidR="00033063" w:rsidRPr="00033063" w:rsidRDefault="00033063" w:rsidP="00033063">
      <w:pPr>
        <w:ind w:firstLine="567"/>
        <w:jc w:val="both"/>
        <w:rPr>
          <w:rFonts w:ascii="Times New Roman" w:eastAsia="@Arial Unicode MS" w:hAnsi="Times New Roman" w:cs="Times New Roman"/>
          <w:iCs/>
          <w:sz w:val="24"/>
          <w:szCs w:val="24"/>
        </w:rPr>
      </w:pPr>
      <w:r w:rsidRPr="00033063">
        <w:rPr>
          <w:rFonts w:ascii="Times New Roman" w:eastAsia="@Arial Unicode MS" w:hAnsi="Times New Roman" w:cs="Times New Roman"/>
          <w:iCs/>
          <w:sz w:val="24"/>
          <w:szCs w:val="24"/>
        </w:rPr>
        <w:t xml:space="preserve">- </w:t>
      </w:r>
      <w:r w:rsidRPr="00033063">
        <w:rPr>
          <w:rFonts w:ascii="Times New Roman" w:eastAsia="@Arial Unicode MS" w:hAnsi="Times New Roman" w:cs="Times New Roman"/>
          <w:i/>
          <w:iCs/>
          <w:sz w:val="24"/>
          <w:szCs w:val="24"/>
        </w:rPr>
        <w:t>Соблюдение интересов ребёнка</w:t>
      </w:r>
      <w:r w:rsidRPr="00033063">
        <w:rPr>
          <w:rFonts w:ascii="Times New Roman" w:eastAsia="@Arial Unicode MS" w:hAnsi="Times New Roman" w:cs="Times New Roman"/>
          <w:iCs/>
          <w:sz w:val="24"/>
          <w:szCs w:val="24"/>
        </w:rPr>
        <w:t>. Принцип определяет позицию педагога, который призван решать проблему ребёнка с максимальной пользой и в интересах ребёнка.</w:t>
      </w:r>
    </w:p>
    <w:p w:rsidR="00033063" w:rsidRPr="00033063" w:rsidRDefault="00033063" w:rsidP="00033063">
      <w:pPr>
        <w:ind w:firstLine="567"/>
        <w:jc w:val="both"/>
        <w:rPr>
          <w:rFonts w:ascii="Times New Roman" w:eastAsia="@Arial Unicode MS" w:hAnsi="Times New Roman" w:cs="Times New Roman"/>
          <w:iCs/>
          <w:sz w:val="24"/>
          <w:szCs w:val="24"/>
        </w:rPr>
      </w:pPr>
      <w:r w:rsidRPr="00033063">
        <w:rPr>
          <w:rFonts w:ascii="Times New Roman" w:eastAsia="@Arial Unicode MS" w:hAnsi="Times New Roman" w:cs="Times New Roman"/>
          <w:iCs/>
          <w:sz w:val="24"/>
          <w:szCs w:val="24"/>
        </w:rPr>
        <w:t xml:space="preserve">— </w:t>
      </w:r>
      <w:r w:rsidRPr="00033063">
        <w:rPr>
          <w:rFonts w:ascii="Times New Roman" w:eastAsia="@Arial Unicode MS" w:hAnsi="Times New Roman" w:cs="Times New Roman"/>
          <w:i/>
          <w:iCs/>
          <w:sz w:val="24"/>
          <w:szCs w:val="24"/>
        </w:rPr>
        <w:t>Системность.</w:t>
      </w:r>
      <w:r w:rsidRPr="00033063">
        <w:rPr>
          <w:rFonts w:ascii="Times New Roman" w:eastAsia="@Arial Unicode MS" w:hAnsi="Times New Roman" w:cs="Times New Roman"/>
          <w:iCs/>
          <w:sz w:val="24"/>
          <w:szCs w:val="24"/>
        </w:rPr>
        <w:t xml:space="preserve"> Принцип обеспечивает единство диагностики, коррекции и развития, т</w:t>
      </w:r>
      <w:proofErr w:type="gramStart"/>
      <w:r w:rsidRPr="00033063">
        <w:rPr>
          <w:rFonts w:ascii="Times New Roman" w:eastAsia="@Arial Unicode MS" w:hAnsi="Times New Roman" w:cs="Times New Roman"/>
          <w:iCs/>
          <w:sz w:val="24"/>
          <w:szCs w:val="24"/>
        </w:rPr>
        <w:t>.е</w:t>
      </w:r>
      <w:proofErr w:type="gramEnd"/>
      <w:r w:rsidRPr="00033063">
        <w:rPr>
          <w:rFonts w:ascii="Times New Roman" w:eastAsia="@Arial Unicode MS" w:hAnsi="Times New Roman" w:cs="Times New Roman"/>
          <w:iCs/>
          <w:sz w:val="24"/>
          <w:szCs w:val="24"/>
        </w:rPr>
        <w:t xml:space="preserve"> системный подход к анализу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033063" w:rsidRPr="00033063" w:rsidRDefault="00033063" w:rsidP="00033063">
      <w:pPr>
        <w:ind w:firstLine="567"/>
        <w:jc w:val="both"/>
        <w:rPr>
          <w:rFonts w:ascii="Times New Roman" w:eastAsia="@Arial Unicode MS" w:hAnsi="Times New Roman" w:cs="Times New Roman"/>
          <w:iCs/>
          <w:sz w:val="24"/>
          <w:szCs w:val="24"/>
        </w:rPr>
      </w:pPr>
      <w:r w:rsidRPr="00033063">
        <w:rPr>
          <w:rFonts w:ascii="Times New Roman" w:eastAsia="@Arial Unicode MS" w:hAnsi="Times New Roman" w:cs="Times New Roman"/>
          <w:iCs/>
          <w:sz w:val="24"/>
          <w:szCs w:val="24"/>
        </w:rPr>
        <w:t xml:space="preserve">- </w:t>
      </w:r>
      <w:r w:rsidRPr="00033063">
        <w:rPr>
          <w:rFonts w:ascii="Times New Roman" w:eastAsia="@Arial Unicode MS" w:hAnsi="Times New Roman" w:cs="Times New Roman"/>
          <w:i/>
          <w:iCs/>
          <w:sz w:val="24"/>
          <w:szCs w:val="24"/>
        </w:rPr>
        <w:t>Непрерывность.</w:t>
      </w:r>
      <w:r w:rsidRPr="00033063">
        <w:rPr>
          <w:rFonts w:ascii="Times New Roman" w:eastAsia="@Arial Unicode MS" w:hAnsi="Times New Roman" w:cs="Times New Roman"/>
          <w:iCs/>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еѐ решению.</w:t>
      </w:r>
    </w:p>
    <w:p w:rsidR="00033063" w:rsidRPr="00033063" w:rsidRDefault="00033063" w:rsidP="00033063">
      <w:pPr>
        <w:ind w:firstLine="567"/>
        <w:jc w:val="both"/>
        <w:rPr>
          <w:rFonts w:ascii="Times New Roman" w:eastAsia="@Arial Unicode MS" w:hAnsi="Times New Roman" w:cs="Times New Roman"/>
          <w:iCs/>
          <w:sz w:val="24"/>
          <w:szCs w:val="24"/>
        </w:rPr>
      </w:pPr>
      <w:r w:rsidRPr="00033063">
        <w:rPr>
          <w:rFonts w:ascii="Times New Roman" w:eastAsia="@Arial Unicode MS" w:hAnsi="Times New Roman" w:cs="Times New Roman"/>
          <w:iCs/>
          <w:sz w:val="24"/>
          <w:szCs w:val="24"/>
        </w:rPr>
        <w:t xml:space="preserve">— </w:t>
      </w:r>
      <w:r w:rsidRPr="00033063">
        <w:rPr>
          <w:rFonts w:ascii="Times New Roman" w:eastAsia="@Arial Unicode MS" w:hAnsi="Times New Roman" w:cs="Times New Roman"/>
          <w:i/>
          <w:iCs/>
          <w:sz w:val="24"/>
          <w:szCs w:val="24"/>
        </w:rPr>
        <w:t>Вариативность.</w:t>
      </w:r>
      <w:r w:rsidRPr="00033063">
        <w:rPr>
          <w:rFonts w:ascii="Times New Roman" w:eastAsia="@Arial Unicode MS" w:hAnsi="Times New Roman" w:cs="Times New Roman"/>
          <w:iCs/>
          <w:sz w:val="24"/>
          <w:szCs w:val="24"/>
        </w:rPr>
        <w:t xml:space="preserve"> Принцип предполагает создание вариативных условий для получения образования детьми.</w:t>
      </w:r>
    </w:p>
    <w:p w:rsidR="00033063" w:rsidRPr="00033063" w:rsidRDefault="00033063" w:rsidP="00033063">
      <w:pPr>
        <w:ind w:firstLine="567"/>
        <w:jc w:val="both"/>
        <w:rPr>
          <w:rFonts w:ascii="Times New Roman" w:eastAsia="@Arial Unicode MS" w:hAnsi="Times New Roman" w:cs="Times New Roman"/>
          <w:iCs/>
          <w:sz w:val="24"/>
          <w:szCs w:val="24"/>
        </w:rPr>
      </w:pPr>
      <w:r w:rsidRPr="00033063">
        <w:rPr>
          <w:rFonts w:ascii="Times New Roman" w:eastAsia="@Arial Unicode MS" w:hAnsi="Times New Roman" w:cs="Times New Roman"/>
          <w:iCs/>
          <w:sz w:val="24"/>
          <w:szCs w:val="24"/>
        </w:rPr>
        <w:t>—</w:t>
      </w:r>
      <w:r w:rsidRPr="00033063">
        <w:rPr>
          <w:rFonts w:ascii="Times New Roman" w:eastAsia="@Arial Unicode MS" w:hAnsi="Times New Roman" w:cs="Times New Roman"/>
          <w:i/>
          <w:iCs/>
          <w:sz w:val="24"/>
          <w:szCs w:val="24"/>
        </w:rPr>
        <w:t>Рекомендательный характер оказания помощи.</w:t>
      </w:r>
      <w:r w:rsidRPr="00033063">
        <w:rPr>
          <w:rFonts w:ascii="Times New Roman" w:eastAsia="@Arial Unicode MS" w:hAnsi="Times New Roman" w:cs="Times New Roman"/>
          <w:iCs/>
          <w:sz w:val="24"/>
          <w:szCs w:val="24"/>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33063" w:rsidRPr="00033063" w:rsidRDefault="00033063" w:rsidP="00033063">
      <w:pPr>
        <w:ind w:firstLine="567"/>
        <w:jc w:val="center"/>
        <w:rPr>
          <w:rFonts w:ascii="Times New Roman" w:hAnsi="Times New Roman" w:cs="Times New Roman"/>
          <w:b/>
          <w:sz w:val="24"/>
          <w:szCs w:val="24"/>
        </w:rPr>
      </w:pPr>
      <w:r w:rsidRPr="00033063">
        <w:rPr>
          <w:rFonts w:ascii="Times New Roman" w:hAnsi="Times New Roman" w:cs="Times New Roman"/>
          <w:b/>
          <w:sz w:val="24"/>
          <w:szCs w:val="24"/>
        </w:rPr>
        <w:t>Направления и содержание работы</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ab/>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033063" w:rsidRPr="00033063" w:rsidRDefault="00033063" w:rsidP="00033063">
      <w:pPr>
        <w:widowControl w:val="0"/>
        <w:numPr>
          <w:ilvl w:val="0"/>
          <w:numId w:val="44"/>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b/>
          <w:i/>
          <w:sz w:val="24"/>
          <w:szCs w:val="24"/>
        </w:rPr>
        <w:t xml:space="preserve"> </w:t>
      </w:r>
      <w:r w:rsidRPr="00033063">
        <w:rPr>
          <w:rFonts w:ascii="Times New Roman" w:hAnsi="Times New Roman" w:cs="Times New Roman"/>
          <w:i/>
          <w:sz w:val="24"/>
          <w:szCs w:val="24"/>
        </w:rPr>
        <w:t>диагностическая работа</w:t>
      </w:r>
      <w:r w:rsidRPr="00033063">
        <w:rPr>
          <w:rFonts w:ascii="Times New Roman" w:hAnsi="Times New Roman" w:cs="Times New Roman"/>
          <w:sz w:val="24"/>
          <w:szCs w:val="24"/>
        </w:rPr>
        <w:t>;</w:t>
      </w:r>
    </w:p>
    <w:p w:rsidR="00033063" w:rsidRPr="00033063" w:rsidRDefault="00033063" w:rsidP="00033063">
      <w:pPr>
        <w:widowControl w:val="0"/>
        <w:numPr>
          <w:ilvl w:val="0"/>
          <w:numId w:val="44"/>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i/>
          <w:sz w:val="24"/>
          <w:szCs w:val="24"/>
        </w:rPr>
        <w:t>коррекционно-развивающая работа</w:t>
      </w:r>
      <w:r w:rsidRPr="00033063">
        <w:rPr>
          <w:rFonts w:ascii="Times New Roman" w:hAnsi="Times New Roman" w:cs="Times New Roman"/>
          <w:sz w:val="24"/>
          <w:szCs w:val="24"/>
        </w:rPr>
        <w:t>;</w:t>
      </w:r>
    </w:p>
    <w:p w:rsidR="00033063" w:rsidRPr="00033063" w:rsidRDefault="00033063" w:rsidP="00033063">
      <w:pPr>
        <w:widowControl w:val="0"/>
        <w:numPr>
          <w:ilvl w:val="0"/>
          <w:numId w:val="44"/>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i/>
          <w:sz w:val="24"/>
          <w:szCs w:val="24"/>
        </w:rPr>
        <w:t>консультативная работа</w:t>
      </w:r>
      <w:r w:rsidRPr="00033063">
        <w:rPr>
          <w:rFonts w:ascii="Times New Roman" w:hAnsi="Times New Roman" w:cs="Times New Roman"/>
          <w:sz w:val="24"/>
          <w:szCs w:val="24"/>
        </w:rPr>
        <w:t>;</w:t>
      </w:r>
    </w:p>
    <w:p w:rsidR="00033063" w:rsidRPr="00033063" w:rsidRDefault="00033063" w:rsidP="00033063">
      <w:pPr>
        <w:widowControl w:val="0"/>
        <w:numPr>
          <w:ilvl w:val="0"/>
          <w:numId w:val="44"/>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i/>
          <w:sz w:val="24"/>
          <w:szCs w:val="24"/>
        </w:rPr>
        <w:t>информационно-просветительская работа</w:t>
      </w:r>
      <w:r w:rsidRPr="00033063">
        <w:rPr>
          <w:rFonts w:ascii="Times New Roman" w:hAnsi="Times New Roman" w:cs="Times New Roman"/>
          <w:sz w:val="24"/>
          <w:szCs w:val="24"/>
        </w:rPr>
        <w:t>.</w:t>
      </w:r>
    </w:p>
    <w:p w:rsidR="00033063" w:rsidRPr="00033063" w:rsidRDefault="00033063" w:rsidP="00033063">
      <w:pPr>
        <w:ind w:firstLine="567"/>
        <w:jc w:val="center"/>
        <w:rPr>
          <w:rFonts w:ascii="Times New Roman" w:hAnsi="Times New Roman" w:cs="Times New Roman"/>
          <w:b/>
          <w:sz w:val="24"/>
          <w:szCs w:val="24"/>
        </w:rPr>
      </w:pPr>
      <w:r w:rsidRPr="00033063">
        <w:rPr>
          <w:rFonts w:ascii="Times New Roman" w:hAnsi="Times New Roman" w:cs="Times New Roman"/>
          <w:b/>
          <w:sz w:val="24"/>
          <w:szCs w:val="24"/>
        </w:rPr>
        <w:t>Диагностическая работа</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lastRenderedPageBreak/>
        <w:t>Цель:</w:t>
      </w:r>
      <w:r w:rsidRPr="00033063">
        <w:rPr>
          <w:rFonts w:ascii="Times New Roman" w:hAnsi="Times New Roman" w:cs="Times New Roman"/>
          <w:sz w:val="24"/>
          <w:szCs w:val="24"/>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оказанию им </w:t>
      </w:r>
      <w:proofErr w:type="spellStart"/>
      <w:r w:rsidRPr="00033063">
        <w:rPr>
          <w:rFonts w:ascii="Times New Roman" w:hAnsi="Times New Roman" w:cs="Times New Roman"/>
          <w:sz w:val="24"/>
          <w:szCs w:val="24"/>
        </w:rPr>
        <w:t>психолого-медико-педагогической</w:t>
      </w:r>
      <w:proofErr w:type="spellEnd"/>
      <w:r w:rsidRPr="00033063">
        <w:rPr>
          <w:rFonts w:ascii="Times New Roman" w:hAnsi="Times New Roman" w:cs="Times New Roman"/>
          <w:sz w:val="24"/>
          <w:szCs w:val="24"/>
        </w:rPr>
        <w:t xml:space="preserve"> помощи.</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Диагностическая работа</w:t>
      </w:r>
      <w:r w:rsidRPr="00033063">
        <w:rPr>
          <w:rFonts w:ascii="Times New Roman" w:hAnsi="Times New Roman" w:cs="Times New Roman"/>
          <w:i/>
          <w:sz w:val="24"/>
          <w:szCs w:val="24"/>
        </w:rPr>
        <w:t xml:space="preserve"> </w:t>
      </w:r>
      <w:r w:rsidRPr="00033063">
        <w:rPr>
          <w:rFonts w:ascii="Times New Roman" w:hAnsi="Times New Roman" w:cs="Times New Roman"/>
          <w:sz w:val="24"/>
          <w:szCs w:val="24"/>
        </w:rPr>
        <w:t>включает:</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своевременное выявление детей, нуждающихся в помощи;</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—сбор сведений о ребёнке на основании диагностической информации от классных руководителей;</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определение зоны ближайшего развития учащегося, выявление его резервных возможностей;</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изучение развития эмоционально-волевой сферы и личностных особенностей учащихся;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изучение социальной ситуации развития и условий семейного воспитания ребёнка.</w:t>
      </w:r>
    </w:p>
    <w:p w:rsidR="00033063" w:rsidRPr="00033063" w:rsidRDefault="00033063" w:rsidP="00033063">
      <w:pPr>
        <w:ind w:firstLine="567"/>
        <w:jc w:val="both"/>
        <w:rPr>
          <w:rFonts w:ascii="Times New Roman" w:hAnsi="Times New Roman" w:cs="Times New Roman"/>
          <w:sz w:val="24"/>
          <w:szCs w:val="24"/>
        </w:rPr>
      </w:pPr>
    </w:p>
    <w:p w:rsidR="00033063" w:rsidRPr="00033063" w:rsidRDefault="00033063" w:rsidP="00033063">
      <w:pPr>
        <w:ind w:firstLine="567"/>
        <w:jc w:val="both"/>
        <w:rPr>
          <w:rFonts w:ascii="Times New Roman" w:hAnsi="Times New Roman" w:cs="Times New Roman"/>
          <w:sz w:val="24"/>
          <w:szCs w:val="24"/>
        </w:rPr>
      </w:pPr>
    </w:p>
    <w:tbl>
      <w:tblPr>
        <w:tblW w:w="9930" w:type="dxa"/>
        <w:tblInd w:w="105" w:type="dxa"/>
        <w:tblLayout w:type="fixed"/>
        <w:tblCellMar>
          <w:top w:w="105" w:type="dxa"/>
          <w:left w:w="105" w:type="dxa"/>
          <w:bottom w:w="105" w:type="dxa"/>
          <w:right w:w="105" w:type="dxa"/>
        </w:tblCellMar>
        <w:tblLook w:val="00A0"/>
      </w:tblPr>
      <w:tblGrid>
        <w:gridCol w:w="1845"/>
        <w:gridCol w:w="1987"/>
        <w:gridCol w:w="284"/>
        <w:gridCol w:w="2127"/>
        <w:gridCol w:w="1843"/>
        <w:gridCol w:w="1844"/>
      </w:tblGrid>
      <w:tr w:rsidR="00033063" w:rsidRPr="00033063" w:rsidTr="00586075">
        <w:trPr>
          <w:trHeight w:val="728"/>
        </w:trPr>
        <w:tc>
          <w:tcPr>
            <w:tcW w:w="1843" w:type="dxa"/>
            <w:tcBorders>
              <w:top w:val="single" w:sz="8" w:space="0" w:color="000000"/>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Задачи</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(направления деятельности)</w:t>
            </w:r>
          </w:p>
        </w:tc>
        <w:tc>
          <w:tcPr>
            <w:tcW w:w="1985" w:type="dxa"/>
            <w:tcBorders>
              <w:top w:val="single" w:sz="8" w:space="0" w:color="000000"/>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Планируемые результаты</w:t>
            </w:r>
          </w:p>
        </w:tc>
        <w:tc>
          <w:tcPr>
            <w:tcW w:w="2410" w:type="dxa"/>
            <w:gridSpan w:val="2"/>
            <w:tcBorders>
              <w:top w:val="single" w:sz="8" w:space="0" w:color="000000"/>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Виды и формы деятельности,</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мероприятия</w:t>
            </w:r>
          </w:p>
        </w:tc>
        <w:tc>
          <w:tcPr>
            <w:tcW w:w="1842" w:type="dxa"/>
            <w:tcBorders>
              <w:top w:val="single" w:sz="8" w:space="0" w:color="000000"/>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Сроки</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(периодичность в течение года)</w:t>
            </w:r>
          </w:p>
        </w:tc>
        <w:tc>
          <w:tcPr>
            <w:tcW w:w="1843" w:type="dxa"/>
            <w:tcBorders>
              <w:top w:val="single" w:sz="8" w:space="0" w:color="000000"/>
              <w:left w:val="single" w:sz="8" w:space="0" w:color="000000"/>
              <w:bottom w:val="single" w:sz="8" w:space="0" w:color="000000"/>
              <w:right w:val="single" w:sz="8" w:space="0" w:color="000000"/>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Ответственные</w:t>
            </w:r>
          </w:p>
        </w:tc>
      </w:tr>
      <w:tr w:rsidR="00033063" w:rsidRPr="00033063" w:rsidTr="00586075">
        <w:trPr>
          <w:trHeight w:val="215"/>
        </w:trPr>
        <w:tc>
          <w:tcPr>
            <w:tcW w:w="9923" w:type="dxa"/>
            <w:gridSpan w:val="6"/>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 xml:space="preserve">Медицинская диагностика </w:t>
            </w:r>
          </w:p>
        </w:tc>
      </w:tr>
      <w:tr w:rsidR="00033063" w:rsidRPr="00033063" w:rsidTr="00586075">
        <w:trPr>
          <w:trHeight w:val="1965"/>
        </w:trPr>
        <w:tc>
          <w:tcPr>
            <w:tcW w:w="1843"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Определить состояние физического и психического здоровья детей.</w:t>
            </w:r>
          </w:p>
        </w:tc>
        <w:tc>
          <w:tcPr>
            <w:tcW w:w="1985"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Выявление состояния физического и психического здоровья детей.</w:t>
            </w:r>
          </w:p>
        </w:tc>
        <w:tc>
          <w:tcPr>
            <w:tcW w:w="2410" w:type="dxa"/>
            <w:gridSpan w:val="2"/>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Изучение истории развития ребенка, беседа с родителями,</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наблюдение классного руководителя,</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 xml:space="preserve">анализ работ учащихся </w:t>
            </w:r>
          </w:p>
        </w:tc>
        <w:tc>
          <w:tcPr>
            <w:tcW w:w="1842"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сентябрь</w:t>
            </w:r>
          </w:p>
        </w:tc>
        <w:tc>
          <w:tcPr>
            <w:tcW w:w="1843" w:type="dxa"/>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Классный руководитель</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Медицинский работник</w:t>
            </w:r>
          </w:p>
        </w:tc>
      </w:tr>
      <w:tr w:rsidR="00033063" w:rsidRPr="00033063" w:rsidTr="00586075">
        <w:trPr>
          <w:trHeight w:val="285"/>
        </w:trPr>
        <w:tc>
          <w:tcPr>
            <w:tcW w:w="9923" w:type="dxa"/>
            <w:gridSpan w:val="6"/>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 xml:space="preserve">Психолого-педагогическая диагностика </w:t>
            </w:r>
          </w:p>
        </w:tc>
      </w:tr>
      <w:tr w:rsidR="00033063" w:rsidRPr="00033063" w:rsidTr="00586075">
        <w:tc>
          <w:tcPr>
            <w:tcW w:w="1843"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Первичная диагностика для выявления группы «риска»</w:t>
            </w:r>
          </w:p>
        </w:tc>
        <w:tc>
          <w:tcPr>
            <w:tcW w:w="1985"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Создание банка данных учащихся, нуждающихся в специализирован</w:t>
            </w:r>
            <w:r w:rsidRPr="00033063">
              <w:rPr>
                <w:rFonts w:ascii="Times New Roman" w:hAnsi="Times New Roman" w:cs="Times New Roman"/>
                <w:sz w:val="24"/>
                <w:szCs w:val="24"/>
              </w:rPr>
              <w:lastRenderedPageBreak/>
              <w:t>ной помощи</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Формирование характеристики образовательной ситуации в ОУ</w:t>
            </w:r>
          </w:p>
        </w:tc>
        <w:tc>
          <w:tcPr>
            <w:tcW w:w="2410" w:type="dxa"/>
            <w:gridSpan w:val="2"/>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Наблюдение, логопедическое и психологическое обследование;</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lastRenderedPageBreak/>
              <w:t>анкетирование родителей, беседы с педагогами</w:t>
            </w:r>
          </w:p>
        </w:tc>
        <w:tc>
          <w:tcPr>
            <w:tcW w:w="1842"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сентябрь</w:t>
            </w:r>
          </w:p>
        </w:tc>
        <w:tc>
          <w:tcPr>
            <w:tcW w:w="1843" w:type="dxa"/>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Классный руководитель</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Педагог-психолог</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lastRenderedPageBreak/>
              <w:t>Соц</w:t>
            </w:r>
            <w:proofErr w:type="gramStart"/>
            <w:r w:rsidRPr="00033063">
              <w:rPr>
                <w:rFonts w:ascii="Times New Roman" w:hAnsi="Times New Roman" w:cs="Times New Roman"/>
                <w:sz w:val="24"/>
                <w:szCs w:val="24"/>
              </w:rPr>
              <w:t>.п</w:t>
            </w:r>
            <w:proofErr w:type="gramEnd"/>
            <w:r w:rsidRPr="00033063">
              <w:rPr>
                <w:rFonts w:ascii="Times New Roman" w:hAnsi="Times New Roman" w:cs="Times New Roman"/>
                <w:sz w:val="24"/>
                <w:szCs w:val="24"/>
              </w:rPr>
              <w:t>едагог</w:t>
            </w:r>
          </w:p>
        </w:tc>
      </w:tr>
      <w:tr w:rsidR="00033063" w:rsidRPr="00033063" w:rsidTr="00586075">
        <w:tc>
          <w:tcPr>
            <w:tcW w:w="1843"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Углубленная диагностика детей с ОВЗ</w:t>
            </w:r>
          </w:p>
        </w:tc>
        <w:tc>
          <w:tcPr>
            <w:tcW w:w="1985"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Получение объективных сведений об учащемся на основании диагностической информации специалистов разного профиля</w:t>
            </w:r>
          </w:p>
        </w:tc>
        <w:tc>
          <w:tcPr>
            <w:tcW w:w="2410" w:type="dxa"/>
            <w:gridSpan w:val="2"/>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Диагностирование.</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 xml:space="preserve">Заполнение диагностических документов специалистами (Речевой карты, протокола обследования) </w:t>
            </w:r>
          </w:p>
        </w:tc>
        <w:tc>
          <w:tcPr>
            <w:tcW w:w="1842"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сентябрь</w:t>
            </w:r>
          </w:p>
        </w:tc>
        <w:tc>
          <w:tcPr>
            <w:tcW w:w="1843" w:type="dxa"/>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Педагог-психолог</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Соц</w:t>
            </w:r>
            <w:proofErr w:type="gramStart"/>
            <w:r w:rsidRPr="00033063">
              <w:rPr>
                <w:rFonts w:ascii="Times New Roman" w:hAnsi="Times New Roman" w:cs="Times New Roman"/>
                <w:sz w:val="24"/>
                <w:szCs w:val="24"/>
              </w:rPr>
              <w:t>.п</w:t>
            </w:r>
            <w:proofErr w:type="gramEnd"/>
            <w:r w:rsidRPr="00033063">
              <w:rPr>
                <w:rFonts w:ascii="Times New Roman" w:hAnsi="Times New Roman" w:cs="Times New Roman"/>
                <w:sz w:val="24"/>
                <w:szCs w:val="24"/>
              </w:rPr>
              <w:t>едагог</w:t>
            </w:r>
          </w:p>
        </w:tc>
      </w:tr>
      <w:tr w:rsidR="00033063" w:rsidRPr="00033063" w:rsidTr="00586075">
        <w:tc>
          <w:tcPr>
            <w:tcW w:w="1843"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Проанализировать причины возникновения трудностей в обучении.</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Выявить резервные возможности</w:t>
            </w:r>
          </w:p>
        </w:tc>
        <w:tc>
          <w:tcPr>
            <w:tcW w:w="1985"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Индивидуальная коррекционная программа, соответствующая выявленному уровню развития учащегося</w:t>
            </w:r>
          </w:p>
        </w:tc>
        <w:tc>
          <w:tcPr>
            <w:tcW w:w="2410" w:type="dxa"/>
            <w:gridSpan w:val="2"/>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Разработка коррекционной программы</w:t>
            </w:r>
          </w:p>
        </w:tc>
        <w:tc>
          <w:tcPr>
            <w:tcW w:w="1842"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До 10.10</w:t>
            </w:r>
          </w:p>
        </w:tc>
        <w:tc>
          <w:tcPr>
            <w:tcW w:w="1843" w:type="dxa"/>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Педагог-психолог</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Соц</w:t>
            </w:r>
            <w:proofErr w:type="gramStart"/>
            <w:r w:rsidRPr="00033063">
              <w:rPr>
                <w:rFonts w:ascii="Times New Roman" w:hAnsi="Times New Roman" w:cs="Times New Roman"/>
                <w:sz w:val="24"/>
                <w:szCs w:val="24"/>
              </w:rPr>
              <w:t>.п</w:t>
            </w:r>
            <w:proofErr w:type="gramEnd"/>
            <w:r w:rsidRPr="00033063">
              <w:rPr>
                <w:rFonts w:ascii="Times New Roman" w:hAnsi="Times New Roman" w:cs="Times New Roman"/>
                <w:sz w:val="24"/>
                <w:szCs w:val="24"/>
              </w:rPr>
              <w:t xml:space="preserve">едагог </w:t>
            </w:r>
          </w:p>
        </w:tc>
      </w:tr>
      <w:tr w:rsidR="00033063" w:rsidRPr="00033063" w:rsidTr="00586075">
        <w:trPr>
          <w:trHeight w:val="285"/>
        </w:trPr>
        <w:tc>
          <w:tcPr>
            <w:tcW w:w="9923" w:type="dxa"/>
            <w:gridSpan w:val="6"/>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Социально – педагогическая диагностика</w:t>
            </w:r>
          </w:p>
        </w:tc>
      </w:tr>
      <w:tr w:rsidR="00033063" w:rsidRPr="00033063" w:rsidTr="00586075">
        <w:trPr>
          <w:trHeight w:val="603"/>
        </w:trPr>
        <w:tc>
          <w:tcPr>
            <w:tcW w:w="1843"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tc>
        <w:tc>
          <w:tcPr>
            <w:tcW w:w="2269" w:type="dxa"/>
            <w:gridSpan w:val="2"/>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Выявление нарушений в поведении (</w:t>
            </w:r>
            <w:proofErr w:type="spellStart"/>
            <w:r w:rsidRPr="00033063">
              <w:rPr>
                <w:rFonts w:ascii="Times New Roman" w:hAnsi="Times New Roman" w:cs="Times New Roman"/>
                <w:sz w:val="24"/>
                <w:szCs w:val="24"/>
              </w:rPr>
              <w:t>гиперактивность</w:t>
            </w:r>
            <w:proofErr w:type="spellEnd"/>
            <w:r w:rsidRPr="00033063">
              <w:rPr>
                <w:rFonts w:ascii="Times New Roman" w:hAnsi="Times New Roman" w:cs="Times New Roman"/>
                <w:sz w:val="24"/>
                <w:szCs w:val="24"/>
              </w:rPr>
              <w:t xml:space="preserve">, замкнутость, </w:t>
            </w:r>
            <w:r w:rsidRPr="00033063">
              <w:rPr>
                <w:rFonts w:ascii="Times New Roman" w:hAnsi="Times New Roman" w:cs="Times New Roman"/>
                <w:sz w:val="24"/>
                <w:szCs w:val="24"/>
              </w:rPr>
              <w:lastRenderedPageBreak/>
              <w:t xml:space="preserve">обидчивость и т.д.) </w:t>
            </w:r>
          </w:p>
        </w:tc>
        <w:tc>
          <w:tcPr>
            <w:tcW w:w="2126"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Анкетирование, наблюдение во время занятий, беседа с родителями, посещение семьи. Составление характеристики.</w:t>
            </w:r>
          </w:p>
        </w:tc>
        <w:tc>
          <w:tcPr>
            <w:tcW w:w="1842"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Сентябрь - октябрь</w:t>
            </w:r>
          </w:p>
        </w:tc>
        <w:tc>
          <w:tcPr>
            <w:tcW w:w="1843" w:type="dxa"/>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Классный руководитель</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Педагог-психолог</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Социальный педагог</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Учитель-предметник</w:t>
            </w:r>
          </w:p>
        </w:tc>
      </w:tr>
    </w:tbl>
    <w:p w:rsidR="00033063" w:rsidRPr="00033063" w:rsidRDefault="00033063" w:rsidP="00033063">
      <w:pPr>
        <w:ind w:firstLine="567"/>
        <w:jc w:val="center"/>
        <w:rPr>
          <w:rFonts w:ascii="Times New Roman" w:hAnsi="Times New Roman" w:cs="Times New Roman"/>
          <w:b/>
          <w:sz w:val="24"/>
          <w:szCs w:val="24"/>
          <w:lang w:eastAsia="hi-IN" w:bidi="hi-IN"/>
        </w:rPr>
      </w:pPr>
      <w:r w:rsidRPr="00033063">
        <w:rPr>
          <w:rFonts w:ascii="Times New Roman" w:hAnsi="Times New Roman" w:cs="Times New Roman"/>
          <w:b/>
          <w:sz w:val="24"/>
          <w:szCs w:val="24"/>
          <w:lang w:eastAsia="hi-IN" w:bidi="hi-IN"/>
        </w:rPr>
        <w:lastRenderedPageBreak/>
        <w:t>Коррекционно-развивающая работа</w:t>
      </w:r>
    </w:p>
    <w:p w:rsidR="00033063" w:rsidRPr="00033063" w:rsidRDefault="00033063" w:rsidP="00033063">
      <w:pPr>
        <w:ind w:firstLine="567"/>
        <w:jc w:val="both"/>
        <w:rPr>
          <w:rFonts w:ascii="Times New Roman" w:hAnsi="Times New Roman" w:cs="Times New Roman"/>
          <w:sz w:val="24"/>
          <w:szCs w:val="24"/>
          <w:lang w:eastAsia="hi-IN" w:bidi="hi-IN"/>
        </w:rPr>
      </w:pPr>
      <w:r w:rsidRPr="00033063">
        <w:rPr>
          <w:rFonts w:ascii="Times New Roman" w:hAnsi="Times New Roman" w:cs="Times New Roman"/>
          <w:b/>
          <w:sz w:val="24"/>
          <w:szCs w:val="24"/>
          <w:lang w:eastAsia="hi-IN" w:bidi="hi-IN"/>
        </w:rPr>
        <w:t>Цель:</w:t>
      </w:r>
      <w:r w:rsidRPr="00033063">
        <w:rPr>
          <w:rFonts w:ascii="Times New Roman" w:hAnsi="Times New Roman" w:cs="Times New Roman"/>
          <w:sz w:val="24"/>
          <w:szCs w:val="24"/>
          <w:lang w:eastAsia="hi-IN" w:bidi="hi-I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Коррекционно-развивающая работа</w:t>
      </w:r>
      <w:r w:rsidRPr="00033063">
        <w:rPr>
          <w:rFonts w:ascii="Times New Roman" w:hAnsi="Times New Roman" w:cs="Times New Roman"/>
          <w:sz w:val="24"/>
          <w:szCs w:val="24"/>
        </w:rPr>
        <w:t xml:space="preserve"> включает:</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выбор оптимальных для развития ребёнка методов и приёмов обучения в соответствии с его особыми образовательными потребностями;</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организацию и проведение индивидуальных и групповых занятий, необходимых для преодоления трудностей обучения;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tbl>
      <w:tblPr>
        <w:tblW w:w="9930" w:type="dxa"/>
        <w:tblInd w:w="105" w:type="dxa"/>
        <w:tblLayout w:type="fixed"/>
        <w:tblCellMar>
          <w:top w:w="105" w:type="dxa"/>
          <w:left w:w="105" w:type="dxa"/>
          <w:bottom w:w="105" w:type="dxa"/>
          <w:right w:w="105" w:type="dxa"/>
        </w:tblCellMar>
        <w:tblLook w:val="00A0"/>
      </w:tblPr>
      <w:tblGrid>
        <w:gridCol w:w="1987"/>
        <w:gridCol w:w="1702"/>
        <w:gridCol w:w="3121"/>
        <w:gridCol w:w="141"/>
        <w:gridCol w:w="1135"/>
        <w:gridCol w:w="1844"/>
      </w:tblGrid>
      <w:tr w:rsidR="00033063" w:rsidRPr="00033063" w:rsidTr="00586075">
        <w:trPr>
          <w:trHeight w:val="829"/>
        </w:trPr>
        <w:tc>
          <w:tcPr>
            <w:tcW w:w="1985" w:type="dxa"/>
            <w:tcBorders>
              <w:top w:val="single" w:sz="8" w:space="0" w:color="000000"/>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Задачи (направления) деятельности</w:t>
            </w:r>
          </w:p>
        </w:tc>
        <w:tc>
          <w:tcPr>
            <w:tcW w:w="1701" w:type="dxa"/>
            <w:tcBorders>
              <w:top w:val="single" w:sz="8" w:space="0" w:color="000000"/>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Планируемые результаты</w:t>
            </w:r>
          </w:p>
        </w:tc>
        <w:tc>
          <w:tcPr>
            <w:tcW w:w="3260" w:type="dxa"/>
            <w:gridSpan w:val="2"/>
            <w:tcBorders>
              <w:top w:val="single" w:sz="8" w:space="0" w:color="000000"/>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Виды и формы деятельности, мероприятия</w:t>
            </w:r>
          </w:p>
        </w:tc>
        <w:tc>
          <w:tcPr>
            <w:tcW w:w="1134" w:type="dxa"/>
            <w:tcBorders>
              <w:top w:val="single" w:sz="8" w:space="0" w:color="000000"/>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 xml:space="preserve">Сроки </w:t>
            </w:r>
          </w:p>
          <w:p w:rsidR="00033063" w:rsidRPr="00033063" w:rsidRDefault="00033063" w:rsidP="00586075">
            <w:pPr>
              <w:suppressLineNumbers/>
              <w:ind w:firstLine="37"/>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Ответственные</w:t>
            </w:r>
          </w:p>
        </w:tc>
      </w:tr>
      <w:tr w:rsidR="00033063" w:rsidRPr="00033063" w:rsidTr="00586075">
        <w:tc>
          <w:tcPr>
            <w:tcW w:w="9923" w:type="dxa"/>
            <w:gridSpan w:val="6"/>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Психолого-педагогическая работа</w:t>
            </w:r>
          </w:p>
        </w:tc>
      </w:tr>
      <w:tr w:rsidR="00033063" w:rsidRPr="00033063" w:rsidTr="00586075">
        <w:trPr>
          <w:trHeight w:val="604"/>
        </w:trPr>
        <w:tc>
          <w:tcPr>
            <w:tcW w:w="1985" w:type="dxa"/>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Обеспечить педагогическое сопровождение детей с ОВЗ</w:t>
            </w:r>
          </w:p>
        </w:tc>
        <w:tc>
          <w:tcPr>
            <w:tcW w:w="1701" w:type="dxa"/>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Планы, программы</w:t>
            </w:r>
          </w:p>
        </w:tc>
        <w:tc>
          <w:tcPr>
            <w:tcW w:w="3119" w:type="dxa"/>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Разработать индивидуальную программу по предмету.</w:t>
            </w:r>
          </w:p>
          <w:p w:rsidR="00033063" w:rsidRPr="00033063" w:rsidRDefault="00033063" w:rsidP="00586075">
            <w:pPr>
              <w:suppressLineNumbers/>
              <w:ind w:firstLine="37"/>
              <w:jc w:val="both"/>
              <w:rPr>
                <w:rFonts w:ascii="Times New Roman" w:hAnsi="Times New Roman" w:cs="Times New Roman"/>
                <w:sz w:val="24"/>
                <w:szCs w:val="24"/>
              </w:rPr>
            </w:pPr>
            <w:r w:rsidRPr="00033063">
              <w:rPr>
                <w:rFonts w:ascii="Times New Roman" w:hAnsi="Times New Roman" w:cs="Times New Roman"/>
                <w:sz w:val="24"/>
                <w:szCs w:val="24"/>
              </w:rPr>
              <w:t>Разработать воспитательную программу работы с классом и индивидуальную воспитательную программу для детей с ОВЗ.</w:t>
            </w:r>
          </w:p>
          <w:p w:rsidR="00033063" w:rsidRPr="00033063" w:rsidRDefault="00033063" w:rsidP="00586075">
            <w:pPr>
              <w:suppressLineNumbers/>
              <w:ind w:firstLine="37"/>
              <w:jc w:val="both"/>
              <w:rPr>
                <w:rFonts w:ascii="Times New Roman" w:hAnsi="Times New Roman" w:cs="Times New Roman"/>
                <w:sz w:val="24"/>
                <w:szCs w:val="24"/>
              </w:rPr>
            </w:pPr>
            <w:r w:rsidRPr="00033063">
              <w:rPr>
                <w:rFonts w:ascii="Times New Roman" w:hAnsi="Times New Roman" w:cs="Times New Roman"/>
                <w:sz w:val="24"/>
                <w:szCs w:val="24"/>
              </w:rPr>
              <w:t>Разработать план работы с родителями по формированию толерантных отношений между участниками образовательного процесса.</w:t>
            </w:r>
          </w:p>
          <w:p w:rsidR="00033063" w:rsidRPr="00033063" w:rsidRDefault="00033063" w:rsidP="00586075">
            <w:pPr>
              <w:suppressLineNumbers/>
              <w:ind w:firstLine="37"/>
              <w:jc w:val="both"/>
              <w:rPr>
                <w:rFonts w:ascii="Times New Roman" w:hAnsi="Times New Roman" w:cs="Times New Roman"/>
                <w:sz w:val="24"/>
                <w:szCs w:val="24"/>
              </w:rPr>
            </w:pPr>
            <w:r w:rsidRPr="00033063">
              <w:rPr>
                <w:rFonts w:ascii="Times New Roman" w:hAnsi="Times New Roman" w:cs="Times New Roman"/>
                <w:sz w:val="24"/>
                <w:szCs w:val="24"/>
              </w:rPr>
              <w:t xml:space="preserve">Осуществление </w:t>
            </w:r>
            <w:r w:rsidRPr="00033063">
              <w:rPr>
                <w:rFonts w:ascii="Times New Roman" w:hAnsi="Times New Roman" w:cs="Times New Roman"/>
                <w:sz w:val="24"/>
                <w:szCs w:val="24"/>
              </w:rPr>
              <w:lastRenderedPageBreak/>
              <w:t>педагогического мониторинга достижений школьника.</w:t>
            </w:r>
          </w:p>
        </w:tc>
        <w:tc>
          <w:tcPr>
            <w:tcW w:w="1275" w:type="dxa"/>
            <w:gridSpan w:val="2"/>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lastRenderedPageBreak/>
              <w:t>сентябрь</w:t>
            </w:r>
          </w:p>
        </w:tc>
        <w:tc>
          <w:tcPr>
            <w:tcW w:w="1843" w:type="dxa"/>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Учитель-предметник, классный руководитель, социальный педагог</w:t>
            </w:r>
          </w:p>
        </w:tc>
      </w:tr>
      <w:tr w:rsidR="00033063" w:rsidRPr="00033063" w:rsidTr="00586075">
        <w:trPr>
          <w:trHeight w:val="225"/>
        </w:trPr>
        <w:tc>
          <w:tcPr>
            <w:tcW w:w="1985" w:type="dxa"/>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lastRenderedPageBreak/>
              <w:t>Обеспечить психологическое  и  логопедическое сопровождение детей с ОВЗ</w:t>
            </w:r>
          </w:p>
        </w:tc>
        <w:tc>
          <w:tcPr>
            <w:tcW w:w="1701" w:type="dxa"/>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Позитивная динамика развиваемых параметров</w:t>
            </w:r>
          </w:p>
        </w:tc>
        <w:tc>
          <w:tcPr>
            <w:tcW w:w="3119" w:type="dxa"/>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1.Формирование групп для коррекционной работы.</w:t>
            </w:r>
          </w:p>
          <w:p w:rsidR="00033063" w:rsidRPr="00033063" w:rsidRDefault="00033063" w:rsidP="00586075">
            <w:pPr>
              <w:suppressLineNumbers/>
              <w:ind w:firstLine="37"/>
              <w:jc w:val="both"/>
              <w:rPr>
                <w:rFonts w:ascii="Times New Roman" w:hAnsi="Times New Roman" w:cs="Times New Roman"/>
                <w:sz w:val="24"/>
                <w:szCs w:val="24"/>
              </w:rPr>
            </w:pPr>
            <w:r w:rsidRPr="00033063">
              <w:rPr>
                <w:rFonts w:ascii="Times New Roman" w:hAnsi="Times New Roman" w:cs="Times New Roman"/>
                <w:sz w:val="24"/>
                <w:szCs w:val="24"/>
              </w:rPr>
              <w:t>2.Составление расписания занятий.</w:t>
            </w:r>
          </w:p>
          <w:p w:rsidR="00033063" w:rsidRPr="00033063" w:rsidRDefault="00033063" w:rsidP="00586075">
            <w:pPr>
              <w:suppressLineNumbers/>
              <w:tabs>
                <w:tab w:val="left" w:pos="746"/>
              </w:tabs>
              <w:ind w:firstLine="37"/>
              <w:jc w:val="both"/>
              <w:rPr>
                <w:rFonts w:ascii="Times New Roman" w:hAnsi="Times New Roman" w:cs="Times New Roman"/>
                <w:sz w:val="24"/>
                <w:szCs w:val="24"/>
              </w:rPr>
            </w:pPr>
            <w:r w:rsidRPr="00033063">
              <w:rPr>
                <w:rFonts w:ascii="Times New Roman" w:hAnsi="Times New Roman" w:cs="Times New Roman"/>
                <w:sz w:val="24"/>
                <w:szCs w:val="24"/>
              </w:rPr>
              <w:t>3.Проведение коррекционных занятий.</w:t>
            </w:r>
          </w:p>
          <w:p w:rsidR="00033063" w:rsidRPr="00033063" w:rsidRDefault="00033063" w:rsidP="00586075">
            <w:pPr>
              <w:suppressLineNumbers/>
              <w:ind w:firstLine="37"/>
              <w:jc w:val="both"/>
              <w:rPr>
                <w:rFonts w:ascii="Times New Roman" w:hAnsi="Times New Roman" w:cs="Times New Roman"/>
                <w:sz w:val="24"/>
                <w:szCs w:val="24"/>
              </w:rPr>
            </w:pPr>
            <w:r w:rsidRPr="00033063">
              <w:rPr>
                <w:rFonts w:ascii="Times New Roman" w:hAnsi="Times New Roman" w:cs="Times New Roman"/>
                <w:sz w:val="24"/>
                <w:szCs w:val="24"/>
              </w:rPr>
              <w:t>4.Отслеживание динамики развития ребенка</w:t>
            </w:r>
          </w:p>
        </w:tc>
        <w:tc>
          <w:tcPr>
            <w:tcW w:w="1275" w:type="dxa"/>
            <w:gridSpan w:val="2"/>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До 10.10</w:t>
            </w:r>
          </w:p>
          <w:p w:rsidR="00033063" w:rsidRPr="00033063" w:rsidRDefault="00033063" w:rsidP="00586075">
            <w:pPr>
              <w:suppressLineNumbers/>
              <w:ind w:firstLine="37"/>
              <w:jc w:val="both"/>
              <w:rPr>
                <w:rFonts w:ascii="Times New Roman" w:hAnsi="Times New Roman" w:cs="Times New Roman"/>
                <w:sz w:val="24"/>
                <w:szCs w:val="24"/>
              </w:rPr>
            </w:pPr>
            <w:r w:rsidRPr="00033063">
              <w:rPr>
                <w:rFonts w:ascii="Times New Roman" w:hAnsi="Times New Roman" w:cs="Times New Roman"/>
                <w:sz w:val="24"/>
                <w:szCs w:val="24"/>
              </w:rPr>
              <w:t>10.10-15.05</w:t>
            </w:r>
          </w:p>
        </w:tc>
        <w:tc>
          <w:tcPr>
            <w:tcW w:w="1843" w:type="dxa"/>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Педагог-психолог</w:t>
            </w:r>
          </w:p>
          <w:p w:rsidR="00033063" w:rsidRPr="00033063" w:rsidRDefault="00033063" w:rsidP="00586075">
            <w:pPr>
              <w:suppressLineNumbers/>
              <w:ind w:firstLine="37"/>
              <w:jc w:val="both"/>
              <w:rPr>
                <w:rFonts w:ascii="Times New Roman" w:hAnsi="Times New Roman" w:cs="Times New Roman"/>
                <w:sz w:val="24"/>
                <w:szCs w:val="24"/>
              </w:rPr>
            </w:pPr>
            <w:r w:rsidRPr="00033063">
              <w:rPr>
                <w:rFonts w:ascii="Times New Roman" w:hAnsi="Times New Roman" w:cs="Times New Roman"/>
                <w:sz w:val="24"/>
                <w:szCs w:val="24"/>
              </w:rPr>
              <w:t>Соц</w:t>
            </w:r>
            <w:proofErr w:type="gramStart"/>
            <w:r w:rsidRPr="00033063">
              <w:rPr>
                <w:rFonts w:ascii="Times New Roman" w:hAnsi="Times New Roman" w:cs="Times New Roman"/>
                <w:sz w:val="24"/>
                <w:szCs w:val="24"/>
              </w:rPr>
              <w:t>.п</w:t>
            </w:r>
            <w:proofErr w:type="gramEnd"/>
            <w:r w:rsidRPr="00033063">
              <w:rPr>
                <w:rFonts w:ascii="Times New Roman" w:hAnsi="Times New Roman" w:cs="Times New Roman"/>
                <w:sz w:val="24"/>
                <w:szCs w:val="24"/>
              </w:rPr>
              <w:t>едагог</w:t>
            </w:r>
          </w:p>
        </w:tc>
      </w:tr>
      <w:tr w:rsidR="00033063" w:rsidRPr="00033063" w:rsidTr="00586075">
        <w:trPr>
          <w:trHeight w:val="374"/>
        </w:trPr>
        <w:tc>
          <w:tcPr>
            <w:tcW w:w="9923" w:type="dxa"/>
            <w:gridSpan w:val="6"/>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Лечебно – профилактическая работа</w:t>
            </w:r>
          </w:p>
        </w:tc>
      </w:tr>
      <w:tr w:rsidR="00033063" w:rsidRPr="00033063" w:rsidTr="00586075">
        <w:tc>
          <w:tcPr>
            <w:tcW w:w="1985" w:type="dxa"/>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Создание условий для сохранения и укрепления здоровья учащихся с ОВЗ</w:t>
            </w:r>
          </w:p>
        </w:tc>
        <w:tc>
          <w:tcPr>
            <w:tcW w:w="1701" w:type="dxa"/>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p>
        </w:tc>
        <w:tc>
          <w:tcPr>
            <w:tcW w:w="3260" w:type="dxa"/>
            <w:gridSpan w:val="2"/>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 xml:space="preserve">Разработка рекомендаций для педагогов, учителя, и родителей по работе с детьми с ОВЗ. Внедрение </w:t>
            </w:r>
            <w:proofErr w:type="spellStart"/>
            <w:r w:rsidRPr="00033063">
              <w:rPr>
                <w:rFonts w:ascii="Times New Roman" w:hAnsi="Times New Roman" w:cs="Times New Roman"/>
                <w:sz w:val="24"/>
                <w:szCs w:val="24"/>
              </w:rPr>
              <w:t>здоровьесберегающих</w:t>
            </w:r>
            <w:proofErr w:type="spellEnd"/>
            <w:r w:rsidRPr="00033063">
              <w:rPr>
                <w:rFonts w:ascii="Times New Roman" w:hAnsi="Times New Roman" w:cs="Times New Roman"/>
                <w:sz w:val="24"/>
                <w:szCs w:val="24"/>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образовательных программ (например, «Все цвета </w:t>
            </w:r>
            <w:proofErr w:type="gramStart"/>
            <w:r w:rsidRPr="00033063">
              <w:rPr>
                <w:rFonts w:ascii="Times New Roman" w:hAnsi="Times New Roman" w:cs="Times New Roman"/>
                <w:sz w:val="24"/>
                <w:szCs w:val="24"/>
              </w:rPr>
              <w:t>кроме</w:t>
            </w:r>
            <w:proofErr w:type="gramEnd"/>
            <w:r w:rsidRPr="00033063">
              <w:rPr>
                <w:rFonts w:ascii="Times New Roman" w:hAnsi="Times New Roman" w:cs="Times New Roman"/>
                <w:sz w:val="24"/>
                <w:szCs w:val="24"/>
              </w:rPr>
              <w:t xml:space="preserve"> черного» и другие).</w:t>
            </w:r>
          </w:p>
        </w:tc>
        <w:tc>
          <w:tcPr>
            <w:tcW w:w="1134" w:type="dxa"/>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В течение года</w:t>
            </w:r>
          </w:p>
        </w:tc>
        <w:tc>
          <w:tcPr>
            <w:tcW w:w="1843" w:type="dxa"/>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 xml:space="preserve">Медицинский работник </w:t>
            </w:r>
          </w:p>
        </w:tc>
      </w:tr>
    </w:tbl>
    <w:p w:rsidR="00033063" w:rsidRPr="00033063" w:rsidRDefault="00033063" w:rsidP="00033063">
      <w:pPr>
        <w:ind w:firstLine="567"/>
        <w:jc w:val="center"/>
        <w:rPr>
          <w:rFonts w:ascii="Times New Roman" w:hAnsi="Times New Roman" w:cs="Times New Roman"/>
          <w:b/>
          <w:sz w:val="24"/>
          <w:szCs w:val="24"/>
        </w:rPr>
      </w:pPr>
      <w:r w:rsidRPr="00033063">
        <w:rPr>
          <w:rFonts w:ascii="Times New Roman" w:hAnsi="Times New Roman" w:cs="Times New Roman"/>
          <w:b/>
          <w:sz w:val="24"/>
          <w:szCs w:val="24"/>
        </w:rPr>
        <w:t>Консультативная помощь</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Цель:</w:t>
      </w:r>
      <w:r w:rsidRPr="00033063">
        <w:rPr>
          <w:rFonts w:ascii="Times New Roman" w:hAnsi="Times New Roman" w:cs="Times New Roman"/>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Консультативная работа</w:t>
      </w:r>
      <w:r w:rsidRPr="00033063">
        <w:rPr>
          <w:rFonts w:ascii="Times New Roman" w:hAnsi="Times New Roman" w:cs="Times New Roman"/>
          <w:sz w:val="24"/>
          <w:szCs w:val="24"/>
        </w:rPr>
        <w:t xml:space="preserve"> включает:</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 выработку совместных обоснованных рекомендаций по основным направлениям работы с учащимся;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консультирование педагогов по выбору индивидуально-ориентированных методов и приёмов работы с учащимся.</w:t>
      </w:r>
    </w:p>
    <w:p w:rsidR="00033063" w:rsidRPr="00033063" w:rsidRDefault="00033063" w:rsidP="00033063">
      <w:pPr>
        <w:ind w:firstLine="567"/>
        <w:jc w:val="both"/>
        <w:rPr>
          <w:rFonts w:ascii="Times New Roman" w:hAnsi="Times New Roman" w:cs="Times New Roman"/>
          <w:sz w:val="24"/>
          <w:szCs w:val="24"/>
        </w:rPr>
      </w:pPr>
    </w:p>
    <w:tbl>
      <w:tblPr>
        <w:tblW w:w="9930" w:type="dxa"/>
        <w:tblInd w:w="105" w:type="dxa"/>
        <w:tblLayout w:type="fixed"/>
        <w:tblCellMar>
          <w:top w:w="105" w:type="dxa"/>
          <w:left w:w="105" w:type="dxa"/>
          <w:bottom w:w="105" w:type="dxa"/>
          <w:right w:w="105" w:type="dxa"/>
        </w:tblCellMar>
        <w:tblLook w:val="00A0"/>
      </w:tblPr>
      <w:tblGrid>
        <w:gridCol w:w="1845"/>
        <w:gridCol w:w="2554"/>
        <w:gridCol w:w="2127"/>
        <w:gridCol w:w="1418"/>
        <w:gridCol w:w="1986"/>
      </w:tblGrid>
      <w:tr w:rsidR="00033063" w:rsidRPr="00033063" w:rsidTr="00586075">
        <w:trPr>
          <w:trHeight w:val="801"/>
        </w:trPr>
        <w:tc>
          <w:tcPr>
            <w:tcW w:w="1843" w:type="dxa"/>
            <w:tcBorders>
              <w:top w:val="single" w:sz="8" w:space="0" w:color="000000"/>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Задачи (направления) деятельности</w:t>
            </w:r>
          </w:p>
        </w:tc>
        <w:tc>
          <w:tcPr>
            <w:tcW w:w="2552" w:type="dxa"/>
            <w:tcBorders>
              <w:top w:val="single" w:sz="8" w:space="0" w:color="000000"/>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Планируемые результаты</w:t>
            </w:r>
          </w:p>
        </w:tc>
        <w:tc>
          <w:tcPr>
            <w:tcW w:w="2126" w:type="dxa"/>
            <w:tcBorders>
              <w:top w:val="single" w:sz="8" w:space="0" w:color="000000"/>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Виды и формы деятельности, мероприятия</w:t>
            </w:r>
          </w:p>
        </w:tc>
        <w:tc>
          <w:tcPr>
            <w:tcW w:w="1417" w:type="dxa"/>
            <w:tcBorders>
              <w:top w:val="single" w:sz="8" w:space="0" w:color="000000"/>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 xml:space="preserve">Сроки </w:t>
            </w:r>
          </w:p>
        </w:tc>
        <w:tc>
          <w:tcPr>
            <w:tcW w:w="1985" w:type="dxa"/>
            <w:tcBorders>
              <w:top w:val="single" w:sz="8" w:space="0" w:color="000000"/>
              <w:left w:val="single" w:sz="8" w:space="0" w:color="000000"/>
              <w:bottom w:val="single" w:sz="8" w:space="0" w:color="000000"/>
              <w:right w:val="single" w:sz="8" w:space="0" w:color="000000"/>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Ответственные</w:t>
            </w:r>
          </w:p>
        </w:tc>
      </w:tr>
      <w:tr w:rsidR="00033063" w:rsidRPr="00033063" w:rsidTr="00586075">
        <w:trPr>
          <w:trHeight w:val="606"/>
        </w:trPr>
        <w:tc>
          <w:tcPr>
            <w:tcW w:w="1843"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Консультирование педагогических работников</w:t>
            </w:r>
          </w:p>
        </w:tc>
        <w:tc>
          <w:tcPr>
            <w:tcW w:w="2552"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 xml:space="preserve">1. Рекомендации, приёмы, упражнения и другие материалы. </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2. Разработка плана консультативной работы с ребенком, родителями, классом, работниками школы</w:t>
            </w:r>
          </w:p>
        </w:tc>
        <w:tc>
          <w:tcPr>
            <w:tcW w:w="2126"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По отдельному плану-графику</w:t>
            </w:r>
          </w:p>
        </w:tc>
        <w:tc>
          <w:tcPr>
            <w:tcW w:w="1985" w:type="dxa"/>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 xml:space="preserve">Специалисты </w:t>
            </w:r>
            <w:proofErr w:type="spellStart"/>
            <w:r w:rsidRPr="00033063">
              <w:rPr>
                <w:rFonts w:ascii="Times New Roman" w:hAnsi="Times New Roman" w:cs="Times New Roman"/>
                <w:sz w:val="24"/>
                <w:szCs w:val="24"/>
              </w:rPr>
              <w:t>ПМПк</w:t>
            </w:r>
            <w:proofErr w:type="spellEnd"/>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Учитель – логопед</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Педагог – психолог</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Социальный педагог</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Заместитель директора по УВР</w:t>
            </w:r>
          </w:p>
        </w:tc>
      </w:tr>
      <w:tr w:rsidR="00033063" w:rsidRPr="00033063" w:rsidTr="00586075">
        <w:trPr>
          <w:trHeight w:val="2532"/>
        </w:trPr>
        <w:tc>
          <w:tcPr>
            <w:tcW w:w="1843"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 xml:space="preserve">Консультирование </w:t>
            </w:r>
            <w:proofErr w:type="spellStart"/>
            <w:r w:rsidRPr="00033063">
              <w:rPr>
                <w:rFonts w:ascii="Times New Roman" w:hAnsi="Times New Roman" w:cs="Times New Roman"/>
                <w:sz w:val="24"/>
                <w:szCs w:val="24"/>
              </w:rPr>
              <w:t>обуч-ся</w:t>
            </w:r>
            <w:proofErr w:type="spellEnd"/>
            <w:r w:rsidRPr="00033063">
              <w:rPr>
                <w:rFonts w:ascii="Times New Roman" w:hAnsi="Times New Roman" w:cs="Times New Roman"/>
                <w:sz w:val="24"/>
                <w:szCs w:val="24"/>
              </w:rPr>
              <w:t xml:space="preserve"> по </w:t>
            </w:r>
            <w:proofErr w:type="gramStart"/>
            <w:r w:rsidRPr="00033063">
              <w:rPr>
                <w:rFonts w:ascii="Times New Roman" w:hAnsi="Times New Roman" w:cs="Times New Roman"/>
                <w:sz w:val="24"/>
                <w:szCs w:val="24"/>
              </w:rPr>
              <w:t>выявленных</w:t>
            </w:r>
            <w:proofErr w:type="gramEnd"/>
            <w:r w:rsidRPr="00033063">
              <w:rPr>
                <w:rFonts w:ascii="Times New Roman" w:hAnsi="Times New Roman" w:cs="Times New Roman"/>
                <w:sz w:val="24"/>
                <w:szCs w:val="24"/>
              </w:rPr>
              <w:t xml:space="preserve"> проблемам, оказание превентивной помощи</w:t>
            </w:r>
          </w:p>
        </w:tc>
        <w:tc>
          <w:tcPr>
            <w:tcW w:w="2552"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 xml:space="preserve">1. Рекомендации, приёмы, упражнения и др. материалы. </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2. Разработка плана консультативной работы с ребенком</w:t>
            </w:r>
          </w:p>
        </w:tc>
        <w:tc>
          <w:tcPr>
            <w:tcW w:w="2126"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По отдельному плану-графику</w:t>
            </w:r>
          </w:p>
        </w:tc>
        <w:tc>
          <w:tcPr>
            <w:tcW w:w="1985" w:type="dxa"/>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 xml:space="preserve">Специалисты </w:t>
            </w:r>
            <w:proofErr w:type="spellStart"/>
            <w:r w:rsidRPr="00033063">
              <w:rPr>
                <w:rFonts w:ascii="Times New Roman" w:hAnsi="Times New Roman" w:cs="Times New Roman"/>
                <w:sz w:val="24"/>
                <w:szCs w:val="24"/>
              </w:rPr>
              <w:t>ПМПк</w:t>
            </w:r>
            <w:proofErr w:type="spellEnd"/>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Учитель – логопед</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Педагог – психолог</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Социальный педагог</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Заместитель директора по УВР</w:t>
            </w:r>
          </w:p>
        </w:tc>
      </w:tr>
      <w:tr w:rsidR="00033063" w:rsidRPr="00033063" w:rsidTr="00586075">
        <w:trPr>
          <w:trHeight w:val="375"/>
        </w:trPr>
        <w:tc>
          <w:tcPr>
            <w:tcW w:w="1843"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t xml:space="preserve">Консультирование родителей по вопросам выбора </w:t>
            </w:r>
            <w:r w:rsidRPr="00033063">
              <w:rPr>
                <w:rFonts w:ascii="Times New Roman" w:hAnsi="Times New Roman" w:cs="Times New Roman"/>
                <w:sz w:val="24"/>
                <w:szCs w:val="24"/>
              </w:rPr>
              <w:lastRenderedPageBreak/>
              <w:t xml:space="preserve">стратегии воспитания, соответствующей </w:t>
            </w:r>
            <w:proofErr w:type="spellStart"/>
            <w:proofErr w:type="gramStart"/>
            <w:r w:rsidRPr="00033063">
              <w:rPr>
                <w:rFonts w:ascii="Times New Roman" w:hAnsi="Times New Roman" w:cs="Times New Roman"/>
                <w:sz w:val="24"/>
                <w:szCs w:val="24"/>
              </w:rPr>
              <w:t>психолого-физиологичес</w:t>
            </w:r>
            <w:proofErr w:type="spellEnd"/>
            <w:r w:rsidRPr="00033063">
              <w:rPr>
                <w:rFonts w:ascii="Times New Roman" w:hAnsi="Times New Roman" w:cs="Times New Roman"/>
                <w:sz w:val="24"/>
                <w:szCs w:val="24"/>
              </w:rPr>
              <w:t xml:space="preserve"> </w:t>
            </w:r>
            <w:proofErr w:type="spellStart"/>
            <w:r w:rsidRPr="00033063">
              <w:rPr>
                <w:rFonts w:ascii="Times New Roman" w:hAnsi="Times New Roman" w:cs="Times New Roman"/>
                <w:sz w:val="24"/>
                <w:szCs w:val="24"/>
              </w:rPr>
              <w:t>ким</w:t>
            </w:r>
            <w:proofErr w:type="spellEnd"/>
            <w:proofErr w:type="gramEnd"/>
            <w:r w:rsidRPr="00033063">
              <w:rPr>
                <w:rFonts w:ascii="Times New Roman" w:hAnsi="Times New Roman" w:cs="Times New Roman"/>
                <w:sz w:val="24"/>
                <w:szCs w:val="24"/>
              </w:rPr>
              <w:t xml:space="preserve"> особенностям детей</w:t>
            </w:r>
          </w:p>
        </w:tc>
        <w:tc>
          <w:tcPr>
            <w:tcW w:w="2552"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1. Рекомендации, приёмы, упражнения и др. материалы. </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2. Разработка плана консультативной работы с родителями </w:t>
            </w:r>
          </w:p>
        </w:tc>
        <w:tc>
          <w:tcPr>
            <w:tcW w:w="2126"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Индивидуальные, групповые, тематические </w:t>
            </w:r>
            <w:r w:rsidRPr="00033063">
              <w:rPr>
                <w:rFonts w:ascii="Times New Roman" w:hAnsi="Times New Roman" w:cs="Times New Roman"/>
                <w:sz w:val="24"/>
                <w:szCs w:val="24"/>
              </w:rPr>
              <w:lastRenderedPageBreak/>
              <w:t>консультации</w:t>
            </w:r>
          </w:p>
        </w:tc>
        <w:tc>
          <w:tcPr>
            <w:tcW w:w="1417" w:type="dxa"/>
            <w:tcBorders>
              <w:top w:val="nil"/>
              <w:left w:val="single" w:sz="8" w:space="0" w:color="000000"/>
              <w:bottom w:val="single" w:sz="8" w:space="0" w:color="000000"/>
              <w:right w:val="nil"/>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По отдельному плану-</w:t>
            </w:r>
            <w:r w:rsidRPr="00033063">
              <w:rPr>
                <w:rFonts w:ascii="Times New Roman" w:hAnsi="Times New Roman" w:cs="Times New Roman"/>
                <w:sz w:val="24"/>
                <w:szCs w:val="24"/>
              </w:rPr>
              <w:lastRenderedPageBreak/>
              <w:t>графику</w:t>
            </w:r>
          </w:p>
        </w:tc>
        <w:tc>
          <w:tcPr>
            <w:tcW w:w="1985" w:type="dxa"/>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Специалисты </w:t>
            </w:r>
            <w:proofErr w:type="spellStart"/>
            <w:r w:rsidRPr="00033063">
              <w:rPr>
                <w:rFonts w:ascii="Times New Roman" w:hAnsi="Times New Roman" w:cs="Times New Roman"/>
                <w:sz w:val="24"/>
                <w:szCs w:val="24"/>
              </w:rPr>
              <w:t>ПМПк</w:t>
            </w:r>
            <w:proofErr w:type="spellEnd"/>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 xml:space="preserve">Учитель – </w:t>
            </w:r>
            <w:r w:rsidRPr="00033063">
              <w:rPr>
                <w:rFonts w:ascii="Times New Roman" w:hAnsi="Times New Roman" w:cs="Times New Roman"/>
                <w:sz w:val="24"/>
                <w:szCs w:val="24"/>
              </w:rPr>
              <w:lastRenderedPageBreak/>
              <w:t>логопед</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Педагог – психолог</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Социальный педагог</w:t>
            </w:r>
          </w:p>
          <w:p w:rsidR="00033063" w:rsidRPr="00033063" w:rsidRDefault="00033063" w:rsidP="00586075">
            <w:pPr>
              <w:suppressLineNumbers/>
              <w:jc w:val="both"/>
              <w:rPr>
                <w:rFonts w:ascii="Times New Roman" w:hAnsi="Times New Roman" w:cs="Times New Roman"/>
                <w:sz w:val="24"/>
                <w:szCs w:val="24"/>
              </w:rPr>
            </w:pPr>
            <w:r w:rsidRPr="00033063">
              <w:rPr>
                <w:rFonts w:ascii="Times New Roman" w:hAnsi="Times New Roman" w:cs="Times New Roman"/>
                <w:sz w:val="24"/>
                <w:szCs w:val="24"/>
              </w:rPr>
              <w:t>Заместитель директора по УВР</w:t>
            </w:r>
          </w:p>
        </w:tc>
      </w:tr>
    </w:tbl>
    <w:p w:rsidR="00033063" w:rsidRPr="00033063" w:rsidRDefault="00033063" w:rsidP="00033063">
      <w:pPr>
        <w:ind w:firstLine="567"/>
        <w:jc w:val="center"/>
        <w:rPr>
          <w:rFonts w:ascii="Times New Roman" w:hAnsi="Times New Roman" w:cs="Times New Roman"/>
          <w:b/>
          <w:sz w:val="24"/>
          <w:szCs w:val="24"/>
        </w:rPr>
      </w:pPr>
      <w:r w:rsidRPr="00033063">
        <w:rPr>
          <w:rFonts w:ascii="Times New Roman" w:hAnsi="Times New Roman" w:cs="Times New Roman"/>
          <w:b/>
          <w:sz w:val="24"/>
          <w:szCs w:val="24"/>
        </w:rPr>
        <w:lastRenderedPageBreak/>
        <w:t>Информационно – просветительская работа</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Цель:</w:t>
      </w:r>
      <w:r w:rsidRPr="00033063">
        <w:rPr>
          <w:rFonts w:ascii="Times New Roman" w:hAnsi="Times New Roman" w:cs="Times New Roman"/>
          <w:i/>
          <w:sz w:val="24"/>
          <w:szCs w:val="24"/>
        </w:rPr>
        <w:t xml:space="preserve"> </w:t>
      </w:r>
      <w:r w:rsidRPr="00033063">
        <w:rPr>
          <w:rFonts w:ascii="Times New Roman" w:hAnsi="Times New Roman" w:cs="Times New Roman"/>
          <w:sz w:val="24"/>
          <w:szCs w:val="24"/>
        </w:rPr>
        <w:t>организация информационно-просветительской деятельности со всеми участниками образовательного процесса</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b/>
          <w:sz w:val="24"/>
          <w:szCs w:val="24"/>
        </w:rPr>
        <w:t>Информационно-просветительская работа</w:t>
      </w:r>
      <w:r w:rsidRPr="00033063">
        <w:rPr>
          <w:rFonts w:ascii="Times New Roman" w:hAnsi="Times New Roman" w:cs="Times New Roman"/>
          <w:sz w:val="24"/>
          <w:szCs w:val="24"/>
        </w:rPr>
        <w:t xml:space="preserve"> предусматривает:</w:t>
      </w:r>
    </w:p>
    <w:p w:rsidR="00033063" w:rsidRPr="00033063" w:rsidRDefault="00033063" w:rsidP="00033063">
      <w:pPr>
        <w:ind w:firstLine="567"/>
        <w:jc w:val="both"/>
        <w:rPr>
          <w:rFonts w:ascii="Times New Roman" w:hAnsi="Times New Roman" w:cs="Times New Roman"/>
          <w:sz w:val="24"/>
          <w:szCs w:val="24"/>
        </w:rPr>
      </w:pPr>
      <w:proofErr w:type="gramStart"/>
      <w:r w:rsidRPr="00033063">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испытывающих затруднения в освоении ООП НОО, детей-инвалидов, детей с тяжелыми формами хронических заболеваний.</w:t>
      </w:r>
      <w:proofErr w:type="gramEnd"/>
    </w:p>
    <w:p w:rsidR="00033063" w:rsidRPr="00033063" w:rsidRDefault="00033063" w:rsidP="00033063">
      <w:pPr>
        <w:ind w:firstLine="567"/>
        <w:jc w:val="both"/>
        <w:rPr>
          <w:rFonts w:ascii="Times New Roman" w:hAnsi="Times New Roman" w:cs="Times New Roman"/>
          <w:sz w:val="24"/>
          <w:szCs w:val="24"/>
        </w:rPr>
      </w:pPr>
    </w:p>
    <w:tbl>
      <w:tblPr>
        <w:tblW w:w="9930" w:type="dxa"/>
        <w:tblInd w:w="105" w:type="dxa"/>
        <w:tblLayout w:type="fixed"/>
        <w:tblCellMar>
          <w:top w:w="105" w:type="dxa"/>
          <w:left w:w="105" w:type="dxa"/>
          <w:bottom w:w="105" w:type="dxa"/>
          <w:right w:w="105" w:type="dxa"/>
        </w:tblCellMar>
        <w:tblLook w:val="00A0"/>
      </w:tblPr>
      <w:tblGrid>
        <w:gridCol w:w="2130"/>
        <w:gridCol w:w="2127"/>
        <w:gridCol w:w="2127"/>
        <w:gridCol w:w="1419"/>
        <w:gridCol w:w="2127"/>
      </w:tblGrid>
      <w:tr w:rsidR="00033063" w:rsidRPr="00033063" w:rsidTr="00586075">
        <w:trPr>
          <w:trHeight w:val="785"/>
        </w:trPr>
        <w:tc>
          <w:tcPr>
            <w:tcW w:w="2127" w:type="dxa"/>
            <w:tcBorders>
              <w:top w:val="single" w:sz="8" w:space="0" w:color="000000"/>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b/>
                <w:sz w:val="24"/>
                <w:szCs w:val="24"/>
              </w:rPr>
            </w:pPr>
            <w:r w:rsidRPr="00033063">
              <w:rPr>
                <w:rFonts w:ascii="Times New Roman" w:hAnsi="Times New Roman" w:cs="Times New Roman"/>
                <w:b/>
                <w:sz w:val="24"/>
                <w:szCs w:val="24"/>
              </w:rPr>
              <w:t>Задачи (направления) деятельности</w:t>
            </w:r>
          </w:p>
        </w:tc>
        <w:tc>
          <w:tcPr>
            <w:tcW w:w="2126" w:type="dxa"/>
            <w:tcBorders>
              <w:top w:val="single" w:sz="8" w:space="0" w:color="000000"/>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b/>
                <w:sz w:val="24"/>
                <w:szCs w:val="24"/>
              </w:rPr>
            </w:pPr>
            <w:r w:rsidRPr="00033063">
              <w:rPr>
                <w:rFonts w:ascii="Times New Roman" w:hAnsi="Times New Roman" w:cs="Times New Roman"/>
                <w:b/>
                <w:sz w:val="24"/>
                <w:szCs w:val="24"/>
              </w:rPr>
              <w:t>Планируемые результаты</w:t>
            </w:r>
          </w:p>
        </w:tc>
        <w:tc>
          <w:tcPr>
            <w:tcW w:w="2126" w:type="dxa"/>
            <w:tcBorders>
              <w:top w:val="single" w:sz="8" w:space="0" w:color="000000"/>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b/>
                <w:sz w:val="24"/>
                <w:szCs w:val="24"/>
              </w:rPr>
            </w:pPr>
            <w:r w:rsidRPr="00033063">
              <w:rPr>
                <w:rFonts w:ascii="Times New Roman" w:hAnsi="Times New Roman" w:cs="Times New Roman"/>
                <w:b/>
                <w:sz w:val="24"/>
                <w:szCs w:val="24"/>
              </w:rPr>
              <w:t>Виды и формы деятельности, мероприятия</w:t>
            </w:r>
          </w:p>
        </w:tc>
        <w:tc>
          <w:tcPr>
            <w:tcW w:w="1418" w:type="dxa"/>
            <w:tcBorders>
              <w:top w:val="single" w:sz="8" w:space="0" w:color="000000"/>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b/>
                <w:sz w:val="24"/>
                <w:szCs w:val="24"/>
              </w:rPr>
            </w:pPr>
            <w:r w:rsidRPr="00033063">
              <w:rPr>
                <w:rFonts w:ascii="Times New Roman" w:hAnsi="Times New Roman" w:cs="Times New Roman"/>
                <w:b/>
                <w:sz w:val="24"/>
                <w:szCs w:val="24"/>
              </w:rPr>
              <w:t xml:space="preserve">Сроки </w:t>
            </w:r>
          </w:p>
        </w:tc>
        <w:tc>
          <w:tcPr>
            <w:tcW w:w="2126" w:type="dxa"/>
            <w:tcBorders>
              <w:top w:val="single" w:sz="8" w:space="0" w:color="000000"/>
              <w:left w:val="single" w:sz="8" w:space="0" w:color="000000"/>
              <w:bottom w:val="single" w:sz="8" w:space="0" w:color="000000"/>
              <w:right w:val="single" w:sz="8" w:space="0" w:color="000000"/>
            </w:tcBorders>
          </w:tcPr>
          <w:p w:rsidR="00033063" w:rsidRPr="00033063" w:rsidRDefault="00033063" w:rsidP="00586075">
            <w:pPr>
              <w:suppressLineNumbers/>
              <w:snapToGrid w:val="0"/>
              <w:ind w:firstLine="37"/>
              <w:jc w:val="both"/>
              <w:rPr>
                <w:rFonts w:ascii="Times New Roman" w:hAnsi="Times New Roman" w:cs="Times New Roman"/>
                <w:b/>
                <w:sz w:val="24"/>
                <w:szCs w:val="24"/>
              </w:rPr>
            </w:pPr>
            <w:r w:rsidRPr="00033063">
              <w:rPr>
                <w:rFonts w:ascii="Times New Roman" w:hAnsi="Times New Roman" w:cs="Times New Roman"/>
                <w:b/>
                <w:sz w:val="24"/>
                <w:szCs w:val="24"/>
              </w:rPr>
              <w:t>Ответственные</w:t>
            </w:r>
          </w:p>
        </w:tc>
      </w:tr>
      <w:tr w:rsidR="00033063" w:rsidRPr="00033063" w:rsidTr="00586075">
        <w:trPr>
          <w:trHeight w:val="2624"/>
        </w:trPr>
        <w:tc>
          <w:tcPr>
            <w:tcW w:w="2127" w:type="dxa"/>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tc>
        <w:tc>
          <w:tcPr>
            <w:tcW w:w="2126" w:type="dxa"/>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Организация работы семинаров, тренингов, клуба и др. по вопросам образования детей с ОВЗ</w:t>
            </w:r>
          </w:p>
        </w:tc>
        <w:tc>
          <w:tcPr>
            <w:tcW w:w="2126" w:type="dxa"/>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Информационные мероприятия</w:t>
            </w:r>
          </w:p>
        </w:tc>
        <w:tc>
          <w:tcPr>
            <w:tcW w:w="1418" w:type="dxa"/>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По отдельному плану-графику</w:t>
            </w:r>
          </w:p>
        </w:tc>
        <w:tc>
          <w:tcPr>
            <w:tcW w:w="2126" w:type="dxa"/>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 xml:space="preserve">Специалисты </w:t>
            </w:r>
            <w:proofErr w:type="spellStart"/>
            <w:r w:rsidRPr="00033063">
              <w:rPr>
                <w:rFonts w:ascii="Times New Roman" w:hAnsi="Times New Roman" w:cs="Times New Roman"/>
                <w:sz w:val="24"/>
                <w:szCs w:val="24"/>
              </w:rPr>
              <w:t>ПМПк</w:t>
            </w:r>
            <w:proofErr w:type="spellEnd"/>
            <w:r w:rsidRPr="00033063">
              <w:rPr>
                <w:rFonts w:ascii="Times New Roman" w:hAnsi="Times New Roman" w:cs="Times New Roman"/>
                <w:sz w:val="24"/>
                <w:szCs w:val="24"/>
              </w:rPr>
              <w:t>:</w:t>
            </w:r>
          </w:p>
          <w:p w:rsidR="00033063" w:rsidRPr="00033063" w:rsidRDefault="00033063" w:rsidP="00586075">
            <w:pPr>
              <w:suppressLineNumbers/>
              <w:ind w:firstLine="37"/>
              <w:jc w:val="both"/>
              <w:rPr>
                <w:rFonts w:ascii="Times New Roman" w:hAnsi="Times New Roman" w:cs="Times New Roman"/>
                <w:sz w:val="24"/>
                <w:szCs w:val="24"/>
              </w:rPr>
            </w:pPr>
            <w:r w:rsidRPr="00033063">
              <w:rPr>
                <w:rFonts w:ascii="Times New Roman" w:hAnsi="Times New Roman" w:cs="Times New Roman"/>
                <w:sz w:val="24"/>
                <w:szCs w:val="24"/>
              </w:rPr>
              <w:t>Учитель – логопед</w:t>
            </w:r>
          </w:p>
          <w:p w:rsidR="00033063" w:rsidRPr="00033063" w:rsidRDefault="00033063" w:rsidP="00586075">
            <w:pPr>
              <w:suppressLineNumbers/>
              <w:ind w:firstLine="37"/>
              <w:jc w:val="both"/>
              <w:rPr>
                <w:rFonts w:ascii="Times New Roman" w:hAnsi="Times New Roman" w:cs="Times New Roman"/>
                <w:sz w:val="24"/>
                <w:szCs w:val="24"/>
              </w:rPr>
            </w:pPr>
            <w:r w:rsidRPr="00033063">
              <w:rPr>
                <w:rFonts w:ascii="Times New Roman" w:hAnsi="Times New Roman" w:cs="Times New Roman"/>
                <w:sz w:val="24"/>
                <w:szCs w:val="24"/>
              </w:rPr>
              <w:t>Педагог – психолог</w:t>
            </w:r>
          </w:p>
          <w:p w:rsidR="00033063" w:rsidRPr="00033063" w:rsidRDefault="00033063" w:rsidP="00586075">
            <w:pPr>
              <w:suppressLineNumbers/>
              <w:ind w:firstLine="37"/>
              <w:jc w:val="both"/>
              <w:rPr>
                <w:rFonts w:ascii="Times New Roman" w:hAnsi="Times New Roman" w:cs="Times New Roman"/>
                <w:sz w:val="24"/>
                <w:szCs w:val="24"/>
              </w:rPr>
            </w:pPr>
            <w:r w:rsidRPr="00033063">
              <w:rPr>
                <w:rFonts w:ascii="Times New Roman" w:hAnsi="Times New Roman" w:cs="Times New Roman"/>
                <w:sz w:val="24"/>
                <w:szCs w:val="24"/>
              </w:rPr>
              <w:t>Социальный педагог</w:t>
            </w:r>
          </w:p>
          <w:p w:rsidR="00033063" w:rsidRPr="00033063" w:rsidRDefault="00033063" w:rsidP="00586075">
            <w:pPr>
              <w:suppressLineNumbers/>
              <w:ind w:firstLine="37"/>
              <w:jc w:val="both"/>
              <w:rPr>
                <w:rFonts w:ascii="Times New Roman" w:hAnsi="Times New Roman" w:cs="Times New Roman"/>
                <w:sz w:val="24"/>
                <w:szCs w:val="24"/>
              </w:rPr>
            </w:pPr>
            <w:r w:rsidRPr="00033063">
              <w:rPr>
                <w:rFonts w:ascii="Times New Roman" w:hAnsi="Times New Roman" w:cs="Times New Roman"/>
                <w:sz w:val="24"/>
                <w:szCs w:val="24"/>
              </w:rPr>
              <w:t xml:space="preserve">Заместитель директора по УВР </w:t>
            </w:r>
          </w:p>
          <w:p w:rsidR="00033063" w:rsidRPr="00033063" w:rsidRDefault="00033063" w:rsidP="00586075">
            <w:pPr>
              <w:suppressLineNumbers/>
              <w:ind w:firstLine="37"/>
              <w:jc w:val="both"/>
              <w:rPr>
                <w:rFonts w:ascii="Times New Roman" w:hAnsi="Times New Roman" w:cs="Times New Roman"/>
                <w:sz w:val="24"/>
                <w:szCs w:val="24"/>
              </w:rPr>
            </w:pPr>
            <w:r w:rsidRPr="00033063">
              <w:rPr>
                <w:rFonts w:ascii="Times New Roman" w:hAnsi="Times New Roman" w:cs="Times New Roman"/>
                <w:sz w:val="24"/>
                <w:szCs w:val="24"/>
              </w:rPr>
              <w:t xml:space="preserve">другие </w:t>
            </w:r>
            <w:r w:rsidRPr="00033063">
              <w:rPr>
                <w:rFonts w:ascii="Times New Roman" w:hAnsi="Times New Roman" w:cs="Times New Roman"/>
                <w:sz w:val="24"/>
                <w:szCs w:val="24"/>
              </w:rPr>
              <w:lastRenderedPageBreak/>
              <w:t>организации</w:t>
            </w:r>
          </w:p>
        </w:tc>
      </w:tr>
      <w:tr w:rsidR="00033063" w:rsidRPr="00033063" w:rsidTr="00586075">
        <w:trPr>
          <w:trHeight w:val="3014"/>
        </w:trPr>
        <w:tc>
          <w:tcPr>
            <w:tcW w:w="2127" w:type="dxa"/>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26" w:type="dxa"/>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Организация методических мероприятий по вопросам образования детей с ОВЗ</w:t>
            </w:r>
          </w:p>
        </w:tc>
        <w:tc>
          <w:tcPr>
            <w:tcW w:w="2126" w:type="dxa"/>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Информационные мероприятия</w:t>
            </w:r>
          </w:p>
        </w:tc>
        <w:tc>
          <w:tcPr>
            <w:tcW w:w="1418" w:type="dxa"/>
            <w:tcBorders>
              <w:top w:val="nil"/>
              <w:left w:val="single" w:sz="8" w:space="0" w:color="000000"/>
              <w:bottom w:val="single" w:sz="8" w:space="0" w:color="000000"/>
              <w:right w:val="nil"/>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По отдельному плану-графику</w:t>
            </w:r>
          </w:p>
        </w:tc>
        <w:tc>
          <w:tcPr>
            <w:tcW w:w="2126" w:type="dxa"/>
            <w:tcBorders>
              <w:top w:val="nil"/>
              <w:left w:val="single" w:sz="8" w:space="0" w:color="000000"/>
              <w:bottom w:val="single" w:sz="8" w:space="0" w:color="000000"/>
              <w:right w:val="single" w:sz="8" w:space="0" w:color="000000"/>
            </w:tcBorders>
          </w:tcPr>
          <w:p w:rsidR="00033063" w:rsidRPr="00033063" w:rsidRDefault="00033063" w:rsidP="00586075">
            <w:pPr>
              <w:suppressLineNumbers/>
              <w:snapToGrid w:val="0"/>
              <w:ind w:firstLine="37"/>
              <w:jc w:val="both"/>
              <w:rPr>
                <w:rFonts w:ascii="Times New Roman" w:hAnsi="Times New Roman" w:cs="Times New Roman"/>
                <w:sz w:val="24"/>
                <w:szCs w:val="24"/>
              </w:rPr>
            </w:pPr>
            <w:r w:rsidRPr="00033063">
              <w:rPr>
                <w:rFonts w:ascii="Times New Roman" w:hAnsi="Times New Roman" w:cs="Times New Roman"/>
                <w:sz w:val="24"/>
                <w:szCs w:val="24"/>
              </w:rPr>
              <w:t xml:space="preserve">Специалисты </w:t>
            </w:r>
            <w:proofErr w:type="spellStart"/>
            <w:r w:rsidRPr="00033063">
              <w:rPr>
                <w:rFonts w:ascii="Times New Roman" w:hAnsi="Times New Roman" w:cs="Times New Roman"/>
                <w:sz w:val="24"/>
                <w:szCs w:val="24"/>
              </w:rPr>
              <w:t>ПМПк</w:t>
            </w:r>
            <w:proofErr w:type="spellEnd"/>
          </w:p>
          <w:p w:rsidR="00033063" w:rsidRPr="00033063" w:rsidRDefault="00033063" w:rsidP="00586075">
            <w:pPr>
              <w:suppressLineNumbers/>
              <w:ind w:firstLine="37"/>
              <w:jc w:val="both"/>
              <w:rPr>
                <w:rFonts w:ascii="Times New Roman" w:hAnsi="Times New Roman" w:cs="Times New Roman"/>
                <w:sz w:val="24"/>
                <w:szCs w:val="24"/>
              </w:rPr>
            </w:pPr>
            <w:r w:rsidRPr="00033063">
              <w:rPr>
                <w:rFonts w:ascii="Times New Roman" w:hAnsi="Times New Roman" w:cs="Times New Roman"/>
                <w:sz w:val="24"/>
                <w:szCs w:val="24"/>
              </w:rPr>
              <w:t>Учитель – логопед</w:t>
            </w:r>
          </w:p>
          <w:p w:rsidR="00033063" w:rsidRPr="00033063" w:rsidRDefault="00033063" w:rsidP="00586075">
            <w:pPr>
              <w:suppressLineNumbers/>
              <w:ind w:firstLine="37"/>
              <w:jc w:val="both"/>
              <w:rPr>
                <w:rFonts w:ascii="Times New Roman" w:hAnsi="Times New Roman" w:cs="Times New Roman"/>
                <w:sz w:val="24"/>
                <w:szCs w:val="24"/>
              </w:rPr>
            </w:pPr>
            <w:r w:rsidRPr="00033063">
              <w:rPr>
                <w:rFonts w:ascii="Times New Roman" w:hAnsi="Times New Roman" w:cs="Times New Roman"/>
                <w:sz w:val="24"/>
                <w:szCs w:val="24"/>
              </w:rPr>
              <w:t>Педагог – психолог</w:t>
            </w:r>
          </w:p>
          <w:p w:rsidR="00033063" w:rsidRPr="00033063" w:rsidRDefault="00033063" w:rsidP="00586075">
            <w:pPr>
              <w:suppressLineNumbers/>
              <w:ind w:firstLine="37"/>
              <w:jc w:val="both"/>
              <w:rPr>
                <w:rFonts w:ascii="Times New Roman" w:hAnsi="Times New Roman" w:cs="Times New Roman"/>
                <w:sz w:val="24"/>
                <w:szCs w:val="24"/>
              </w:rPr>
            </w:pPr>
            <w:r w:rsidRPr="00033063">
              <w:rPr>
                <w:rFonts w:ascii="Times New Roman" w:hAnsi="Times New Roman" w:cs="Times New Roman"/>
                <w:sz w:val="24"/>
                <w:szCs w:val="24"/>
              </w:rPr>
              <w:t>Социальный педагог</w:t>
            </w:r>
          </w:p>
          <w:p w:rsidR="00033063" w:rsidRPr="00033063" w:rsidRDefault="00033063" w:rsidP="00586075">
            <w:pPr>
              <w:suppressLineNumbers/>
              <w:ind w:firstLine="37"/>
              <w:jc w:val="both"/>
              <w:rPr>
                <w:rFonts w:ascii="Times New Roman" w:hAnsi="Times New Roman" w:cs="Times New Roman"/>
                <w:sz w:val="24"/>
                <w:szCs w:val="24"/>
              </w:rPr>
            </w:pPr>
            <w:r w:rsidRPr="00033063">
              <w:rPr>
                <w:rFonts w:ascii="Times New Roman" w:hAnsi="Times New Roman" w:cs="Times New Roman"/>
                <w:sz w:val="24"/>
                <w:szCs w:val="24"/>
              </w:rPr>
              <w:t xml:space="preserve">Заместитель директора по УВР </w:t>
            </w:r>
          </w:p>
          <w:p w:rsidR="00033063" w:rsidRPr="00033063" w:rsidRDefault="00033063" w:rsidP="00586075">
            <w:pPr>
              <w:suppressLineNumbers/>
              <w:ind w:firstLine="37"/>
              <w:jc w:val="both"/>
              <w:rPr>
                <w:rFonts w:ascii="Times New Roman" w:hAnsi="Times New Roman" w:cs="Times New Roman"/>
                <w:sz w:val="24"/>
                <w:szCs w:val="24"/>
              </w:rPr>
            </w:pPr>
            <w:r w:rsidRPr="00033063">
              <w:rPr>
                <w:rFonts w:ascii="Times New Roman" w:hAnsi="Times New Roman" w:cs="Times New Roman"/>
                <w:sz w:val="24"/>
                <w:szCs w:val="24"/>
              </w:rPr>
              <w:t>другие.</w:t>
            </w:r>
          </w:p>
        </w:tc>
      </w:tr>
    </w:tbl>
    <w:p w:rsidR="00033063" w:rsidRPr="00033063" w:rsidRDefault="00033063" w:rsidP="00033063">
      <w:pPr>
        <w:ind w:firstLine="567"/>
        <w:jc w:val="both"/>
        <w:rPr>
          <w:rFonts w:ascii="Times New Roman" w:hAnsi="Times New Roman" w:cs="Times New Roman"/>
          <w:sz w:val="24"/>
          <w:szCs w:val="24"/>
        </w:rPr>
      </w:pPr>
    </w:p>
    <w:p w:rsidR="00033063" w:rsidRPr="00033063" w:rsidRDefault="00033063" w:rsidP="00033063">
      <w:pPr>
        <w:ind w:firstLine="567"/>
        <w:jc w:val="center"/>
        <w:rPr>
          <w:rFonts w:ascii="Times New Roman" w:hAnsi="Times New Roman" w:cs="Times New Roman"/>
          <w:b/>
          <w:sz w:val="24"/>
          <w:szCs w:val="24"/>
        </w:rPr>
      </w:pPr>
      <w:r w:rsidRPr="00033063">
        <w:rPr>
          <w:rFonts w:ascii="Times New Roman" w:hAnsi="Times New Roman" w:cs="Times New Roman"/>
          <w:b/>
          <w:sz w:val="24"/>
          <w:szCs w:val="24"/>
        </w:rPr>
        <w:t>Этапы реализации программы коррекционной работы</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Коррекционная работа реализуется поэтапно. Последовательность этапов и их </w:t>
      </w:r>
      <w:proofErr w:type="spellStart"/>
      <w:r w:rsidRPr="00033063">
        <w:rPr>
          <w:rFonts w:ascii="Times New Roman" w:hAnsi="Times New Roman" w:cs="Times New Roman"/>
          <w:sz w:val="24"/>
          <w:szCs w:val="24"/>
        </w:rPr>
        <w:t>адресность</w:t>
      </w:r>
      <w:proofErr w:type="spellEnd"/>
      <w:r w:rsidRPr="00033063">
        <w:rPr>
          <w:rFonts w:ascii="Times New Roman" w:hAnsi="Times New Roman" w:cs="Times New Roman"/>
          <w:sz w:val="24"/>
          <w:szCs w:val="24"/>
        </w:rPr>
        <w:t xml:space="preserve"> создают необходимые предпосылки для устранения </w:t>
      </w:r>
      <w:proofErr w:type="spellStart"/>
      <w:r w:rsidRPr="00033063">
        <w:rPr>
          <w:rFonts w:ascii="Times New Roman" w:hAnsi="Times New Roman" w:cs="Times New Roman"/>
          <w:sz w:val="24"/>
          <w:szCs w:val="24"/>
        </w:rPr>
        <w:t>дезорганизующих</w:t>
      </w:r>
      <w:proofErr w:type="spellEnd"/>
      <w:r w:rsidRPr="00033063">
        <w:rPr>
          <w:rFonts w:ascii="Times New Roman" w:hAnsi="Times New Roman" w:cs="Times New Roman"/>
          <w:sz w:val="24"/>
          <w:szCs w:val="24"/>
        </w:rPr>
        <w:t xml:space="preserve"> факторов.</w:t>
      </w:r>
    </w:p>
    <w:tbl>
      <w:tblPr>
        <w:tblW w:w="939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1"/>
        <w:gridCol w:w="5953"/>
      </w:tblGrid>
      <w:tr w:rsidR="00033063" w:rsidRPr="00033063" w:rsidTr="00586075">
        <w:trPr>
          <w:jc w:val="center"/>
        </w:trPr>
        <w:tc>
          <w:tcPr>
            <w:tcW w:w="3441"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Этапы</w:t>
            </w:r>
          </w:p>
        </w:tc>
        <w:tc>
          <w:tcPr>
            <w:tcW w:w="5953"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Результат деятельности на данном этапе</w:t>
            </w:r>
          </w:p>
        </w:tc>
      </w:tr>
      <w:tr w:rsidR="00033063" w:rsidRPr="00033063" w:rsidTr="00586075">
        <w:trPr>
          <w:jc w:val="center"/>
        </w:trPr>
        <w:tc>
          <w:tcPr>
            <w:tcW w:w="3441" w:type="dxa"/>
          </w:tcPr>
          <w:p w:rsidR="00033063" w:rsidRPr="00033063" w:rsidRDefault="00033063" w:rsidP="00586075">
            <w:pPr>
              <w:jc w:val="both"/>
              <w:rPr>
                <w:rFonts w:ascii="Times New Roman" w:hAnsi="Times New Roman" w:cs="Times New Roman"/>
                <w:b/>
                <w:sz w:val="24"/>
                <w:szCs w:val="24"/>
              </w:rPr>
            </w:pPr>
            <w:r w:rsidRPr="00033063">
              <w:rPr>
                <w:rFonts w:ascii="Times New Roman" w:hAnsi="Times New Roman" w:cs="Times New Roman"/>
                <w:b/>
                <w:sz w:val="24"/>
                <w:szCs w:val="24"/>
              </w:rPr>
              <w:t xml:space="preserve">Сбор и анализ информации </w:t>
            </w:r>
            <w:r w:rsidRPr="00033063">
              <w:rPr>
                <w:rFonts w:ascii="Times New Roman" w:hAnsi="Times New Roman" w:cs="Times New Roman"/>
                <w:sz w:val="24"/>
                <w:szCs w:val="24"/>
              </w:rPr>
              <w:t>(информационно-аналитическая</w:t>
            </w:r>
            <w:r w:rsidRPr="00033063">
              <w:rPr>
                <w:rFonts w:ascii="Times New Roman" w:hAnsi="Times New Roman" w:cs="Times New Roman"/>
                <w:b/>
                <w:sz w:val="24"/>
                <w:szCs w:val="24"/>
              </w:rPr>
              <w:t xml:space="preserve"> </w:t>
            </w:r>
            <w:r w:rsidRPr="00033063">
              <w:rPr>
                <w:rFonts w:ascii="Times New Roman" w:hAnsi="Times New Roman" w:cs="Times New Roman"/>
                <w:sz w:val="24"/>
                <w:szCs w:val="24"/>
              </w:rPr>
              <w:t>деятельность)</w:t>
            </w:r>
          </w:p>
        </w:tc>
        <w:tc>
          <w:tcPr>
            <w:tcW w:w="5953" w:type="dxa"/>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1. Оценка контингента учащихся для учёта особенностей развития детей, определения специфики и их особых образовательных потребностей.</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033063" w:rsidRPr="00033063" w:rsidTr="00586075">
        <w:trPr>
          <w:jc w:val="center"/>
        </w:trPr>
        <w:tc>
          <w:tcPr>
            <w:tcW w:w="3441" w:type="dxa"/>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t xml:space="preserve">Планирование, организация, координация </w:t>
            </w:r>
            <w:r w:rsidRPr="00033063">
              <w:rPr>
                <w:rFonts w:ascii="Times New Roman" w:hAnsi="Times New Roman" w:cs="Times New Roman"/>
                <w:sz w:val="24"/>
                <w:szCs w:val="24"/>
              </w:rPr>
              <w:t xml:space="preserve">(организационно-исполнительская </w:t>
            </w:r>
            <w:r w:rsidRPr="00033063">
              <w:rPr>
                <w:rFonts w:ascii="Times New Roman" w:hAnsi="Times New Roman" w:cs="Times New Roman"/>
                <w:sz w:val="24"/>
                <w:szCs w:val="24"/>
              </w:rPr>
              <w:lastRenderedPageBreak/>
              <w:t>деятельность)</w:t>
            </w:r>
          </w:p>
        </w:tc>
        <w:tc>
          <w:tcPr>
            <w:tcW w:w="5953" w:type="dxa"/>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lastRenderedPageBreak/>
              <w:t>1. Организованный особым образом образовательный процесс, имеющий коррекционно-развивающую направленность.</w:t>
            </w:r>
          </w:p>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2. Организация процесса специального сопровождения </w:t>
            </w:r>
            <w:r w:rsidRPr="00033063">
              <w:rPr>
                <w:rFonts w:ascii="Times New Roman" w:hAnsi="Times New Roman" w:cs="Times New Roman"/>
                <w:sz w:val="24"/>
                <w:szCs w:val="24"/>
              </w:rPr>
              <w:lastRenderedPageBreak/>
              <w:t>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учащихся.</w:t>
            </w:r>
          </w:p>
        </w:tc>
      </w:tr>
      <w:tr w:rsidR="00033063" w:rsidRPr="00033063" w:rsidTr="00586075">
        <w:trPr>
          <w:jc w:val="center"/>
        </w:trPr>
        <w:tc>
          <w:tcPr>
            <w:tcW w:w="3441" w:type="dxa"/>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b/>
                <w:sz w:val="24"/>
                <w:szCs w:val="24"/>
              </w:rPr>
              <w:lastRenderedPageBreak/>
              <w:t>Диагностика коррекционно-развивающей образовательной среды</w:t>
            </w:r>
            <w:r w:rsidRPr="00033063">
              <w:rPr>
                <w:rFonts w:ascii="Times New Roman" w:hAnsi="Times New Roman" w:cs="Times New Roman"/>
                <w:sz w:val="24"/>
                <w:szCs w:val="24"/>
              </w:rPr>
              <w:t xml:space="preserve"> (контрольно-диагностическая деятельность)</w:t>
            </w:r>
          </w:p>
        </w:tc>
        <w:tc>
          <w:tcPr>
            <w:tcW w:w="5953" w:type="dxa"/>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033063" w:rsidRPr="00033063" w:rsidTr="00586075">
        <w:trPr>
          <w:jc w:val="center"/>
        </w:trPr>
        <w:tc>
          <w:tcPr>
            <w:tcW w:w="3441" w:type="dxa"/>
          </w:tcPr>
          <w:p w:rsidR="00033063" w:rsidRPr="00033063" w:rsidRDefault="00033063" w:rsidP="00586075">
            <w:pPr>
              <w:ind w:right="176"/>
              <w:jc w:val="both"/>
              <w:rPr>
                <w:rFonts w:ascii="Times New Roman" w:hAnsi="Times New Roman" w:cs="Times New Roman"/>
                <w:sz w:val="24"/>
                <w:szCs w:val="24"/>
              </w:rPr>
            </w:pPr>
            <w:r w:rsidRPr="00033063">
              <w:rPr>
                <w:rFonts w:ascii="Times New Roman" w:hAnsi="Times New Roman" w:cs="Times New Roman"/>
                <w:b/>
                <w:sz w:val="24"/>
                <w:szCs w:val="24"/>
              </w:rPr>
              <w:t xml:space="preserve">Регуляция и корректировка </w:t>
            </w:r>
            <w:r w:rsidRPr="00033063">
              <w:rPr>
                <w:rFonts w:ascii="Times New Roman" w:hAnsi="Times New Roman" w:cs="Times New Roman"/>
                <w:sz w:val="24"/>
                <w:szCs w:val="24"/>
              </w:rPr>
              <w:t>(</w:t>
            </w:r>
            <w:proofErr w:type="spellStart"/>
            <w:r w:rsidRPr="00033063">
              <w:rPr>
                <w:rFonts w:ascii="Times New Roman" w:hAnsi="Times New Roman" w:cs="Times New Roman"/>
                <w:sz w:val="24"/>
                <w:szCs w:val="24"/>
              </w:rPr>
              <w:t>регулятивно-корректировочная</w:t>
            </w:r>
            <w:proofErr w:type="spellEnd"/>
            <w:r w:rsidRPr="00033063">
              <w:rPr>
                <w:rFonts w:ascii="Times New Roman" w:hAnsi="Times New Roman" w:cs="Times New Roman"/>
                <w:sz w:val="24"/>
                <w:szCs w:val="24"/>
              </w:rPr>
              <w:t xml:space="preserve"> деятельность)</w:t>
            </w:r>
          </w:p>
        </w:tc>
        <w:tc>
          <w:tcPr>
            <w:tcW w:w="5953" w:type="dxa"/>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r>
    </w:tbl>
    <w:p w:rsidR="00033063" w:rsidRPr="00033063" w:rsidRDefault="00033063" w:rsidP="00033063">
      <w:pPr>
        <w:ind w:firstLine="567"/>
        <w:jc w:val="both"/>
        <w:rPr>
          <w:rFonts w:ascii="Times New Roman" w:hAnsi="Times New Roman" w:cs="Times New Roman"/>
          <w:b/>
          <w:sz w:val="24"/>
          <w:szCs w:val="24"/>
          <w:lang w:eastAsia="hi-IN" w:bidi="hi-IN"/>
        </w:rPr>
      </w:pPr>
    </w:p>
    <w:p w:rsidR="00033063" w:rsidRPr="00033063" w:rsidRDefault="00033063" w:rsidP="00033063">
      <w:pPr>
        <w:ind w:firstLine="567"/>
        <w:jc w:val="center"/>
        <w:rPr>
          <w:rFonts w:ascii="Times New Roman" w:hAnsi="Times New Roman" w:cs="Times New Roman"/>
          <w:b/>
          <w:sz w:val="24"/>
          <w:szCs w:val="24"/>
        </w:rPr>
      </w:pPr>
      <w:r w:rsidRPr="00033063">
        <w:rPr>
          <w:rFonts w:ascii="Times New Roman" w:hAnsi="Times New Roman" w:cs="Times New Roman"/>
          <w:b/>
          <w:sz w:val="24"/>
          <w:szCs w:val="24"/>
        </w:rPr>
        <w:t>Механизмы реализации программы</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Механизмом реализации коррекционной работы является </w:t>
      </w:r>
      <w:r w:rsidRPr="00033063">
        <w:rPr>
          <w:rFonts w:ascii="Times New Roman" w:hAnsi="Times New Roman" w:cs="Times New Roman"/>
          <w:b/>
          <w:sz w:val="24"/>
          <w:szCs w:val="24"/>
        </w:rPr>
        <w:t>оптимально выстроенное взаимодействие специалистов ОУ</w:t>
      </w:r>
      <w:r w:rsidRPr="00033063">
        <w:rPr>
          <w:rFonts w:ascii="Times New Roman" w:hAnsi="Times New Roman" w:cs="Times New Roman"/>
          <w:sz w:val="24"/>
          <w:szCs w:val="24"/>
        </w:rPr>
        <w:t xml:space="preserve">: учителя-логопеда, педагога-психолога, социального педагога, классных руководителей образовательного учреждения, обеспечивающее сопровождение детей, испытывающих затруднения в освоении основной образовательной программы начального общего образования, детей-инвалидов, детей с тяжелыми формами хронических заболеваний.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Одной из форм организованного взаимодействия специалистов является </w:t>
      </w:r>
      <w:proofErr w:type="spellStart"/>
      <w:r w:rsidRPr="00033063">
        <w:rPr>
          <w:rFonts w:ascii="Times New Roman" w:hAnsi="Times New Roman" w:cs="Times New Roman"/>
          <w:b/>
          <w:sz w:val="24"/>
          <w:szCs w:val="24"/>
        </w:rPr>
        <w:t>психолого</w:t>
      </w:r>
      <w:proofErr w:type="spellEnd"/>
      <w:r w:rsidRPr="00033063">
        <w:rPr>
          <w:rFonts w:ascii="Times New Roman" w:hAnsi="Times New Roman" w:cs="Times New Roman"/>
          <w:b/>
          <w:sz w:val="24"/>
          <w:szCs w:val="24"/>
        </w:rPr>
        <w:t xml:space="preserve"> – </w:t>
      </w:r>
      <w:proofErr w:type="spellStart"/>
      <w:r w:rsidRPr="00033063">
        <w:rPr>
          <w:rFonts w:ascii="Times New Roman" w:hAnsi="Times New Roman" w:cs="Times New Roman"/>
          <w:b/>
          <w:sz w:val="24"/>
          <w:szCs w:val="24"/>
        </w:rPr>
        <w:t>медико</w:t>
      </w:r>
      <w:proofErr w:type="spellEnd"/>
      <w:r w:rsidRPr="00033063">
        <w:rPr>
          <w:rFonts w:ascii="Times New Roman" w:hAnsi="Times New Roman" w:cs="Times New Roman"/>
          <w:b/>
          <w:sz w:val="24"/>
          <w:szCs w:val="24"/>
        </w:rPr>
        <w:t>–педагогический консилиум.</w:t>
      </w:r>
      <w:r w:rsidRPr="00033063">
        <w:rPr>
          <w:rFonts w:ascii="Times New Roman" w:hAnsi="Times New Roman" w:cs="Times New Roman"/>
          <w:sz w:val="24"/>
          <w:szCs w:val="24"/>
        </w:rPr>
        <w:t xml:space="preserve"> В его состав входят заместитель директора по УВР, педагог-психолог, учитель-логопед, социальный педагог, медицинский работник, педагоги школы. Заседания консилиума проводятся один раз в четверть.</w:t>
      </w:r>
    </w:p>
    <w:p w:rsidR="00033063" w:rsidRPr="00033063" w:rsidRDefault="00033063" w:rsidP="00033063">
      <w:pPr>
        <w:ind w:right="57"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w:t>
      </w:r>
      <w:r w:rsidRPr="00033063">
        <w:rPr>
          <w:rFonts w:ascii="Times New Roman" w:hAnsi="Times New Roman" w:cs="Times New Roman"/>
          <w:b/>
          <w:sz w:val="24"/>
          <w:szCs w:val="24"/>
        </w:rPr>
        <w:t>социальное партнёрство,</w:t>
      </w:r>
      <w:r w:rsidRPr="00033063">
        <w:rPr>
          <w:rFonts w:ascii="Times New Roman" w:hAnsi="Times New Roman" w:cs="Times New Roman"/>
          <w:sz w:val="24"/>
          <w:szCs w:val="24"/>
        </w:rPr>
        <w:t xml:space="preserve"> которое предполагает профессиональное взаимодействие образовательного учреждения с внешними ресурсами. </w:t>
      </w:r>
    </w:p>
    <w:p w:rsidR="00033063" w:rsidRPr="00033063" w:rsidRDefault="00033063" w:rsidP="00033063">
      <w:pPr>
        <w:ind w:firstLine="567"/>
        <w:jc w:val="both"/>
        <w:rPr>
          <w:rFonts w:ascii="Times New Roman" w:hAnsi="Times New Roman" w:cs="Times New Roman"/>
          <w:i/>
          <w:sz w:val="24"/>
          <w:szCs w:val="24"/>
        </w:rPr>
      </w:pPr>
      <w:r w:rsidRPr="00033063">
        <w:rPr>
          <w:rFonts w:ascii="Times New Roman" w:hAnsi="Times New Roman" w:cs="Times New Roman"/>
          <w:b/>
          <w:sz w:val="24"/>
          <w:szCs w:val="24"/>
        </w:rPr>
        <w:t>Социальное партнёрство</w:t>
      </w:r>
      <w:r w:rsidRPr="00033063">
        <w:rPr>
          <w:rFonts w:ascii="Times New Roman" w:hAnsi="Times New Roman" w:cs="Times New Roman"/>
          <w:i/>
          <w:sz w:val="24"/>
          <w:szCs w:val="24"/>
        </w:rPr>
        <w:t xml:space="preserve"> включает:</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сотрудничество с районной </w:t>
      </w:r>
      <w:proofErr w:type="spellStart"/>
      <w:r w:rsidRPr="00033063">
        <w:rPr>
          <w:rFonts w:ascii="Times New Roman" w:hAnsi="Times New Roman" w:cs="Times New Roman"/>
          <w:sz w:val="24"/>
          <w:szCs w:val="24"/>
        </w:rPr>
        <w:t>психолого-медико-педагогической</w:t>
      </w:r>
      <w:proofErr w:type="spellEnd"/>
      <w:r w:rsidRPr="00033063">
        <w:rPr>
          <w:rFonts w:ascii="Times New Roman" w:hAnsi="Times New Roman" w:cs="Times New Roman"/>
          <w:sz w:val="24"/>
          <w:szCs w:val="24"/>
        </w:rPr>
        <w:t xml:space="preserve"> комиссией общеобразовательных учреждений  Бабаюртовского района;</w:t>
      </w:r>
    </w:p>
    <w:p w:rsidR="00033063" w:rsidRPr="00033063" w:rsidRDefault="00033063" w:rsidP="00033063">
      <w:pPr>
        <w:ind w:firstLine="567"/>
        <w:jc w:val="both"/>
        <w:rPr>
          <w:rFonts w:ascii="Times New Roman" w:hAnsi="Times New Roman" w:cs="Times New Roman"/>
          <w:bCs/>
          <w:sz w:val="24"/>
          <w:szCs w:val="24"/>
        </w:rPr>
      </w:pPr>
      <w:r w:rsidRPr="00033063">
        <w:rPr>
          <w:rFonts w:ascii="Times New Roman" w:hAnsi="Times New Roman" w:cs="Times New Roman"/>
          <w:sz w:val="24"/>
          <w:szCs w:val="24"/>
        </w:rPr>
        <w:t>- сотрудничество с</w:t>
      </w:r>
      <w:r w:rsidRPr="00033063">
        <w:rPr>
          <w:rFonts w:ascii="Times New Roman" w:hAnsi="Times New Roman" w:cs="Times New Roman"/>
          <w:sz w:val="24"/>
          <w:szCs w:val="24"/>
          <w:shd w:val="clear" w:color="auto" w:fill="FFFFFF"/>
        </w:rPr>
        <w:t xml:space="preserve"> </w:t>
      </w:r>
      <w:r w:rsidRPr="00033063">
        <w:rPr>
          <w:rFonts w:ascii="Times New Roman" w:hAnsi="Times New Roman" w:cs="Times New Roman"/>
          <w:b/>
          <w:sz w:val="24"/>
          <w:szCs w:val="24"/>
          <w:shd w:val="clear" w:color="auto" w:fill="FFFFFF"/>
        </w:rPr>
        <w:t>м</w:t>
      </w:r>
      <w:r w:rsidRPr="00033063">
        <w:rPr>
          <w:rFonts w:ascii="Times New Roman" w:hAnsi="Times New Roman" w:cs="Times New Roman"/>
          <w:bCs/>
          <w:sz w:val="24"/>
          <w:szCs w:val="24"/>
        </w:rPr>
        <w:t xml:space="preserve">униципальным образовательным учреждением для детей, нуждающихся в психолого-педагогической медико-социальной помощи «Центр </w:t>
      </w:r>
      <w:proofErr w:type="spellStart"/>
      <w:r w:rsidRPr="00033063">
        <w:rPr>
          <w:rFonts w:ascii="Times New Roman" w:hAnsi="Times New Roman" w:cs="Times New Roman"/>
          <w:bCs/>
          <w:sz w:val="24"/>
          <w:szCs w:val="24"/>
        </w:rPr>
        <w:t>психолого-медико-социального</w:t>
      </w:r>
      <w:proofErr w:type="spellEnd"/>
      <w:r w:rsidRPr="00033063">
        <w:rPr>
          <w:rFonts w:ascii="Times New Roman" w:hAnsi="Times New Roman" w:cs="Times New Roman"/>
          <w:bCs/>
          <w:sz w:val="24"/>
          <w:szCs w:val="24"/>
        </w:rPr>
        <w:t xml:space="preserve"> сопровождения»;</w:t>
      </w:r>
    </w:p>
    <w:p w:rsidR="00033063" w:rsidRPr="00033063" w:rsidRDefault="00033063" w:rsidP="00033063">
      <w:pPr>
        <w:ind w:firstLine="567"/>
        <w:jc w:val="both"/>
        <w:rPr>
          <w:rFonts w:ascii="Times New Roman" w:hAnsi="Times New Roman" w:cs="Times New Roman"/>
          <w:bCs/>
          <w:sz w:val="24"/>
          <w:szCs w:val="24"/>
        </w:rPr>
      </w:pPr>
      <w:r w:rsidRPr="00033063">
        <w:rPr>
          <w:rFonts w:ascii="Times New Roman" w:hAnsi="Times New Roman" w:cs="Times New Roman"/>
          <w:bCs/>
          <w:sz w:val="24"/>
          <w:szCs w:val="24"/>
        </w:rPr>
        <w:t>- сотрудничество с  районной поликлиникой.</w:t>
      </w:r>
    </w:p>
    <w:p w:rsidR="00033063" w:rsidRPr="00033063" w:rsidRDefault="00033063" w:rsidP="00033063">
      <w:pPr>
        <w:ind w:firstLine="567"/>
        <w:jc w:val="both"/>
        <w:rPr>
          <w:rFonts w:ascii="Times New Roman" w:hAnsi="Times New Roman" w:cs="Times New Roman"/>
          <w:b/>
          <w:sz w:val="24"/>
          <w:szCs w:val="24"/>
        </w:rPr>
      </w:pPr>
    </w:p>
    <w:p w:rsidR="00033063" w:rsidRPr="00033063" w:rsidRDefault="00033063" w:rsidP="00033063">
      <w:pPr>
        <w:ind w:firstLine="567"/>
        <w:jc w:val="center"/>
        <w:rPr>
          <w:rFonts w:ascii="Times New Roman" w:hAnsi="Times New Roman" w:cs="Times New Roman"/>
          <w:b/>
          <w:sz w:val="24"/>
          <w:szCs w:val="24"/>
        </w:rPr>
      </w:pPr>
      <w:r w:rsidRPr="00033063">
        <w:rPr>
          <w:rFonts w:ascii="Times New Roman" w:hAnsi="Times New Roman" w:cs="Times New Roman"/>
          <w:b/>
          <w:sz w:val="24"/>
          <w:szCs w:val="24"/>
        </w:rPr>
        <w:lastRenderedPageBreak/>
        <w:t>Условия реализации программы</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Психолого-педагогическое обеспечение:</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вариативные формы получения образования;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учёт индивидуальных особенностей ребёнка;</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соблюдение комфортного </w:t>
      </w:r>
      <w:proofErr w:type="spellStart"/>
      <w:r w:rsidRPr="00033063">
        <w:rPr>
          <w:rFonts w:ascii="Times New Roman" w:hAnsi="Times New Roman" w:cs="Times New Roman"/>
          <w:sz w:val="24"/>
          <w:szCs w:val="24"/>
        </w:rPr>
        <w:t>психоэмоционального</w:t>
      </w:r>
      <w:proofErr w:type="spellEnd"/>
      <w:r w:rsidRPr="00033063">
        <w:rPr>
          <w:rFonts w:ascii="Times New Roman" w:hAnsi="Times New Roman" w:cs="Times New Roman"/>
          <w:sz w:val="24"/>
          <w:szCs w:val="24"/>
        </w:rPr>
        <w:t xml:space="preserve"> режима;</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обеспечение </w:t>
      </w:r>
      <w:proofErr w:type="spellStart"/>
      <w:r w:rsidRPr="00033063">
        <w:rPr>
          <w:rFonts w:ascii="Times New Roman" w:hAnsi="Times New Roman" w:cs="Times New Roman"/>
          <w:sz w:val="24"/>
          <w:szCs w:val="24"/>
        </w:rPr>
        <w:t>здоровьесберегающих</w:t>
      </w:r>
      <w:proofErr w:type="spellEnd"/>
      <w:r w:rsidRPr="00033063">
        <w:rPr>
          <w:rFonts w:ascii="Times New Roman" w:hAnsi="Times New Roman" w:cs="Times New Roman"/>
          <w:sz w:val="24"/>
          <w:szCs w:val="24"/>
        </w:rPr>
        <w:t xml:space="preserve"> условий учащихся, соблюдение санитарно-гигиенических правил и норм.</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Программно-методическое обеспечение:</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использование развивающих программ, диагностического инструментария, необходимого для осуществления профессиональной деятельности учителя, педагога-психолога, учителя-логопеда.</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Кадровое обеспечение</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1 педагог-психолог, 1 социальный педагог, 1 медицинский работник.</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Материально-техническое обеспечение</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 учреждении имеются: кабинет социального педагога, библиотека, столовая,  медицинский кабинет.</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b/>
          <w:sz w:val="24"/>
          <w:szCs w:val="24"/>
        </w:rPr>
        <w:t>Информационное обеспечение</w:t>
      </w:r>
    </w:p>
    <w:p w:rsidR="00033063" w:rsidRPr="00033063" w:rsidRDefault="00033063" w:rsidP="00033063">
      <w:pPr>
        <w:ind w:firstLine="567"/>
        <w:jc w:val="both"/>
        <w:rPr>
          <w:rFonts w:ascii="Times New Roman" w:eastAsia="@Arial Unicode MS" w:hAnsi="Times New Roman" w:cs="Times New Roman"/>
          <w:b/>
          <w:sz w:val="24"/>
          <w:szCs w:val="24"/>
        </w:rPr>
      </w:pPr>
      <w:r w:rsidRPr="00033063">
        <w:rPr>
          <w:rFonts w:ascii="Times New Roman" w:hAnsi="Times New Roman" w:cs="Times New Roman"/>
          <w:sz w:val="24"/>
          <w:szCs w:val="24"/>
        </w:rPr>
        <w:t xml:space="preserve">В школе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033063">
        <w:rPr>
          <w:rFonts w:ascii="Times New Roman" w:hAnsi="Times New Roman" w:cs="Times New Roman"/>
          <w:sz w:val="24"/>
          <w:szCs w:val="24"/>
        </w:rPr>
        <w:t>мультимедийных</w:t>
      </w:r>
      <w:proofErr w:type="spellEnd"/>
      <w:r w:rsidRPr="00033063">
        <w:rPr>
          <w:rFonts w:ascii="Times New Roman" w:hAnsi="Times New Roman" w:cs="Times New Roman"/>
          <w:sz w:val="24"/>
          <w:szCs w:val="24"/>
        </w:rPr>
        <w:t>, аудио- и видеоматериалов.</w:t>
      </w:r>
    </w:p>
    <w:p w:rsidR="00033063" w:rsidRPr="00033063" w:rsidRDefault="00033063" w:rsidP="00033063">
      <w:pPr>
        <w:tabs>
          <w:tab w:val="left" w:leader="dot" w:pos="624"/>
        </w:tabs>
        <w:autoSpaceDE w:val="0"/>
        <w:autoSpaceDN w:val="0"/>
        <w:adjustRightInd w:val="0"/>
        <w:ind w:firstLine="567"/>
        <w:jc w:val="center"/>
        <w:rPr>
          <w:rFonts w:ascii="Times New Roman" w:hAnsi="Times New Roman" w:cs="Times New Roman"/>
          <w:sz w:val="24"/>
          <w:szCs w:val="24"/>
        </w:rPr>
      </w:pPr>
      <w:r w:rsidRPr="00033063">
        <w:rPr>
          <w:rFonts w:ascii="Times New Roman" w:eastAsia="@Arial Unicode MS" w:hAnsi="Times New Roman" w:cs="Times New Roman"/>
          <w:b/>
          <w:sz w:val="24"/>
          <w:szCs w:val="24"/>
        </w:rPr>
        <w:t xml:space="preserve">Планируемые результаты </w:t>
      </w:r>
      <w:r w:rsidRPr="00033063">
        <w:rPr>
          <w:rFonts w:ascii="Times New Roman" w:hAnsi="Times New Roman" w:cs="Times New Roman"/>
          <w:b/>
          <w:bCs/>
          <w:sz w:val="24"/>
          <w:szCs w:val="24"/>
        </w:rPr>
        <w:t>коррекционной работы</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i/>
          <w:iCs/>
          <w:sz w:val="24"/>
          <w:szCs w:val="24"/>
        </w:rPr>
        <w:t>Личностные УУД:</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достижение оптимального эмоционального уровня самооценки;</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w:t>
      </w:r>
      <w:proofErr w:type="spellStart"/>
      <w:r w:rsidRPr="00033063">
        <w:rPr>
          <w:rFonts w:ascii="Times New Roman" w:hAnsi="Times New Roman" w:cs="Times New Roman"/>
          <w:sz w:val="24"/>
          <w:szCs w:val="24"/>
        </w:rPr>
        <w:t>многоаспектный</w:t>
      </w:r>
      <w:proofErr w:type="spellEnd"/>
      <w:r w:rsidRPr="00033063">
        <w:rPr>
          <w:rFonts w:ascii="Times New Roman" w:hAnsi="Times New Roman" w:cs="Times New Roman"/>
          <w:sz w:val="24"/>
          <w:szCs w:val="24"/>
        </w:rPr>
        <w:t xml:space="preserve"> анализ личностного развития ребёнка.</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i/>
          <w:iCs/>
          <w:sz w:val="24"/>
          <w:szCs w:val="24"/>
        </w:rPr>
        <w:lastRenderedPageBreak/>
        <w:t>Познавательные УУД:</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многоплановый  анализ познавательного развития ребёнка;</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мониторинг динамики развития познавательных способностей, выстраивание индивидуальной траектории их развития.</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i/>
          <w:iCs/>
          <w:sz w:val="24"/>
          <w:szCs w:val="24"/>
        </w:rPr>
        <w:t>Регулятивные УУД:</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i/>
          <w:iCs/>
          <w:sz w:val="24"/>
          <w:szCs w:val="24"/>
        </w:rPr>
        <w:t>- </w:t>
      </w:r>
      <w:r w:rsidRPr="00033063">
        <w:rPr>
          <w:rFonts w:ascii="Times New Roman" w:hAnsi="Times New Roman" w:cs="Times New Roman"/>
          <w:sz w:val="24"/>
          <w:szCs w:val="24"/>
        </w:rPr>
        <w:t>общее развитие и коррекция отдельных сторон учебно-познавательной, речевой, эмоционально-волевой и личностной сфер ребёнка.</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i/>
          <w:iCs/>
          <w:sz w:val="24"/>
          <w:szCs w:val="24"/>
        </w:rPr>
        <w:t>Коммуникативные УУД:</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 социальная адаптация в коллективе, обществе.</w:t>
      </w:r>
    </w:p>
    <w:p w:rsidR="00033063" w:rsidRPr="00033063" w:rsidRDefault="00033063" w:rsidP="00033063">
      <w:pPr>
        <w:tabs>
          <w:tab w:val="left" w:leader="dot" w:pos="624"/>
        </w:tabs>
        <w:ind w:firstLine="567"/>
        <w:jc w:val="center"/>
        <w:rPr>
          <w:rFonts w:ascii="Times New Roman" w:eastAsia="@Arial Unicode MS" w:hAnsi="Times New Roman" w:cs="Times New Roman"/>
          <w:b/>
          <w:sz w:val="24"/>
          <w:szCs w:val="24"/>
        </w:rPr>
      </w:pPr>
      <w:r w:rsidRPr="00033063">
        <w:rPr>
          <w:rFonts w:ascii="Times New Roman" w:eastAsia="@Arial Unicode MS" w:hAnsi="Times New Roman" w:cs="Times New Roman"/>
          <w:b/>
          <w:sz w:val="24"/>
          <w:szCs w:val="24"/>
        </w:rPr>
        <w:t>Критерии эффективности  реализации программы</w:t>
      </w:r>
    </w:p>
    <w:p w:rsidR="00033063" w:rsidRPr="00033063" w:rsidRDefault="00033063" w:rsidP="00033063">
      <w:pPr>
        <w:pStyle w:val="a7"/>
        <w:tabs>
          <w:tab w:val="left" w:pos="709"/>
        </w:tabs>
        <w:spacing w:line="240" w:lineRule="atLeast"/>
        <w:ind w:firstLine="567"/>
        <w:jc w:val="both"/>
        <w:rPr>
          <w:rFonts w:ascii="Times New Roman" w:cs="Times New Roman"/>
          <w:lang w:eastAsia="en-US"/>
        </w:rPr>
      </w:pPr>
      <w:r w:rsidRPr="00033063">
        <w:rPr>
          <w:rFonts w:ascii="Times New Roman" w:cs="Times New Roman"/>
          <w:lang w:eastAsia="en-US"/>
        </w:rPr>
        <w:t xml:space="preserve">В качестве показателей результативности и эффективности коррекционной работы могут рассматриваться: </w:t>
      </w:r>
    </w:p>
    <w:p w:rsidR="00033063" w:rsidRPr="00033063" w:rsidRDefault="00033063" w:rsidP="00033063">
      <w:pPr>
        <w:pStyle w:val="a7"/>
        <w:tabs>
          <w:tab w:val="left" w:pos="709"/>
        </w:tabs>
        <w:spacing w:line="240" w:lineRule="atLeast"/>
        <w:jc w:val="both"/>
        <w:rPr>
          <w:rFonts w:ascii="Times New Roman" w:cs="Times New Roman"/>
          <w:lang w:eastAsia="en-US"/>
        </w:rPr>
      </w:pPr>
      <w:r w:rsidRPr="00033063">
        <w:rPr>
          <w:rFonts w:ascii="Times New Roman" w:cs="Times New Roman"/>
          <w:lang w:eastAsia="en-US"/>
        </w:rPr>
        <w:t>— динамика индивидуальных достижений учащихся с ОВЗ по освоению предметных программ;</w:t>
      </w:r>
    </w:p>
    <w:p w:rsidR="00033063" w:rsidRPr="00033063" w:rsidRDefault="00033063" w:rsidP="00033063">
      <w:pPr>
        <w:pStyle w:val="a7"/>
        <w:tabs>
          <w:tab w:val="left" w:pos="709"/>
        </w:tabs>
        <w:spacing w:line="240" w:lineRule="atLeast"/>
        <w:jc w:val="both"/>
        <w:rPr>
          <w:rFonts w:ascii="Times New Roman" w:cs="Times New Roman"/>
          <w:lang w:eastAsia="en-US"/>
        </w:rPr>
      </w:pPr>
      <w:r w:rsidRPr="00033063">
        <w:rPr>
          <w:rFonts w:ascii="Times New Roman" w:cs="Times New Roman"/>
          <w:lang w:eastAsia="en-US"/>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033063" w:rsidRPr="00033063" w:rsidRDefault="00033063" w:rsidP="00033063">
      <w:pPr>
        <w:pStyle w:val="a7"/>
        <w:tabs>
          <w:tab w:val="left" w:pos="709"/>
        </w:tabs>
        <w:spacing w:line="240" w:lineRule="atLeast"/>
        <w:jc w:val="both"/>
        <w:rPr>
          <w:rFonts w:ascii="Times New Roman" w:cs="Times New Roman"/>
          <w:lang w:eastAsia="en-US"/>
        </w:rPr>
      </w:pPr>
      <w:r w:rsidRPr="00033063">
        <w:rPr>
          <w:rFonts w:ascii="Times New Roman" w:cs="Times New Roman"/>
          <w:lang w:eastAsia="en-US"/>
        </w:rPr>
        <w:t>— сравнительная характеристика данных медико-психологической и педагогической диагностики учащихся с ОВЗ на разных этапах обучения.</w:t>
      </w:r>
    </w:p>
    <w:p w:rsidR="00033063" w:rsidRPr="00033063" w:rsidRDefault="00033063" w:rsidP="00033063">
      <w:pPr>
        <w:spacing w:line="100" w:lineRule="atLeast"/>
        <w:rPr>
          <w:rFonts w:ascii="Times New Roman" w:hAnsi="Times New Roman" w:cs="Times New Roman"/>
          <w:b/>
          <w:caps/>
          <w:sz w:val="24"/>
          <w:szCs w:val="24"/>
        </w:rPr>
      </w:pPr>
    </w:p>
    <w:p w:rsidR="00033063" w:rsidRPr="00033063" w:rsidRDefault="00033063" w:rsidP="00033063">
      <w:pPr>
        <w:spacing w:line="100" w:lineRule="atLeast"/>
        <w:jc w:val="center"/>
        <w:rPr>
          <w:rFonts w:ascii="Times New Roman" w:hAnsi="Times New Roman" w:cs="Times New Roman"/>
          <w:b/>
          <w:sz w:val="24"/>
          <w:szCs w:val="24"/>
        </w:rPr>
      </w:pPr>
      <w:r w:rsidRPr="00033063">
        <w:rPr>
          <w:rFonts w:ascii="Times New Roman" w:hAnsi="Times New Roman" w:cs="Times New Roman"/>
          <w:b/>
          <w:caps/>
          <w:sz w:val="24"/>
          <w:szCs w:val="24"/>
        </w:rPr>
        <w:t xml:space="preserve">Раздел 3. </w:t>
      </w:r>
      <w:r w:rsidRPr="00033063">
        <w:rPr>
          <w:rFonts w:ascii="Times New Roman" w:hAnsi="Times New Roman" w:cs="Times New Roman"/>
          <w:b/>
          <w:sz w:val="24"/>
          <w:szCs w:val="24"/>
        </w:rPr>
        <w:t xml:space="preserve"> Организационный раздел</w:t>
      </w:r>
    </w:p>
    <w:p w:rsidR="00033063" w:rsidRPr="00033063" w:rsidRDefault="00033063" w:rsidP="00033063">
      <w:pPr>
        <w:snapToGrid w:val="0"/>
        <w:jc w:val="center"/>
        <w:rPr>
          <w:rFonts w:ascii="Times New Roman" w:hAnsi="Times New Roman" w:cs="Times New Roman"/>
          <w:b/>
          <w:sz w:val="24"/>
          <w:szCs w:val="24"/>
        </w:rPr>
      </w:pPr>
      <w:r w:rsidRPr="00033063">
        <w:rPr>
          <w:rFonts w:ascii="Times New Roman" w:hAnsi="Times New Roman" w:cs="Times New Roman"/>
          <w:b/>
          <w:spacing w:val="6"/>
          <w:sz w:val="24"/>
          <w:szCs w:val="24"/>
        </w:rPr>
        <w:t xml:space="preserve">1. Учебный план начального общего образования </w:t>
      </w:r>
      <w:r w:rsidRPr="00033063">
        <w:rPr>
          <w:rFonts w:ascii="Times New Roman" w:hAnsi="Times New Roman" w:cs="Times New Roman"/>
          <w:b/>
          <w:sz w:val="24"/>
          <w:szCs w:val="24"/>
        </w:rPr>
        <w:t xml:space="preserve">МКОУ « </w:t>
      </w:r>
      <w:proofErr w:type="spellStart"/>
      <w:r w:rsidRPr="00033063">
        <w:rPr>
          <w:rFonts w:ascii="Times New Roman" w:hAnsi="Times New Roman" w:cs="Times New Roman"/>
          <w:b/>
          <w:sz w:val="24"/>
          <w:szCs w:val="24"/>
        </w:rPr>
        <w:t>Уцмиюртовская</w:t>
      </w:r>
      <w:proofErr w:type="spellEnd"/>
    </w:p>
    <w:p w:rsidR="00033063" w:rsidRPr="00033063" w:rsidRDefault="00033063" w:rsidP="00033063">
      <w:pPr>
        <w:snapToGrid w:val="0"/>
        <w:jc w:val="center"/>
        <w:rPr>
          <w:rFonts w:ascii="Times New Roman" w:hAnsi="Times New Roman" w:cs="Times New Roman"/>
          <w:b/>
          <w:spacing w:val="6"/>
          <w:sz w:val="24"/>
          <w:szCs w:val="24"/>
        </w:rPr>
      </w:pPr>
      <w:r w:rsidRPr="00033063">
        <w:rPr>
          <w:rFonts w:ascii="Times New Roman" w:hAnsi="Times New Roman" w:cs="Times New Roman"/>
          <w:b/>
          <w:sz w:val="24"/>
          <w:szCs w:val="24"/>
        </w:rPr>
        <w:t xml:space="preserve"> СОШ».</w:t>
      </w:r>
    </w:p>
    <w:p w:rsidR="00033063" w:rsidRPr="00033063" w:rsidRDefault="00033063" w:rsidP="00033063">
      <w:pPr>
        <w:snapToGrid w:val="0"/>
        <w:jc w:val="center"/>
        <w:rPr>
          <w:rFonts w:ascii="Times New Roman" w:hAnsi="Times New Roman" w:cs="Times New Roman"/>
          <w:b/>
          <w:sz w:val="24"/>
          <w:szCs w:val="24"/>
        </w:rPr>
      </w:pPr>
      <w:r w:rsidRPr="00033063">
        <w:rPr>
          <w:rFonts w:ascii="Times New Roman" w:hAnsi="Times New Roman" w:cs="Times New Roman"/>
          <w:b/>
          <w:bCs/>
          <w:spacing w:val="6"/>
          <w:sz w:val="24"/>
          <w:szCs w:val="24"/>
        </w:rPr>
        <w:t xml:space="preserve"> </w:t>
      </w:r>
      <w:r w:rsidRPr="00033063">
        <w:rPr>
          <w:rFonts w:ascii="Times New Roman" w:hAnsi="Times New Roman" w:cs="Times New Roman"/>
          <w:b/>
          <w:sz w:val="24"/>
          <w:szCs w:val="24"/>
        </w:rPr>
        <w:t>Пояснительная записка</w:t>
      </w:r>
    </w:p>
    <w:p w:rsidR="00033063" w:rsidRPr="00033063" w:rsidRDefault="00033063" w:rsidP="00033063">
      <w:pPr>
        <w:rPr>
          <w:rFonts w:ascii="Times New Roman" w:hAnsi="Times New Roman" w:cs="Times New Roman"/>
          <w:b/>
          <w:sz w:val="24"/>
          <w:szCs w:val="24"/>
        </w:rPr>
      </w:pPr>
    </w:p>
    <w:p w:rsidR="00033063" w:rsidRPr="00033063" w:rsidRDefault="00033063" w:rsidP="00033063">
      <w:pPr>
        <w:pStyle w:val="17"/>
        <w:shd w:val="clear" w:color="auto" w:fill="auto"/>
        <w:spacing w:line="240" w:lineRule="auto"/>
        <w:ind w:left="20" w:right="420" w:firstLine="480"/>
        <w:rPr>
          <w:rFonts w:ascii="Times New Roman" w:hAnsi="Times New Roman" w:cs="Times New Roman"/>
          <w:sz w:val="24"/>
          <w:szCs w:val="24"/>
        </w:rPr>
      </w:pPr>
      <w:r w:rsidRPr="00033063">
        <w:rPr>
          <w:rFonts w:ascii="Times New Roman" w:hAnsi="Times New Roman" w:cs="Times New Roman"/>
          <w:sz w:val="24"/>
          <w:szCs w:val="24"/>
        </w:rPr>
        <w:t>Настоящий учебный план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033063" w:rsidRPr="00033063" w:rsidRDefault="00033063" w:rsidP="00033063">
      <w:pPr>
        <w:pStyle w:val="17"/>
        <w:shd w:val="clear" w:color="auto" w:fill="auto"/>
        <w:spacing w:line="240" w:lineRule="auto"/>
        <w:ind w:left="2580"/>
        <w:rPr>
          <w:rFonts w:ascii="Times New Roman" w:hAnsi="Times New Roman" w:cs="Times New Roman"/>
          <w:sz w:val="24"/>
          <w:szCs w:val="24"/>
        </w:rPr>
      </w:pPr>
      <w:r w:rsidRPr="00033063">
        <w:rPr>
          <w:rFonts w:ascii="Times New Roman" w:hAnsi="Times New Roman" w:cs="Times New Roman"/>
          <w:sz w:val="24"/>
          <w:szCs w:val="24"/>
        </w:rPr>
        <w:t>Учебный план разработан на основе:</w:t>
      </w:r>
    </w:p>
    <w:p w:rsidR="00033063" w:rsidRPr="00033063" w:rsidRDefault="00033063" w:rsidP="00033063">
      <w:pPr>
        <w:pStyle w:val="17"/>
        <w:shd w:val="clear" w:color="auto" w:fill="auto"/>
        <w:spacing w:line="240" w:lineRule="auto"/>
        <w:ind w:left="2580"/>
        <w:rPr>
          <w:rFonts w:ascii="Times New Roman" w:hAnsi="Times New Roman" w:cs="Times New Roman"/>
          <w:sz w:val="24"/>
          <w:szCs w:val="24"/>
        </w:rPr>
      </w:pPr>
    </w:p>
    <w:p w:rsidR="00033063" w:rsidRPr="00033063" w:rsidRDefault="00033063" w:rsidP="00033063">
      <w:pPr>
        <w:pStyle w:val="17"/>
        <w:widowControl w:val="0"/>
        <w:numPr>
          <w:ilvl w:val="0"/>
          <w:numId w:val="45"/>
        </w:numPr>
        <w:shd w:val="clear" w:color="auto" w:fill="auto"/>
        <w:tabs>
          <w:tab w:val="left" w:pos="154"/>
        </w:tabs>
        <w:spacing w:line="240" w:lineRule="auto"/>
        <w:ind w:left="20" w:firstLine="0"/>
        <w:rPr>
          <w:rFonts w:ascii="Times New Roman" w:hAnsi="Times New Roman" w:cs="Times New Roman"/>
          <w:sz w:val="24"/>
          <w:szCs w:val="24"/>
        </w:rPr>
      </w:pPr>
      <w:r w:rsidRPr="00033063">
        <w:rPr>
          <w:rFonts w:ascii="Times New Roman" w:hAnsi="Times New Roman" w:cs="Times New Roman"/>
          <w:sz w:val="24"/>
          <w:szCs w:val="24"/>
        </w:rPr>
        <w:t>Закона Российской Федерации "Об образовании" (в действующей редакции);</w:t>
      </w:r>
    </w:p>
    <w:p w:rsidR="00033063" w:rsidRPr="00033063" w:rsidRDefault="00033063" w:rsidP="00033063">
      <w:pPr>
        <w:pStyle w:val="ConsPlusNormal"/>
        <w:jc w:val="both"/>
        <w:rPr>
          <w:rFonts w:ascii="Times New Roman" w:hAnsi="Times New Roman" w:cs="Times New Roman"/>
          <w:bCs/>
          <w:sz w:val="24"/>
          <w:szCs w:val="24"/>
        </w:rPr>
      </w:pPr>
      <w:r w:rsidRPr="00033063">
        <w:rPr>
          <w:rFonts w:ascii="Times New Roman" w:hAnsi="Times New Roman" w:cs="Times New Roman"/>
          <w:bCs/>
          <w:sz w:val="24"/>
          <w:szCs w:val="24"/>
        </w:rPr>
        <w:t>-Приказа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33063" w:rsidRPr="00033063" w:rsidRDefault="00033063" w:rsidP="00033063">
      <w:pPr>
        <w:pStyle w:val="ConsPlusNormal"/>
        <w:jc w:val="both"/>
        <w:rPr>
          <w:rFonts w:ascii="Times New Roman" w:hAnsi="Times New Roman" w:cs="Times New Roman"/>
          <w:bCs/>
          <w:sz w:val="24"/>
          <w:szCs w:val="24"/>
        </w:rPr>
      </w:pPr>
    </w:p>
    <w:p w:rsidR="00033063" w:rsidRPr="00033063" w:rsidRDefault="00033063" w:rsidP="00033063">
      <w:pPr>
        <w:pStyle w:val="17"/>
        <w:widowControl w:val="0"/>
        <w:numPr>
          <w:ilvl w:val="0"/>
          <w:numId w:val="45"/>
        </w:numPr>
        <w:shd w:val="clear" w:color="auto" w:fill="auto"/>
        <w:tabs>
          <w:tab w:val="left" w:pos="169"/>
        </w:tabs>
        <w:spacing w:line="240" w:lineRule="auto"/>
        <w:ind w:left="20" w:right="220" w:firstLine="0"/>
        <w:rPr>
          <w:rFonts w:ascii="Times New Roman" w:hAnsi="Times New Roman" w:cs="Times New Roman"/>
          <w:sz w:val="24"/>
          <w:szCs w:val="24"/>
        </w:rPr>
      </w:pPr>
      <w:r w:rsidRPr="00033063">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(утвержден приказом </w:t>
      </w:r>
      <w:proofErr w:type="spellStart"/>
      <w:r w:rsidRPr="00033063">
        <w:rPr>
          <w:rFonts w:ascii="Times New Roman" w:hAnsi="Times New Roman" w:cs="Times New Roman"/>
          <w:sz w:val="24"/>
          <w:szCs w:val="24"/>
        </w:rPr>
        <w:t>Минобрнауки</w:t>
      </w:r>
      <w:proofErr w:type="spellEnd"/>
      <w:r w:rsidRPr="00033063">
        <w:rPr>
          <w:rFonts w:ascii="Times New Roman" w:hAnsi="Times New Roman" w:cs="Times New Roman"/>
          <w:sz w:val="24"/>
          <w:szCs w:val="24"/>
        </w:rPr>
        <w:t xml:space="preserve"> России от 6 октября 2009 г. № 373, зарегистрирован в Минюсте России 22 декабря 2009 г., регистрационный номер 17785);</w:t>
      </w:r>
    </w:p>
    <w:p w:rsidR="00033063" w:rsidRPr="00033063" w:rsidRDefault="00033063" w:rsidP="00033063">
      <w:pPr>
        <w:pStyle w:val="17"/>
        <w:widowControl w:val="0"/>
        <w:numPr>
          <w:ilvl w:val="0"/>
          <w:numId w:val="45"/>
        </w:numPr>
        <w:shd w:val="clear" w:color="auto" w:fill="auto"/>
        <w:tabs>
          <w:tab w:val="left" w:pos="164"/>
        </w:tabs>
        <w:spacing w:line="240" w:lineRule="auto"/>
        <w:ind w:left="20" w:right="220" w:firstLine="0"/>
        <w:rPr>
          <w:rFonts w:ascii="Times New Roman" w:hAnsi="Times New Roman" w:cs="Times New Roman"/>
          <w:sz w:val="24"/>
          <w:szCs w:val="24"/>
        </w:rPr>
      </w:pPr>
      <w:r w:rsidRPr="00033063">
        <w:rPr>
          <w:rFonts w:ascii="Times New Roman" w:hAnsi="Times New Roman" w:cs="Times New Roman"/>
          <w:sz w:val="24"/>
          <w:szCs w:val="24"/>
        </w:rPr>
        <w:lastRenderedPageBreak/>
        <w:t xml:space="preserve">приказа </w:t>
      </w:r>
      <w:proofErr w:type="spellStart"/>
      <w:r w:rsidRPr="00033063">
        <w:rPr>
          <w:rFonts w:ascii="Times New Roman" w:hAnsi="Times New Roman" w:cs="Times New Roman"/>
          <w:sz w:val="24"/>
          <w:szCs w:val="24"/>
        </w:rPr>
        <w:t>Минобрнауки</w:t>
      </w:r>
      <w:proofErr w:type="spellEnd"/>
      <w:r w:rsidRPr="00033063">
        <w:rPr>
          <w:rFonts w:ascii="Times New Roman" w:hAnsi="Times New Roman" w:cs="Times New Roman"/>
          <w:sz w:val="24"/>
          <w:szCs w:val="24"/>
        </w:rPr>
        <w:t xml:space="preserve">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033063" w:rsidRPr="00033063" w:rsidRDefault="00033063" w:rsidP="00033063">
      <w:pPr>
        <w:pStyle w:val="17"/>
        <w:widowControl w:val="0"/>
        <w:numPr>
          <w:ilvl w:val="0"/>
          <w:numId w:val="45"/>
        </w:numPr>
        <w:shd w:val="clear" w:color="auto" w:fill="auto"/>
        <w:tabs>
          <w:tab w:val="left" w:pos="164"/>
        </w:tabs>
        <w:spacing w:line="240" w:lineRule="auto"/>
        <w:ind w:left="20" w:right="220" w:firstLine="0"/>
        <w:rPr>
          <w:rFonts w:ascii="Times New Roman" w:hAnsi="Times New Roman" w:cs="Times New Roman"/>
          <w:sz w:val="24"/>
          <w:szCs w:val="24"/>
        </w:rPr>
      </w:pPr>
      <w:r w:rsidRPr="00033063">
        <w:rPr>
          <w:rFonts w:ascii="Times New Roman" w:hAnsi="Times New Roman" w:cs="Times New Roman"/>
          <w:sz w:val="24"/>
          <w:szCs w:val="24"/>
        </w:rPr>
        <w:t xml:space="preserve">приказа </w:t>
      </w:r>
      <w:proofErr w:type="spellStart"/>
      <w:r w:rsidRPr="00033063">
        <w:rPr>
          <w:rFonts w:ascii="Times New Roman" w:hAnsi="Times New Roman" w:cs="Times New Roman"/>
          <w:sz w:val="24"/>
          <w:szCs w:val="24"/>
        </w:rPr>
        <w:t>Минобрнауки</w:t>
      </w:r>
      <w:proofErr w:type="spellEnd"/>
      <w:r w:rsidRPr="00033063">
        <w:rPr>
          <w:rFonts w:ascii="Times New Roman" w:hAnsi="Times New Roman" w:cs="Times New Roman"/>
          <w:sz w:val="24"/>
          <w:szCs w:val="24"/>
        </w:rPr>
        <w:t xml:space="preserve"> России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22540);</w:t>
      </w:r>
    </w:p>
    <w:p w:rsidR="00033063" w:rsidRPr="00033063" w:rsidRDefault="00033063" w:rsidP="00033063">
      <w:pPr>
        <w:pStyle w:val="17"/>
        <w:widowControl w:val="0"/>
        <w:numPr>
          <w:ilvl w:val="0"/>
          <w:numId w:val="45"/>
        </w:numPr>
        <w:shd w:val="clear" w:color="auto" w:fill="auto"/>
        <w:tabs>
          <w:tab w:val="left" w:pos="164"/>
        </w:tabs>
        <w:spacing w:line="240" w:lineRule="auto"/>
        <w:ind w:left="20" w:right="220" w:firstLine="0"/>
        <w:rPr>
          <w:rFonts w:ascii="Times New Roman" w:hAnsi="Times New Roman" w:cs="Times New Roman"/>
          <w:sz w:val="24"/>
          <w:szCs w:val="24"/>
        </w:rPr>
      </w:pPr>
      <w:proofErr w:type="gramStart"/>
      <w:r w:rsidRPr="00033063">
        <w:rPr>
          <w:rFonts w:ascii="Times New Roman" w:hAnsi="Times New Roman" w:cs="Times New Roman"/>
          <w:sz w:val="24"/>
          <w:szCs w:val="24"/>
        </w:rPr>
        <w:t xml:space="preserve">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(утверждены приказом </w:t>
      </w:r>
      <w:proofErr w:type="spellStart"/>
      <w:r w:rsidRPr="00033063">
        <w:rPr>
          <w:rFonts w:ascii="Times New Roman" w:hAnsi="Times New Roman" w:cs="Times New Roman"/>
          <w:sz w:val="24"/>
          <w:szCs w:val="24"/>
        </w:rPr>
        <w:t>Минобрнауки</w:t>
      </w:r>
      <w:proofErr w:type="spellEnd"/>
      <w:r w:rsidRPr="00033063">
        <w:rPr>
          <w:rFonts w:ascii="Times New Roman" w:hAnsi="Times New Roman" w:cs="Times New Roman"/>
          <w:sz w:val="24"/>
          <w:szCs w:val="24"/>
        </w:rPr>
        <w:t xml:space="preserve"> России от 19 декабря 2012 г. № 1067, зарегистрированным в Минюсте России  30.01.2013 N 26755; </w:t>
      </w:r>
      <w:proofErr w:type="gramEnd"/>
    </w:p>
    <w:p w:rsidR="00033063" w:rsidRPr="00033063" w:rsidRDefault="00033063" w:rsidP="00033063">
      <w:pPr>
        <w:pStyle w:val="17"/>
        <w:widowControl w:val="0"/>
        <w:numPr>
          <w:ilvl w:val="0"/>
          <w:numId w:val="45"/>
        </w:numPr>
        <w:shd w:val="clear" w:color="auto" w:fill="auto"/>
        <w:tabs>
          <w:tab w:val="left" w:pos="164"/>
        </w:tabs>
        <w:spacing w:line="240" w:lineRule="auto"/>
        <w:ind w:left="20" w:right="220" w:firstLine="0"/>
        <w:rPr>
          <w:rFonts w:ascii="Times New Roman" w:hAnsi="Times New Roman" w:cs="Times New Roman"/>
          <w:sz w:val="24"/>
          <w:szCs w:val="24"/>
        </w:rPr>
      </w:pPr>
      <w:proofErr w:type="spellStart"/>
      <w:r w:rsidRPr="00033063">
        <w:rPr>
          <w:rFonts w:ascii="Times New Roman" w:hAnsi="Times New Roman" w:cs="Times New Roman"/>
          <w:sz w:val="24"/>
          <w:szCs w:val="24"/>
        </w:rPr>
        <w:t>СанПиН</w:t>
      </w:r>
      <w:proofErr w:type="spellEnd"/>
      <w:r w:rsidRPr="00033063">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033063" w:rsidRPr="00033063" w:rsidRDefault="00033063" w:rsidP="00033063">
      <w:pPr>
        <w:pStyle w:val="17"/>
        <w:widowControl w:val="0"/>
        <w:numPr>
          <w:ilvl w:val="0"/>
          <w:numId w:val="45"/>
        </w:numPr>
        <w:shd w:val="clear" w:color="auto" w:fill="auto"/>
        <w:tabs>
          <w:tab w:val="left" w:pos="169"/>
        </w:tabs>
        <w:spacing w:line="240" w:lineRule="auto"/>
        <w:ind w:left="20" w:right="220" w:firstLine="0"/>
        <w:rPr>
          <w:rFonts w:ascii="Times New Roman" w:hAnsi="Times New Roman" w:cs="Times New Roman"/>
          <w:sz w:val="24"/>
          <w:szCs w:val="24"/>
        </w:rPr>
      </w:pPr>
      <w:r w:rsidRPr="00033063">
        <w:rPr>
          <w:rFonts w:ascii="Times New Roman" w:hAnsi="Times New Roman" w:cs="Times New Roman"/>
          <w:sz w:val="24"/>
          <w:szCs w:val="24"/>
        </w:rPr>
        <w:t xml:space="preserve">Санитарно-эпидемиологические правила и нормативы "Санитарно-эпидемиологические требования к учреждениям дополнительного образования </w:t>
      </w:r>
      <w:proofErr w:type="spellStart"/>
      <w:r w:rsidRPr="00033063">
        <w:rPr>
          <w:rFonts w:ascii="Times New Roman" w:hAnsi="Times New Roman" w:cs="Times New Roman"/>
          <w:sz w:val="24"/>
          <w:szCs w:val="24"/>
        </w:rPr>
        <w:t>СанПиН</w:t>
      </w:r>
      <w:proofErr w:type="spellEnd"/>
      <w:r w:rsidRPr="00033063">
        <w:rPr>
          <w:rFonts w:ascii="Times New Roman" w:hAnsi="Times New Roman" w:cs="Times New Roman"/>
          <w:sz w:val="24"/>
          <w:szCs w:val="24"/>
        </w:rPr>
        <w:t xml:space="preserve"> 2.4.4.1251-03" (утверждены постановлением Главного государственного санитарного врача Российской Федерации от 3 апреля 2003 г. № 27, зарегистрированным в Минюсте России 27 мая 2003 г., регистрационный номер 4594);</w:t>
      </w:r>
    </w:p>
    <w:p w:rsidR="00033063" w:rsidRPr="00033063" w:rsidRDefault="00033063" w:rsidP="00033063">
      <w:pPr>
        <w:pStyle w:val="17"/>
        <w:widowControl w:val="0"/>
        <w:numPr>
          <w:ilvl w:val="0"/>
          <w:numId w:val="45"/>
        </w:numPr>
        <w:shd w:val="clear" w:color="auto" w:fill="auto"/>
        <w:tabs>
          <w:tab w:val="left" w:pos="159"/>
        </w:tabs>
        <w:spacing w:line="240" w:lineRule="auto"/>
        <w:ind w:left="20" w:firstLine="0"/>
        <w:rPr>
          <w:rFonts w:ascii="Times New Roman" w:hAnsi="Times New Roman" w:cs="Times New Roman"/>
          <w:sz w:val="24"/>
          <w:szCs w:val="24"/>
        </w:rPr>
      </w:pPr>
      <w:r w:rsidRPr="00033063">
        <w:rPr>
          <w:rFonts w:ascii="Times New Roman" w:hAnsi="Times New Roman" w:cs="Times New Roman"/>
          <w:sz w:val="24"/>
          <w:szCs w:val="24"/>
        </w:rPr>
        <w:t>примерной основной образовательной программы начального общего образования.</w:t>
      </w:r>
    </w:p>
    <w:p w:rsidR="00033063" w:rsidRPr="00033063" w:rsidRDefault="00033063" w:rsidP="00033063">
      <w:pPr>
        <w:jc w:val="both"/>
        <w:rPr>
          <w:rFonts w:ascii="Times New Roman" w:hAnsi="Times New Roman" w:cs="Times New Roman"/>
          <w:sz w:val="24"/>
          <w:szCs w:val="24"/>
        </w:rPr>
      </w:pPr>
      <w:r w:rsidRPr="00033063">
        <w:rPr>
          <w:rFonts w:ascii="Times New Roman" w:hAnsi="Times New Roman" w:cs="Times New Roman"/>
          <w:sz w:val="24"/>
          <w:szCs w:val="24"/>
        </w:rPr>
        <w:t xml:space="preserve">-учебные планы разработаны в соответствии с требованиями Федерального государственного образовательного стандарта, Федерального базисного учебного плана и на основе примерного учебного плана для 1-4  классов общеобразовательных учреждений Республики Дагестан с родным языком обучения. </w:t>
      </w:r>
    </w:p>
    <w:p w:rsidR="00033063" w:rsidRPr="00033063" w:rsidRDefault="00033063" w:rsidP="00033063">
      <w:pPr>
        <w:pStyle w:val="17"/>
        <w:widowControl w:val="0"/>
        <w:numPr>
          <w:ilvl w:val="0"/>
          <w:numId w:val="45"/>
        </w:numPr>
        <w:shd w:val="clear" w:color="auto" w:fill="auto"/>
        <w:tabs>
          <w:tab w:val="left" w:pos="351"/>
        </w:tabs>
        <w:spacing w:line="240" w:lineRule="auto"/>
        <w:ind w:left="20" w:right="40" w:firstLine="380"/>
        <w:rPr>
          <w:rFonts w:ascii="Times New Roman" w:hAnsi="Times New Roman" w:cs="Times New Roman"/>
          <w:sz w:val="24"/>
          <w:szCs w:val="24"/>
        </w:rPr>
      </w:pPr>
      <w:r w:rsidRPr="00033063">
        <w:rPr>
          <w:rFonts w:ascii="Times New Roman" w:hAnsi="Times New Roman" w:cs="Times New Roman"/>
          <w:sz w:val="24"/>
          <w:szCs w:val="24"/>
        </w:rPr>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033063" w:rsidRPr="00033063" w:rsidRDefault="00033063" w:rsidP="00033063">
      <w:pPr>
        <w:pStyle w:val="17"/>
        <w:widowControl w:val="0"/>
        <w:numPr>
          <w:ilvl w:val="0"/>
          <w:numId w:val="45"/>
        </w:numPr>
        <w:shd w:val="clear" w:color="auto" w:fill="auto"/>
        <w:tabs>
          <w:tab w:val="left" w:pos="150"/>
        </w:tabs>
        <w:spacing w:line="240" w:lineRule="auto"/>
        <w:ind w:left="20" w:right="40" w:firstLine="0"/>
        <w:rPr>
          <w:rFonts w:ascii="Times New Roman" w:hAnsi="Times New Roman" w:cs="Times New Roman"/>
          <w:sz w:val="24"/>
          <w:szCs w:val="24"/>
        </w:rPr>
      </w:pPr>
      <w:r w:rsidRPr="00033063">
        <w:rPr>
          <w:rFonts w:ascii="Times New Roman" w:hAnsi="Times New Roman" w:cs="Times New Roman"/>
          <w:sz w:val="24"/>
          <w:szCs w:val="24"/>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033063" w:rsidRPr="00033063" w:rsidRDefault="00033063" w:rsidP="00033063">
      <w:pPr>
        <w:pStyle w:val="17"/>
        <w:widowControl w:val="0"/>
        <w:numPr>
          <w:ilvl w:val="0"/>
          <w:numId w:val="45"/>
        </w:numPr>
        <w:shd w:val="clear" w:color="auto" w:fill="auto"/>
        <w:tabs>
          <w:tab w:val="left" w:pos="150"/>
        </w:tabs>
        <w:spacing w:line="240" w:lineRule="auto"/>
        <w:ind w:left="20" w:firstLine="0"/>
        <w:rPr>
          <w:rFonts w:ascii="Times New Roman" w:hAnsi="Times New Roman" w:cs="Times New Roman"/>
          <w:sz w:val="24"/>
          <w:szCs w:val="24"/>
        </w:rPr>
      </w:pPr>
      <w:r w:rsidRPr="00033063">
        <w:rPr>
          <w:rFonts w:ascii="Times New Roman" w:hAnsi="Times New Roman" w:cs="Times New Roman"/>
          <w:sz w:val="24"/>
          <w:szCs w:val="24"/>
        </w:rPr>
        <w:t>универсальных учебных действий;</w:t>
      </w:r>
    </w:p>
    <w:p w:rsidR="00033063" w:rsidRPr="00033063" w:rsidRDefault="00033063" w:rsidP="00033063">
      <w:pPr>
        <w:pStyle w:val="17"/>
        <w:widowControl w:val="0"/>
        <w:numPr>
          <w:ilvl w:val="0"/>
          <w:numId w:val="45"/>
        </w:numPr>
        <w:shd w:val="clear" w:color="auto" w:fill="auto"/>
        <w:tabs>
          <w:tab w:val="left" w:pos="159"/>
        </w:tabs>
        <w:spacing w:line="240" w:lineRule="auto"/>
        <w:ind w:left="20" w:right="40" w:firstLine="0"/>
        <w:rPr>
          <w:rFonts w:ascii="Times New Roman" w:hAnsi="Times New Roman" w:cs="Times New Roman"/>
          <w:sz w:val="24"/>
          <w:szCs w:val="24"/>
        </w:rPr>
      </w:pPr>
      <w:r w:rsidRPr="00033063">
        <w:rPr>
          <w:rFonts w:ascii="Times New Roman" w:hAnsi="Times New Roman" w:cs="Times New Roman"/>
          <w:sz w:val="24"/>
          <w:szCs w:val="24"/>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033063" w:rsidRPr="00033063" w:rsidRDefault="00033063" w:rsidP="00033063">
      <w:pPr>
        <w:pStyle w:val="17"/>
        <w:shd w:val="clear" w:color="auto" w:fill="auto"/>
        <w:spacing w:line="240" w:lineRule="auto"/>
        <w:ind w:left="20" w:right="40" w:firstLine="380"/>
        <w:rPr>
          <w:rFonts w:ascii="Times New Roman" w:hAnsi="Times New Roman" w:cs="Times New Roman"/>
          <w:sz w:val="24"/>
          <w:szCs w:val="24"/>
        </w:rPr>
      </w:pPr>
      <w:r w:rsidRPr="00033063">
        <w:rPr>
          <w:rFonts w:ascii="Times New Roman" w:hAnsi="Times New Roman" w:cs="Times New Roman"/>
          <w:sz w:val="24"/>
          <w:szCs w:val="24"/>
        </w:rPr>
        <w:t>Учебный план, и в целом, основная образовательная программа начального общего образования, состоят из двух частей - обязательной части и части, формируемой участниками образовательного процесса.</w:t>
      </w:r>
    </w:p>
    <w:p w:rsidR="00033063" w:rsidRPr="00033063" w:rsidRDefault="00033063" w:rsidP="00033063">
      <w:pPr>
        <w:pStyle w:val="17"/>
        <w:shd w:val="clear" w:color="auto" w:fill="auto"/>
        <w:spacing w:line="240" w:lineRule="auto"/>
        <w:ind w:left="20" w:right="740" w:firstLine="380"/>
        <w:rPr>
          <w:rFonts w:ascii="Times New Roman" w:hAnsi="Times New Roman" w:cs="Times New Roman"/>
          <w:sz w:val="24"/>
          <w:szCs w:val="24"/>
        </w:rPr>
      </w:pPr>
      <w:r w:rsidRPr="00033063">
        <w:rPr>
          <w:rFonts w:ascii="Times New Roman" w:hAnsi="Times New Roman" w:cs="Times New Roman"/>
          <w:sz w:val="24"/>
          <w:szCs w:val="24"/>
        </w:rPr>
        <w:t>Обязательная часть основной образовательной программы начального общего образования (как и входящего в нее учебного плана) составляет 80 %, а часть, формируемая участниками образовательного процесса, - 20 % от общего объема.</w:t>
      </w:r>
    </w:p>
    <w:p w:rsidR="00033063" w:rsidRPr="00033063" w:rsidRDefault="00033063" w:rsidP="00033063">
      <w:pPr>
        <w:pStyle w:val="17"/>
        <w:shd w:val="clear" w:color="auto" w:fill="auto"/>
        <w:spacing w:line="240" w:lineRule="auto"/>
        <w:ind w:left="20" w:right="40" w:firstLine="380"/>
        <w:rPr>
          <w:rFonts w:ascii="Times New Roman" w:hAnsi="Times New Roman" w:cs="Times New Roman"/>
          <w:sz w:val="24"/>
          <w:szCs w:val="24"/>
        </w:rPr>
      </w:pPr>
      <w:r w:rsidRPr="00033063">
        <w:rPr>
          <w:rFonts w:ascii="Times New Roman" w:hAnsi="Times New Roman" w:cs="Times New Roman"/>
          <w:sz w:val="24"/>
          <w:szCs w:val="24"/>
        </w:rPr>
        <w:t>Обязательные предметные области учебного плана: филология, математика и информатика, обществознание и естествознание (окружающий мир), основы духовно - нравственной культуры народов России, искусство, технология, физическая культура.</w:t>
      </w:r>
    </w:p>
    <w:p w:rsidR="00033063" w:rsidRPr="00033063" w:rsidRDefault="00033063" w:rsidP="00033063">
      <w:pPr>
        <w:pStyle w:val="17"/>
        <w:shd w:val="clear" w:color="auto" w:fill="auto"/>
        <w:spacing w:line="240" w:lineRule="auto"/>
        <w:ind w:left="20" w:right="740" w:firstLine="380"/>
        <w:rPr>
          <w:rFonts w:ascii="Times New Roman" w:hAnsi="Times New Roman" w:cs="Times New Roman"/>
          <w:sz w:val="24"/>
          <w:szCs w:val="24"/>
        </w:rPr>
      </w:pPr>
      <w:r w:rsidRPr="00033063">
        <w:rPr>
          <w:rFonts w:ascii="Times New Roman" w:hAnsi="Times New Roman" w:cs="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033063" w:rsidRPr="00033063" w:rsidRDefault="00033063" w:rsidP="00033063">
      <w:pPr>
        <w:pStyle w:val="17"/>
        <w:widowControl w:val="0"/>
        <w:numPr>
          <w:ilvl w:val="0"/>
          <w:numId w:val="45"/>
        </w:numPr>
        <w:shd w:val="clear" w:color="auto" w:fill="auto"/>
        <w:tabs>
          <w:tab w:val="left" w:pos="159"/>
        </w:tabs>
        <w:spacing w:line="240" w:lineRule="auto"/>
        <w:ind w:left="20" w:firstLine="0"/>
        <w:rPr>
          <w:rFonts w:ascii="Times New Roman" w:hAnsi="Times New Roman" w:cs="Times New Roman"/>
          <w:sz w:val="24"/>
          <w:szCs w:val="24"/>
        </w:rPr>
      </w:pPr>
      <w:r w:rsidRPr="00033063">
        <w:rPr>
          <w:rFonts w:ascii="Times New Roman" w:hAnsi="Times New Roman" w:cs="Times New Roman"/>
          <w:sz w:val="24"/>
          <w:szCs w:val="24"/>
        </w:rPr>
        <w:lastRenderedPageBreak/>
        <w:t>формирование гражданской идентичности;</w:t>
      </w:r>
    </w:p>
    <w:p w:rsidR="00033063" w:rsidRPr="00033063" w:rsidRDefault="00033063" w:rsidP="00033063">
      <w:pPr>
        <w:pStyle w:val="17"/>
        <w:widowControl w:val="0"/>
        <w:numPr>
          <w:ilvl w:val="0"/>
          <w:numId w:val="45"/>
        </w:numPr>
        <w:shd w:val="clear" w:color="auto" w:fill="auto"/>
        <w:tabs>
          <w:tab w:val="left" w:pos="169"/>
        </w:tabs>
        <w:spacing w:line="240" w:lineRule="auto"/>
        <w:ind w:left="20" w:right="1040" w:firstLine="0"/>
        <w:rPr>
          <w:rFonts w:ascii="Times New Roman" w:hAnsi="Times New Roman" w:cs="Times New Roman"/>
          <w:sz w:val="24"/>
          <w:szCs w:val="24"/>
        </w:rPr>
      </w:pPr>
      <w:r w:rsidRPr="00033063">
        <w:rPr>
          <w:rFonts w:ascii="Times New Roman" w:hAnsi="Times New Roman" w:cs="Times New Roman"/>
          <w:sz w:val="24"/>
          <w:szCs w:val="24"/>
        </w:rPr>
        <w:t>приобщение к общекультурным и национальным ценностям, информационным технологиям;</w:t>
      </w:r>
    </w:p>
    <w:p w:rsidR="00033063" w:rsidRPr="00033063" w:rsidRDefault="00033063" w:rsidP="00033063">
      <w:pPr>
        <w:pStyle w:val="17"/>
        <w:widowControl w:val="0"/>
        <w:numPr>
          <w:ilvl w:val="0"/>
          <w:numId w:val="45"/>
        </w:numPr>
        <w:shd w:val="clear" w:color="auto" w:fill="auto"/>
        <w:tabs>
          <w:tab w:val="left" w:pos="159"/>
        </w:tabs>
        <w:spacing w:line="240" w:lineRule="auto"/>
        <w:ind w:left="20" w:right="740" w:firstLine="0"/>
        <w:rPr>
          <w:rFonts w:ascii="Times New Roman" w:hAnsi="Times New Roman" w:cs="Times New Roman"/>
          <w:sz w:val="24"/>
          <w:szCs w:val="24"/>
        </w:rPr>
      </w:pPr>
      <w:r w:rsidRPr="00033063">
        <w:rPr>
          <w:rFonts w:ascii="Times New Roman" w:hAnsi="Times New Roman" w:cs="Times New Roman"/>
          <w:sz w:val="24"/>
          <w:szCs w:val="24"/>
        </w:rPr>
        <w:t>формирование готовности к продолжению образования на последующих ступенях основного общего образования;</w:t>
      </w:r>
    </w:p>
    <w:p w:rsidR="00033063" w:rsidRPr="00033063" w:rsidRDefault="00033063" w:rsidP="00033063">
      <w:pPr>
        <w:pStyle w:val="17"/>
        <w:widowControl w:val="0"/>
        <w:numPr>
          <w:ilvl w:val="0"/>
          <w:numId w:val="45"/>
        </w:numPr>
        <w:shd w:val="clear" w:color="auto" w:fill="auto"/>
        <w:tabs>
          <w:tab w:val="left" w:pos="169"/>
        </w:tabs>
        <w:spacing w:line="240" w:lineRule="auto"/>
        <w:ind w:left="20" w:right="1460" w:firstLine="0"/>
        <w:rPr>
          <w:rFonts w:ascii="Times New Roman" w:hAnsi="Times New Roman" w:cs="Times New Roman"/>
          <w:sz w:val="24"/>
          <w:szCs w:val="24"/>
        </w:rPr>
      </w:pPr>
      <w:r w:rsidRPr="00033063">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033063" w:rsidRPr="00033063" w:rsidRDefault="00033063" w:rsidP="00033063">
      <w:pPr>
        <w:pStyle w:val="17"/>
        <w:widowControl w:val="0"/>
        <w:numPr>
          <w:ilvl w:val="0"/>
          <w:numId w:val="45"/>
        </w:numPr>
        <w:shd w:val="clear" w:color="auto" w:fill="auto"/>
        <w:tabs>
          <w:tab w:val="left" w:pos="154"/>
        </w:tabs>
        <w:spacing w:line="240" w:lineRule="auto"/>
        <w:ind w:left="20" w:firstLine="0"/>
        <w:rPr>
          <w:rFonts w:ascii="Times New Roman" w:hAnsi="Times New Roman" w:cs="Times New Roman"/>
          <w:sz w:val="24"/>
          <w:szCs w:val="24"/>
        </w:rPr>
      </w:pPr>
      <w:r w:rsidRPr="00033063">
        <w:rPr>
          <w:rFonts w:ascii="Times New Roman" w:hAnsi="Times New Roman" w:cs="Times New Roman"/>
          <w:sz w:val="24"/>
          <w:szCs w:val="24"/>
        </w:rPr>
        <w:t xml:space="preserve">личностное развитие </w:t>
      </w:r>
      <w:proofErr w:type="gramStart"/>
      <w:r w:rsidRPr="00033063">
        <w:rPr>
          <w:rFonts w:ascii="Times New Roman" w:hAnsi="Times New Roman" w:cs="Times New Roman"/>
          <w:sz w:val="24"/>
          <w:szCs w:val="24"/>
        </w:rPr>
        <w:t>обучающегося</w:t>
      </w:r>
      <w:proofErr w:type="gramEnd"/>
      <w:r w:rsidRPr="00033063">
        <w:rPr>
          <w:rFonts w:ascii="Times New Roman" w:hAnsi="Times New Roman" w:cs="Times New Roman"/>
          <w:sz w:val="24"/>
          <w:szCs w:val="24"/>
        </w:rPr>
        <w:t xml:space="preserve"> в соответствии с его индивидуальностью.</w:t>
      </w:r>
    </w:p>
    <w:p w:rsidR="00033063" w:rsidRPr="00033063" w:rsidRDefault="00033063" w:rsidP="00033063">
      <w:pPr>
        <w:pStyle w:val="17"/>
        <w:shd w:val="clear" w:color="auto" w:fill="auto"/>
        <w:spacing w:line="240" w:lineRule="auto"/>
        <w:ind w:left="20" w:right="40" w:firstLine="380"/>
        <w:rPr>
          <w:rFonts w:ascii="Times New Roman" w:hAnsi="Times New Roman" w:cs="Times New Roman"/>
          <w:sz w:val="24"/>
          <w:szCs w:val="24"/>
        </w:rPr>
      </w:pPr>
      <w:r w:rsidRPr="00033063">
        <w:rPr>
          <w:rFonts w:ascii="Times New Roman" w:hAnsi="Times New Roman" w:cs="Times New Roman"/>
          <w:sz w:val="24"/>
          <w:szCs w:val="24"/>
        </w:rPr>
        <w:t xml:space="preserve">Часть учебного плана, формируемая участниками образовательного процесса, обеспечивает, в том числе, реализацию образовательных потребностей и запросов обучающихся, воспитанников. </w:t>
      </w:r>
      <w:proofErr w:type="gramStart"/>
      <w:r w:rsidRPr="00033063">
        <w:rPr>
          <w:rFonts w:ascii="Times New Roman" w:hAnsi="Times New Roman" w:cs="Times New Roman"/>
          <w:sz w:val="24"/>
          <w:szCs w:val="24"/>
        </w:rPr>
        <w:t>Время, отводимое на данную часть, может быть использовано: на увеличение учебных часов, отводимых на изучение обязательных предметных областей; на введение учебных курсов, обеспечивающих различные интересы обучающихся, в том числе этнокультурные.</w:t>
      </w:r>
      <w:proofErr w:type="gramEnd"/>
    </w:p>
    <w:p w:rsidR="00033063" w:rsidRPr="00033063" w:rsidRDefault="00033063" w:rsidP="00033063">
      <w:pPr>
        <w:pStyle w:val="17"/>
        <w:shd w:val="clear" w:color="auto" w:fill="auto"/>
        <w:spacing w:line="240" w:lineRule="auto"/>
        <w:ind w:left="20" w:right="40" w:firstLine="380"/>
        <w:rPr>
          <w:rFonts w:ascii="Times New Roman" w:hAnsi="Times New Roman" w:cs="Times New Roman"/>
          <w:sz w:val="24"/>
          <w:szCs w:val="24"/>
        </w:rPr>
      </w:pPr>
      <w:r w:rsidRPr="00033063">
        <w:rPr>
          <w:rFonts w:ascii="Times New Roman" w:hAnsi="Times New Roman" w:cs="Times New Roman"/>
          <w:sz w:val="24"/>
          <w:szCs w:val="24"/>
        </w:rPr>
        <w:t xml:space="preserve">В целом учебный план также учитывает и специфику используемых в образовательном процессе систем учебников, принадлежащих к </w:t>
      </w:r>
      <w:proofErr w:type="gramStart"/>
      <w:r w:rsidRPr="00033063">
        <w:rPr>
          <w:rFonts w:ascii="Times New Roman" w:hAnsi="Times New Roman" w:cs="Times New Roman"/>
          <w:sz w:val="24"/>
          <w:szCs w:val="24"/>
        </w:rPr>
        <w:t>завершенной</w:t>
      </w:r>
      <w:proofErr w:type="gramEnd"/>
    </w:p>
    <w:p w:rsidR="00033063" w:rsidRPr="00033063" w:rsidRDefault="00033063" w:rsidP="00033063">
      <w:pPr>
        <w:pStyle w:val="17"/>
        <w:shd w:val="clear" w:color="auto" w:fill="auto"/>
        <w:spacing w:line="240" w:lineRule="auto"/>
        <w:ind w:left="20" w:right="540"/>
        <w:rPr>
          <w:rFonts w:ascii="Times New Roman" w:hAnsi="Times New Roman" w:cs="Times New Roman"/>
          <w:sz w:val="24"/>
          <w:szCs w:val="24"/>
        </w:rPr>
      </w:pPr>
      <w:r w:rsidRPr="00033063">
        <w:rPr>
          <w:rFonts w:ascii="Times New Roman" w:hAnsi="Times New Roman" w:cs="Times New Roman"/>
          <w:sz w:val="24"/>
          <w:szCs w:val="24"/>
        </w:rPr>
        <w:t>предметной линии учебников,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033063" w:rsidRPr="00033063" w:rsidRDefault="00033063" w:rsidP="00033063">
      <w:pPr>
        <w:pStyle w:val="17"/>
        <w:shd w:val="clear" w:color="auto" w:fill="auto"/>
        <w:spacing w:line="240" w:lineRule="auto"/>
        <w:ind w:left="20" w:right="540" w:firstLine="300"/>
        <w:rPr>
          <w:rFonts w:ascii="Times New Roman" w:hAnsi="Times New Roman" w:cs="Times New Roman"/>
          <w:sz w:val="24"/>
          <w:szCs w:val="24"/>
        </w:rPr>
      </w:pPr>
      <w:r w:rsidRPr="00033063">
        <w:rPr>
          <w:rFonts w:ascii="Times New Roman" w:hAnsi="Times New Roman" w:cs="Times New Roman"/>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033063" w:rsidRPr="00033063" w:rsidRDefault="00033063" w:rsidP="00033063">
      <w:pPr>
        <w:pStyle w:val="17"/>
        <w:shd w:val="clear" w:color="auto" w:fill="auto"/>
        <w:spacing w:line="240" w:lineRule="auto"/>
        <w:ind w:left="20" w:right="540" w:firstLine="300"/>
        <w:rPr>
          <w:rFonts w:ascii="Times New Roman" w:hAnsi="Times New Roman" w:cs="Times New Roman"/>
          <w:sz w:val="24"/>
          <w:szCs w:val="24"/>
        </w:rPr>
      </w:pPr>
      <w:r w:rsidRPr="00033063">
        <w:rPr>
          <w:rFonts w:ascii="Times New Roman" w:hAnsi="Times New Roman" w:cs="Times New Roman"/>
          <w:sz w:val="24"/>
          <w:szCs w:val="24"/>
        </w:rPr>
        <w:t xml:space="preserve">Обучение в первых классах в соответствии с </w:t>
      </w:r>
      <w:proofErr w:type="spellStart"/>
      <w:r w:rsidRPr="00033063">
        <w:rPr>
          <w:rFonts w:ascii="Times New Roman" w:hAnsi="Times New Roman" w:cs="Times New Roman"/>
          <w:sz w:val="24"/>
          <w:szCs w:val="24"/>
        </w:rPr>
        <w:t>СанПиН</w:t>
      </w:r>
      <w:proofErr w:type="spellEnd"/>
      <w:r w:rsidRPr="00033063">
        <w:rPr>
          <w:rFonts w:ascii="Times New Roman" w:hAnsi="Times New Roman" w:cs="Times New Roman"/>
          <w:sz w:val="24"/>
          <w:szCs w:val="24"/>
        </w:rPr>
        <w:t xml:space="preserve"> 2.4.2.2821-10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p>
    <w:p w:rsidR="00033063" w:rsidRPr="00033063" w:rsidRDefault="00033063" w:rsidP="00033063">
      <w:pPr>
        <w:pStyle w:val="17"/>
        <w:shd w:val="clear" w:color="auto" w:fill="auto"/>
        <w:spacing w:line="240" w:lineRule="auto"/>
        <w:ind w:left="20" w:right="60" w:firstLine="840"/>
        <w:rPr>
          <w:rFonts w:ascii="Times New Roman" w:hAnsi="Times New Roman" w:cs="Times New Roman"/>
          <w:sz w:val="24"/>
          <w:szCs w:val="24"/>
        </w:rPr>
      </w:pPr>
      <w:r w:rsidRPr="00033063">
        <w:rPr>
          <w:rFonts w:ascii="Times New Roman" w:hAnsi="Times New Roman" w:cs="Times New Roman"/>
          <w:sz w:val="24"/>
          <w:szCs w:val="24"/>
        </w:rPr>
        <w:t xml:space="preserve">Согласно </w:t>
      </w:r>
      <w:proofErr w:type="spellStart"/>
      <w:r w:rsidRPr="00033063">
        <w:rPr>
          <w:rFonts w:ascii="Times New Roman" w:hAnsi="Times New Roman" w:cs="Times New Roman"/>
          <w:sz w:val="24"/>
          <w:szCs w:val="24"/>
        </w:rPr>
        <w:t>СанПиН</w:t>
      </w:r>
      <w:proofErr w:type="spellEnd"/>
      <w:r w:rsidRPr="00033063">
        <w:rPr>
          <w:rFonts w:ascii="Times New Roman" w:hAnsi="Times New Roman" w:cs="Times New Roman"/>
          <w:sz w:val="24"/>
          <w:szCs w:val="24"/>
        </w:rPr>
        <w:t xml:space="preserve"> 2.4.2. 2821 - 10 рекомендовано проводить не менее 3-х уроков физической культуры в неделю, предусмотренных в объеме максимально допустимой недельной нагрузки, а также включать для увеличения двигательной активности обучающихся в учебные планы предметы двигательно-активного характера (хореография, ритмика, современные и бальные танцы, обучение традиционным и национальным спортивным играм).</w:t>
      </w:r>
    </w:p>
    <w:p w:rsidR="00033063" w:rsidRPr="00033063" w:rsidRDefault="00033063" w:rsidP="00033063">
      <w:pPr>
        <w:pStyle w:val="17"/>
        <w:shd w:val="clear" w:color="auto" w:fill="auto"/>
        <w:spacing w:line="240" w:lineRule="auto"/>
        <w:ind w:left="20" w:right="60" w:firstLine="560"/>
        <w:rPr>
          <w:rFonts w:ascii="Times New Roman" w:hAnsi="Times New Roman" w:cs="Times New Roman"/>
          <w:sz w:val="24"/>
          <w:szCs w:val="24"/>
        </w:rPr>
      </w:pPr>
      <w:r w:rsidRPr="00033063">
        <w:rPr>
          <w:rFonts w:ascii="Times New Roman" w:hAnsi="Times New Roman" w:cs="Times New Roman"/>
          <w:sz w:val="24"/>
          <w:szCs w:val="24"/>
        </w:rPr>
        <w:t>Школьный учебный план является локальным нормативным документом, обязательным для всех участников образовательного процесса школы.</w:t>
      </w:r>
    </w:p>
    <w:p w:rsidR="00033063" w:rsidRPr="00033063" w:rsidRDefault="00033063" w:rsidP="00033063">
      <w:pPr>
        <w:pStyle w:val="17"/>
        <w:shd w:val="clear" w:color="auto" w:fill="auto"/>
        <w:spacing w:line="240" w:lineRule="auto"/>
        <w:ind w:left="20" w:right="60" w:firstLine="560"/>
        <w:rPr>
          <w:rFonts w:ascii="Times New Roman" w:hAnsi="Times New Roman" w:cs="Times New Roman"/>
          <w:sz w:val="24"/>
          <w:szCs w:val="24"/>
        </w:rPr>
      </w:pPr>
      <w:r w:rsidRPr="00033063">
        <w:rPr>
          <w:rFonts w:ascii="Times New Roman" w:hAnsi="Times New Roman" w:cs="Times New Roman"/>
          <w:sz w:val="24"/>
          <w:szCs w:val="24"/>
        </w:rPr>
        <w:t>Учебный план отвечает целям и задачам ОУ, учитывает особенности и потребности учащихся и учителей.</w:t>
      </w:r>
    </w:p>
    <w:p w:rsidR="00033063" w:rsidRPr="00033063" w:rsidRDefault="00033063" w:rsidP="00033063">
      <w:pPr>
        <w:pStyle w:val="17"/>
        <w:shd w:val="clear" w:color="auto" w:fill="auto"/>
        <w:spacing w:line="240" w:lineRule="auto"/>
        <w:ind w:left="20" w:firstLine="560"/>
        <w:rPr>
          <w:rFonts w:ascii="Times New Roman" w:hAnsi="Times New Roman" w:cs="Times New Roman"/>
          <w:sz w:val="24"/>
          <w:szCs w:val="24"/>
        </w:rPr>
      </w:pPr>
      <w:r w:rsidRPr="00033063">
        <w:rPr>
          <w:rFonts w:ascii="Times New Roman" w:hAnsi="Times New Roman" w:cs="Times New Roman"/>
          <w:sz w:val="24"/>
          <w:szCs w:val="24"/>
        </w:rPr>
        <w:t>Учебный план способствует достижению следующих целей:</w:t>
      </w:r>
    </w:p>
    <w:p w:rsidR="00033063" w:rsidRPr="00033063" w:rsidRDefault="00033063" w:rsidP="00033063">
      <w:pPr>
        <w:pStyle w:val="17"/>
        <w:widowControl w:val="0"/>
        <w:numPr>
          <w:ilvl w:val="0"/>
          <w:numId w:val="46"/>
        </w:numPr>
        <w:shd w:val="clear" w:color="auto" w:fill="auto"/>
        <w:tabs>
          <w:tab w:val="left" w:pos="724"/>
        </w:tabs>
        <w:spacing w:line="240" w:lineRule="auto"/>
        <w:ind w:left="20" w:firstLine="560"/>
        <w:rPr>
          <w:rFonts w:ascii="Times New Roman" w:hAnsi="Times New Roman" w:cs="Times New Roman"/>
          <w:sz w:val="24"/>
          <w:szCs w:val="24"/>
        </w:rPr>
      </w:pPr>
      <w:r w:rsidRPr="00033063">
        <w:rPr>
          <w:rFonts w:ascii="Times New Roman" w:hAnsi="Times New Roman" w:cs="Times New Roman"/>
          <w:sz w:val="24"/>
          <w:szCs w:val="24"/>
        </w:rPr>
        <w:t>Сохранить единое образовательное пространство региона.</w:t>
      </w:r>
    </w:p>
    <w:p w:rsidR="00033063" w:rsidRPr="00033063" w:rsidRDefault="00033063" w:rsidP="00033063">
      <w:pPr>
        <w:pStyle w:val="17"/>
        <w:widowControl w:val="0"/>
        <w:numPr>
          <w:ilvl w:val="0"/>
          <w:numId w:val="46"/>
        </w:numPr>
        <w:shd w:val="clear" w:color="auto" w:fill="auto"/>
        <w:tabs>
          <w:tab w:val="left" w:pos="724"/>
        </w:tabs>
        <w:spacing w:line="240" w:lineRule="auto"/>
        <w:ind w:left="20" w:firstLine="560"/>
        <w:rPr>
          <w:rFonts w:ascii="Times New Roman" w:hAnsi="Times New Roman" w:cs="Times New Roman"/>
          <w:sz w:val="24"/>
          <w:szCs w:val="24"/>
        </w:rPr>
      </w:pPr>
      <w:r w:rsidRPr="00033063">
        <w:rPr>
          <w:rFonts w:ascii="Times New Roman" w:hAnsi="Times New Roman" w:cs="Times New Roman"/>
          <w:sz w:val="24"/>
          <w:szCs w:val="24"/>
        </w:rPr>
        <w:t>Обеспечить базовое начальное образование для каждого школьника.</w:t>
      </w:r>
    </w:p>
    <w:p w:rsidR="00033063" w:rsidRPr="00033063" w:rsidRDefault="00033063" w:rsidP="00033063">
      <w:pPr>
        <w:pStyle w:val="17"/>
        <w:widowControl w:val="0"/>
        <w:numPr>
          <w:ilvl w:val="0"/>
          <w:numId w:val="46"/>
        </w:numPr>
        <w:shd w:val="clear" w:color="auto" w:fill="auto"/>
        <w:tabs>
          <w:tab w:val="left" w:pos="714"/>
        </w:tabs>
        <w:spacing w:line="240" w:lineRule="auto"/>
        <w:ind w:left="20" w:firstLine="560"/>
        <w:rPr>
          <w:rFonts w:ascii="Times New Roman" w:hAnsi="Times New Roman" w:cs="Times New Roman"/>
          <w:sz w:val="24"/>
          <w:szCs w:val="24"/>
        </w:rPr>
      </w:pPr>
      <w:r w:rsidRPr="00033063">
        <w:rPr>
          <w:rFonts w:ascii="Times New Roman" w:hAnsi="Times New Roman" w:cs="Times New Roman"/>
          <w:sz w:val="24"/>
          <w:szCs w:val="24"/>
        </w:rPr>
        <w:t>Интегративно изучать отдельные дисциплины.</w:t>
      </w:r>
    </w:p>
    <w:p w:rsidR="00033063" w:rsidRPr="00033063" w:rsidRDefault="00033063" w:rsidP="00033063">
      <w:pPr>
        <w:pStyle w:val="17"/>
        <w:widowControl w:val="0"/>
        <w:numPr>
          <w:ilvl w:val="0"/>
          <w:numId w:val="46"/>
        </w:numPr>
        <w:shd w:val="clear" w:color="auto" w:fill="auto"/>
        <w:tabs>
          <w:tab w:val="left" w:pos="714"/>
        </w:tabs>
        <w:spacing w:line="240" w:lineRule="auto"/>
        <w:ind w:left="20" w:firstLine="560"/>
        <w:rPr>
          <w:rFonts w:ascii="Times New Roman" w:hAnsi="Times New Roman" w:cs="Times New Roman"/>
          <w:sz w:val="24"/>
          <w:szCs w:val="24"/>
        </w:rPr>
      </w:pPr>
      <w:r w:rsidRPr="00033063">
        <w:rPr>
          <w:rFonts w:ascii="Times New Roman" w:hAnsi="Times New Roman" w:cs="Times New Roman"/>
          <w:sz w:val="24"/>
          <w:szCs w:val="24"/>
        </w:rPr>
        <w:t>Развивать способности и творческий потенциал каждого ученика.</w:t>
      </w:r>
    </w:p>
    <w:p w:rsidR="00033063" w:rsidRPr="00033063" w:rsidRDefault="00033063" w:rsidP="00033063">
      <w:pPr>
        <w:jc w:val="both"/>
        <w:rPr>
          <w:rFonts w:ascii="Times New Roman" w:hAnsi="Times New Roman" w:cs="Times New Roman"/>
          <w:sz w:val="24"/>
          <w:szCs w:val="24"/>
        </w:rPr>
      </w:pPr>
      <w:r w:rsidRPr="00033063">
        <w:rPr>
          <w:rFonts w:ascii="Times New Roman" w:hAnsi="Times New Roman" w:cs="Times New Roman"/>
          <w:sz w:val="24"/>
          <w:szCs w:val="24"/>
        </w:rPr>
        <w:t xml:space="preserve">Учебном </w:t>
      </w:r>
      <w:proofErr w:type="gramStart"/>
      <w:r w:rsidRPr="00033063">
        <w:rPr>
          <w:rFonts w:ascii="Times New Roman" w:hAnsi="Times New Roman" w:cs="Times New Roman"/>
          <w:sz w:val="24"/>
          <w:szCs w:val="24"/>
        </w:rPr>
        <w:t>плане</w:t>
      </w:r>
      <w:proofErr w:type="gramEnd"/>
      <w:r w:rsidRPr="00033063">
        <w:rPr>
          <w:rFonts w:ascii="Times New Roman" w:hAnsi="Times New Roman" w:cs="Times New Roman"/>
          <w:sz w:val="24"/>
          <w:szCs w:val="24"/>
        </w:rPr>
        <w:t xml:space="preserve"> МКОУ « </w:t>
      </w:r>
      <w:proofErr w:type="spellStart"/>
      <w:r w:rsidRPr="00033063">
        <w:rPr>
          <w:rFonts w:ascii="Times New Roman" w:hAnsi="Times New Roman" w:cs="Times New Roman"/>
          <w:sz w:val="24"/>
          <w:szCs w:val="24"/>
        </w:rPr>
        <w:t>Уцмиюртовская</w:t>
      </w:r>
      <w:proofErr w:type="spellEnd"/>
      <w:r w:rsidRPr="00033063">
        <w:rPr>
          <w:rFonts w:ascii="Times New Roman" w:hAnsi="Times New Roman" w:cs="Times New Roman"/>
          <w:sz w:val="24"/>
          <w:szCs w:val="24"/>
        </w:rPr>
        <w:t xml:space="preserve"> СОШ »</w:t>
      </w:r>
      <w:r w:rsidRPr="00033063">
        <w:rPr>
          <w:rFonts w:ascii="Times New Roman" w:hAnsi="Times New Roman" w:cs="Times New Roman"/>
          <w:b/>
          <w:sz w:val="24"/>
          <w:szCs w:val="24"/>
        </w:rPr>
        <w:t xml:space="preserve">   </w:t>
      </w:r>
      <w:r w:rsidRPr="00033063">
        <w:rPr>
          <w:rFonts w:ascii="Times New Roman" w:hAnsi="Times New Roman" w:cs="Times New Roman"/>
          <w:sz w:val="24"/>
          <w:szCs w:val="24"/>
        </w:rPr>
        <w:t>в I-IV классах обучение осуществляется на родном языке (русский язык изучается как предмет), с V по XI класс – на русском языке (родной язык изучается как предмет).</w:t>
      </w:r>
    </w:p>
    <w:p w:rsidR="00033063" w:rsidRPr="00033063" w:rsidRDefault="00033063" w:rsidP="00033063">
      <w:pPr>
        <w:pStyle w:val="17"/>
        <w:shd w:val="clear" w:color="auto" w:fill="auto"/>
        <w:tabs>
          <w:tab w:val="left" w:pos="714"/>
        </w:tabs>
        <w:spacing w:line="240" w:lineRule="auto"/>
        <w:ind w:left="20"/>
        <w:rPr>
          <w:rFonts w:ascii="Times New Roman" w:hAnsi="Times New Roman" w:cs="Times New Roman"/>
          <w:sz w:val="24"/>
          <w:szCs w:val="24"/>
        </w:rPr>
      </w:pPr>
    </w:p>
    <w:p w:rsidR="00033063" w:rsidRPr="00033063" w:rsidRDefault="00033063" w:rsidP="00033063">
      <w:pPr>
        <w:pStyle w:val="17"/>
        <w:shd w:val="clear" w:color="auto" w:fill="auto"/>
        <w:spacing w:line="240" w:lineRule="auto"/>
        <w:ind w:left="20" w:right="60" w:firstLine="560"/>
        <w:rPr>
          <w:rFonts w:ascii="Times New Roman" w:hAnsi="Times New Roman" w:cs="Times New Roman"/>
          <w:sz w:val="24"/>
          <w:szCs w:val="24"/>
        </w:rPr>
      </w:pPr>
      <w:r w:rsidRPr="00033063">
        <w:rPr>
          <w:rFonts w:ascii="Times New Roman" w:hAnsi="Times New Roman" w:cs="Times New Roman"/>
          <w:sz w:val="24"/>
          <w:szCs w:val="24"/>
        </w:rPr>
        <w:t xml:space="preserve">Для учащихся 1 класса максимальная продолжительность учебной недели составляет 5 дней, для 2-4 классов - 6 дней. </w:t>
      </w:r>
    </w:p>
    <w:p w:rsidR="00033063" w:rsidRPr="00033063" w:rsidRDefault="00033063" w:rsidP="00033063">
      <w:pPr>
        <w:ind w:firstLine="600"/>
        <w:jc w:val="both"/>
        <w:rPr>
          <w:rFonts w:ascii="Times New Roman" w:hAnsi="Times New Roman" w:cs="Times New Roman"/>
          <w:sz w:val="24"/>
          <w:szCs w:val="24"/>
        </w:rPr>
      </w:pPr>
      <w:r w:rsidRPr="00033063">
        <w:rPr>
          <w:rFonts w:ascii="Times New Roman" w:hAnsi="Times New Roman" w:cs="Times New Roman"/>
          <w:sz w:val="24"/>
          <w:szCs w:val="24"/>
        </w:rPr>
        <w:t xml:space="preserve">Продолжительность учебного года для I класса – 33 учебные недели, для II-IV классов  - 34 учебные недели. Продолжительность урока в I классе в сентябре-декабре - по 35 минут, в январе-мае – по 45 минут. Продолжительность урока во II-IV классах – 45 минут. Учебные занятия проводятся в I классе по 5-дневной учебной неделе и только в первую смену. В </w:t>
      </w:r>
      <w:r w:rsidRPr="00033063">
        <w:rPr>
          <w:rFonts w:ascii="Times New Roman" w:hAnsi="Times New Roman" w:cs="Times New Roman"/>
          <w:sz w:val="24"/>
          <w:szCs w:val="24"/>
        </w:rPr>
        <w:lastRenderedPageBreak/>
        <w:t>сентябре-октябре учебные занятия в I классе проводятся по 3 урока в день, в ноябре-мае – по 4-5 уроков в день.</w:t>
      </w:r>
    </w:p>
    <w:p w:rsidR="00033063" w:rsidRPr="00033063" w:rsidRDefault="00033063" w:rsidP="00033063">
      <w:pPr>
        <w:pStyle w:val="17"/>
        <w:shd w:val="clear" w:color="auto" w:fill="auto"/>
        <w:spacing w:line="240" w:lineRule="auto"/>
        <w:ind w:left="20" w:right="20" w:firstLine="560"/>
        <w:rPr>
          <w:rFonts w:ascii="Times New Roman" w:hAnsi="Times New Roman" w:cs="Times New Roman"/>
          <w:sz w:val="24"/>
          <w:szCs w:val="24"/>
        </w:rPr>
      </w:pPr>
      <w:r w:rsidRPr="00033063">
        <w:rPr>
          <w:rFonts w:ascii="Times New Roman" w:hAnsi="Times New Roman" w:cs="Times New Roman"/>
          <w:sz w:val="24"/>
          <w:szCs w:val="24"/>
        </w:rPr>
        <w:t>При проведении занятий по русскому языку, литературному чтению 1-4 классах с родным (нерусским) языком обучения осуществляется деление класса на две подгруппы при наполняемости 20 и более человек.</w:t>
      </w:r>
    </w:p>
    <w:p w:rsidR="00033063" w:rsidRPr="00033063" w:rsidRDefault="00033063" w:rsidP="00033063">
      <w:pPr>
        <w:pStyle w:val="17"/>
        <w:shd w:val="clear" w:color="auto" w:fill="auto"/>
        <w:spacing w:line="240" w:lineRule="auto"/>
        <w:ind w:left="20" w:right="20" w:firstLine="560"/>
        <w:rPr>
          <w:rFonts w:ascii="Times New Roman" w:hAnsi="Times New Roman" w:cs="Times New Roman"/>
          <w:sz w:val="24"/>
          <w:szCs w:val="24"/>
        </w:rPr>
      </w:pPr>
      <w:r w:rsidRPr="00033063">
        <w:rPr>
          <w:rFonts w:ascii="Times New Roman" w:hAnsi="Times New Roman" w:cs="Times New Roman"/>
          <w:sz w:val="24"/>
          <w:szCs w:val="24"/>
        </w:rPr>
        <w:t>Учебный план школы реализуется через Основную образовательную программу начального общего образования (1-4 классы), средствами программы УМК «Школа России».</w:t>
      </w:r>
    </w:p>
    <w:p w:rsidR="00033063" w:rsidRPr="00033063" w:rsidRDefault="00033063" w:rsidP="00033063">
      <w:pPr>
        <w:ind w:firstLine="600"/>
        <w:jc w:val="both"/>
        <w:rPr>
          <w:rFonts w:ascii="Times New Roman" w:hAnsi="Times New Roman" w:cs="Times New Roman"/>
          <w:sz w:val="24"/>
          <w:szCs w:val="24"/>
        </w:rPr>
      </w:pPr>
      <w:r w:rsidRPr="00033063">
        <w:rPr>
          <w:rFonts w:ascii="Times New Roman" w:hAnsi="Times New Roman" w:cs="Times New Roman"/>
          <w:sz w:val="24"/>
          <w:szCs w:val="24"/>
        </w:rPr>
        <w:t>Интегрированный учебный предмет «Окружающий мир (человек, природа, общество)» изучается в I-IV классах. Он включает в себя разделы социально-гуманитарной направленности, а также элементы безопасности жизнедеятельности.</w:t>
      </w:r>
    </w:p>
    <w:p w:rsidR="00033063" w:rsidRPr="00033063" w:rsidRDefault="00033063" w:rsidP="00033063">
      <w:pPr>
        <w:pStyle w:val="17"/>
        <w:shd w:val="clear" w:color="auto" w:fill="auto"/>
        <w:spacing w:line="240" w:lineRule="auto"/>
        <w:ind w:left="20" w:right="20" w:firstLine="560"/>
        <w:rPr>
          <w:rFonts w:ascii="Times New Roman" w:hAnsi="Times New Roman" w:cs="Times New Roman"/>
          <w:sz w:val="24"/>
          <w:szCs w:val="24"/>
        </w:rPr>
      </w:pPr>
      <w:r w:rsidRPr="00033063">
        <w:rPr>
          <w:rFonts w:ascii="Times New Roman" w:hAnsi="Times New Roman" w:cs="Times New Roman"/>
          <w:sz w:val="24"/>
          <w:szCs w:val="24"/>
        </w:rPr>
        <w:t>Комплексный учебный курс «Основы религиозных культур и светской этики» состоит из шести модулей и изучается в IV классах (1 час в неделю). Образовательное учреждение МКОУ «</w:t>
      </w:r>
      <w:proofErr w:type="spellStart"/>
      <w:r w:rsidRPr="00033063">
        <w:rPr>
          <w:rFonts w:ascii="Times New Roman" w:hAnsi="Times New Roman" w:cs="Times New Roman"/>
          <w:sz w:val="24"/>
          <w:szCs w:val="24"/>
        </w:rPr>
        <w:t>Уцмиюртовская</w:t>
      </w:r>
      <w:proofErr w:type="spellEnd"/>
      <w:r w:rsidRPr="00033063">
        <w:rPr>
          <w:rFonts w:ascii="Times New Roman" w:hAnsi="Times New Roman" w:cs="Times New Roman"/>
          <w:sz w:val="24"/>
          <w:szCs w:val="24"/>
        </w:rPr>
        <w:t xml:space="preserve"> СОШ» организует изучение одного модуля «Основы исламской культуры»  выбранного учащимися и их родителями.</w:t>
      </w:r>
    </w:p>
    <w:p w:rsidR="00033063" w:rsidRPr="00033063" w:rsidRDefault="00033063" w:rsidP="00033063">
      <w:pPr>
        <w:pStyle w:val="17"/>
        <w:shd w:val="clear" w:color="auto" w:fill="auto"/>
        <w:spacing w:line="240" w:lineRule="auto"/>
        <w:ind w:left="20" w:right="20" w:firstLine="560"/>
        <w:rPr>
          <w:rFonts w:ascii="Times New Roman" w:hAnsi="Times New Roman" w:cs="Times New Roman"/>
          <w:sz w:val="24"/>
          <w:szCs w:val="24"/>
        </w:rPr>
      </w:pPr>
      <w:r w:rsidRPr="00033063">
        <w:rPr>
          <w:rFonts w:ascii="Times New Roman" w:hAnsi="Times New Roman" w:cs="Times New Roman"/>
          <w:sz w:val="24"/>
          <w:szCs w:val="24"/>
        </w:rPr>
        <w:t>В учебном плане определен состав учебных предметов, изучаемых в ОУ, порядок изучения этих предметов по годам обучения и количество часов, отводимых на изучение каждого предмета в каждом классе, для 1-4 классов указаны виды внеурочной деятельности согласно требованиям ФГОС. Учебный план определяет максимальный объем учебной нагрузки учащихся, распределяет учебное время, отводимое на освоение федерального, регионального и школьного компонентов государственного образовательного стандарта по классам и образовательным областям.</w:t>
      </w:r>
    </w:p>
    <w:p w:rsidR="00033063" w:rsidRPr="00033063" w:rsidRDefault="00033063" w:rsidP="00033063">
      <w:pPr>
        <w:keepNext/>
        <w:keepLines/>
        <w:jc w:val="both"/>
        <w:rPr>
          <w:rFonts w:ascii="Times New Roman" w:hAnsi="Times New Roman" w:cs="Times New Roman"/>
          <w:b/>
          <w:sz w:val="24"/>
          <w:szCs w:val="24"/>
        </w:rPr>
      </w:pPr>
      <w:r w:rsidRPr="00033063">
        <w:rPr>
          <w:rFonts w:ascii="Times New Roman" w:hAnsi="Times New Roman" w:cs="Times New Roman"/>
          <w:b/>
          <w:sz w:val="24"/>
          <w:szCs w:val="24"/>
        </w:rPr>
        <w:t>Структура учебного плана.</w:t>
      </w:r>
    </w:p>
    <w:p w:rsidR="00033063" w:rsidRPr="00033063" w:rsidRDefault="00033063" w:rsidP="00033063">
      <w:pPr>
        <w:pStyle w:val="29"/>
        <w:shd w:val="clear" w:color="auto" w:fill="auto"/>
        <w:spacing w:line="240" w:lineRule="auto"/>
        <w:contextualSpacing/>
        <w:jc w:val="both"/>
        <w:rPr>
          <w:rFonts w:ascii="Times New Roman" w:hAnsi="Times New Roman" w:cs="Times New Roman"/>
          <w:sz w:val="24"/>
          <w:szCs w:val="24"/>
        </w:rPr>
      </w:pPr>
      <w:r w:rsidRPr="00033063">
        <w:rPr>
          <w:rFonts w:ascii="Times New Roman" w:hAnsi="Times New Roman" w:cs="Times New Roman"/>
          <w:sz w:val="24"/>
          <w:szCs w:val="24"/>
        </w:rPr>
        <w:t>Учебная нагрузка.</w:t>
      </w:r>
    </w:p>
    <w:p w:rsidR="00033063" w:rsidRPr="00033063" w:rsidRDefault="00033063" w:rsidP="00033063">
      <w:pPr>
        <w:pStyle w:val="17"/>
        <w:shd w:val="clear" w:color="auto" w:fill="auto"/>
        <w:spacing w:line="240" w:lineRule="auto"/>
        <w:ind w:left="20" w:right="20" w:firstLine="560"/>
        <w:rPr>
          <w:rFonts w:ascii="Times New Roman" w:hAnsi="Times New Roman" w:cs="Times New Roman"/>
          <w:sz w:val="24"/>
          <w:szCs w:val="24"/>
        </w:rPr>
      </w:pPr>
      <w:r w:rsidRPr="00033063">
        <w:rPr>
          <w:rFonts w:ascii="Times New Roman" w:hAnsi="Times New Roman" w:cs="Times New Roman"/>
          <w:sz w:val="24"/>
          <w:szCs w:val="24"/>
        </w:rPr>
        <w:t>Учебный план состоит из 6 образовательных областей: филология, математика и информатика, обществознание и естествознание, Основы духовно-нравственной культуры народов России, искусство, физическая культура.</w:t>
      </w:r>
    </w:p>
    <w:p w:rsidR="00033063" w:rsidRPr="00033063" w:rsidRDefault="00033063" w:rsidP="00033063">
      <w:pPr>
        <w:pStyle w:val="37"/>
        <w:shd w:val="clear" w:color="auto" w:fill="auto"/>
        <w:tabs>
          <w:tab w:val="left" w:pos="834"/>
        </w:tabs>
        <w:spacing w:before="0" w:after="0" w:line="240" w:lineRule="auto"/>
        <w:ind w:firstLine="0"/>
        <w:rPr>
          <w:sz w:val="24"/>
          <w:szCs w:val="24"/>
        </w:rPr>
      </w:pPr>
      <w:r w:rsidRPr="00033063">
        <w:rPr>
          <w:sz w:val="24"/>
          <w:szCs w:val="24"/>
        </w:rPr>
        <w:t>1.Филология.</w:t>
      </w:r>
    </w:p>
    <w:p w:rsidR="00033063" w:rsidRPr="00033063" w:rsidRDefault="00033063" w:rsidP="00033063">
      <w:pPr>
        <w:pStyle w:val="17"/>
        <w:shd w:val="clear" w:color="auto" w:fill="auto"/>
        <w:spacing w:line="240" w:lineRule="auto"/>
        <w:ind w:left="20" w:right="20" w:firstLine="560"/>
        <w:rPr>
          <w:rFonts w:ascii="Times New Roman" w:hAnsi="Times New Roman" w:cs="Times New Roman"/>
          <w:sz w:val="24"/>
          <w:szCs w:val="24"/>
        </w:rPr>
      </w:pPr>
      <w:r w:rsidRPr="00033063">
        <w:rPr>
          <w:rFonts w:ascii="Times New Roman" w:hAnsi="Times New Roman" w:cs="Times New Roman"/>
          <w:sz w:val="24"/>
          <w:szCs w:val="24"/>
        </w:rPr>
        <w:t>Образовательная область представлена курсами: русский язык и литературное чтение, родной язык и литературное чтение, иностранный язык. Важнейшая роль в реализации целей и задач, стоящих перед начальной школой, принадлежит изучению родного языка, по 2ч. грамматики, по 3</w:t>
      </w:r>
      <w:proofErr w:type="gramStart"/>
      <w:r w:rsidRPr="00033063">
        <w:rPr>
          <w:rFonts w:ascii="Times New Roman" w:hAnsi="Times New Roman" w:cs="Times New Roman"/>
          <w:sz w:val="24"/>
          <w:szCs w:val="24"/>
        </w:rPr>
        <w:t>ч-</w:t>
      </w:r>
      <w:proofErr w:type="gramEnd"/>
      <w:r w:rsidRPr="00033063">
        <w:rPr>
          <w:rFonts w:ascii="Times New Roman" w:hAnsi="Times New Roman" w:cs="Times New Roman"/>
          <w:sz w:val="24"/>
          <w:szCs w:val="24"/>
        </w:rPr>
        <w:t xml:space="preserve"> литературы.</w:t>
      </w:r>
    </w:p>
    <w:p w:rsidR="00033063" w:rsidRPr="00033063" w:rsidRDefault="00033063" w:rsidP="00033063">
      <w:pPr>
        <w:pStyle w:val="17"/>
        <w:shd w:val="clear" w:color="auto" w:fill="auto"/>
        <w:spacing w:line="240" w:lineRule="auto"/>
        <w:ind w:left="20" w:right="20" w:firstLine="560"/>
        <w:rPr>
          <w:rFonts w:ascii="Times New Roman" w:hAnsi="Times New Roman" w:cs="Times New Roman"/>
          <w:sz w:val="24"/>
          <w:szCs w:val="24"/>
        </w:rPr>
      </w:pPr>
      <w:r w:rsidRPr="00033063">
        <w:rPr>
          <w:rFonts w:ascii="Times New Roman" w:hAnsi="Times New Roman" w:cs="Times New Roman"/>
          <w:sz w:val="24"/>
          <w:szCs w:val="24"/>
        </w:rPr>
        <w:t xml:space="preserve">На изучение русского языка в классах с родным языком обучения в 1 классах по 7 часов в неделю, для 2и3 классов - по 8 часов в неделю, в 4-х классах </w:t>
      </w:r>
      <w:proofErr w:type="gramStart"/>
      <w:r w:rsidRPr="00033063">
        <w:rPr>
          <w:rFonts w:ascii="Times New Roman" w:hAnsi="Times New Roman" w:cs="Times New Roman"/>
          <w:sz w:val="24"/>
          <w:szCs w:val="24"/>
        </w:rPr>
        <w:t>по</w:t>
      </w:r>
      <w:proofErr w:type="gramEnd"/>
      <w:r w:rsidRPr="00033063">
        <w:rPr>
          <w:rFonts w:ascii="Times New Roman" w:hAnsi="Times New Roman" w:cs="Times New Roman"/>
          <w:sz w:val="24"/>
          <w:szCs w:val="24"/>
        </w:rPr>
        <w:t xml:space="preserve"> 7ч в неделю.</w:t>
      </w:r>
    </w:p>
    <w:p w:rsidR="00033063" w:rsidRPr="00033063" w:rsidRDefault="00033063" w:rsidP="00033063">
      <w:pPr>
        <w:pStyle w:val="17"/>
        <w:shd w:val="clear" w:color="auto" w:fill="auto"/>
        <w:spacing w:line="240" w:lineRule="auto"/>
        <w:ind w:left="20" w:right="20" w:firstLine="560"/>
        <w:rPr>
          <w:rFonts w:ascii="Times New Roman" w:hAnsi="Times New Roman" w:cs="Times New Roman"/>
          <w:sz w:val="24"/>
          <w:szCs w:val="24"/>
        </w:rPr>
      </w:pPr>
      <w:r w:rsidRPr="00033063">
        <w:rPr>
          <w:rFonts w:ascii="Times New Roman" w:hAnsi="Times New Roman" w:cs="Times New Roman"/>
          <w:sz w:val="24"/>
          <w:szCs w:val="24"/>
        </w:rPr>
        <w:t>Программа по литературному чтению для младших школьников ориентирована на формирование и развитие у детей речевых навыков, главным из которых является навык чтения, умение слушать, обогащение словарного запаса учеников.</w:t>
      </w:r>
    </w:p>
    <w:p w:rsidR="00033063" w:rsidRPr="00033063" w:rsidRDefault="00033063" w:rsidP="00033063">
      <w:pPr>
        <w:pStyle w:val="17"/>
        <w:shd w:val="clear" w:color="auto" w:fill="auto"/>
        <w:spacing w:line="240" w:lineRule="auto"/>
        <w:ind w:left="20" w:right="20" w:firstLine="560"/>
        <w:rPr>
          <w:rFonts w:ascii="Times New Roman" w:hAnsi="Times New Roman" w:cs="Times New Roman"/>
          <w:sz w:val="24"/>
          <w:szCs w:val="24"/>
        </w:rPr>
      </w:pPr>
      <w:r w:rsidRPr="00033063">
        <w:rPr>
          <w:rFonts w:ascii="Times New Roman" w:hAnsi="Times New Roman" w:cs="Times New Roman"/>
          <w:sz w:val="24"/>
          <w:szCs w:val="24"/>
        </w:rPr>
        <w:t>На изучение литературного чтения в классах с родным языком обучения во 2-4 классах - по 4 часа в неделю.</w:t>
      </w:r>
    </w:p>
    <w:p w:rsidR="00033063" w:rsidRPr="00033063" w:rsidRDefault="00033063" w:rsidP="00033063">
      <w:pPr>
        <w:pStyle w:val="17"/>
        <w:shd w:val="clear" w:color="auto" w:fill="auto"/>
        <w:spacing w:line="240" w:lineRule="auto"/>
        <w:ind w:left="20" w:firstLine="560"/>
        <w:rPr>
          <w:rFonts w:ascii="Times New Roman" w:hAnsi="Times New Roman" w:cs="Times New Roman"/>
          <w:sz w:val="24"/>
          <w:szCs w:val="24"/>
        </w:rPr>
      </w:pPr>
      <w:r w:rsidRPr="00033063">
        <w:rPr>
          <w:rFonts w:ascii="Times New Roman" w:hAnsi="Times New Roman" w:cs="Times New Roman"/>
          <w:sz w:val="24"/>
          <w:szCs w:val="24"/>
        </w:rPr>
        <w:t>1час из школьного компонента во всех 2-3 классах отводится на изучение английского языка.</w:t>
      </w:r>
    </w:p>
    <w:p w:rsidR="00033063" w:rsidRPr="00033063" w:rsidRDefault="00033063" w:rsidP="00033063">
      <w:pPr>
        <w:pStyle w:val="37"/>
        <w:shd w:val="clear" w:color="auto" w:fill="auto"/>
        <w:tabs>
          <w:tab w:val="left" w:pos="810"/>
        </w:tabs>
        <w:spacing w:before="0" w:after="0" w:line="240" w:lineRule="auto"/>
        <w:ind w:firstLine="0"/>
        <w:rPr>
          <w:sz w:val="24"/>
          <w:szCs w:val="24"/>
        </w:rPr>
      </w:pPr>
      <w:r w:rsidRPr="00033063">
        <w:rPr>
          <w:sz w:val="24"/>
          <w:szCs w:val="24"/>
        </w:rPr>
        <w:t>2.Математика и информатика.</w:t>
      </w:r>
    </w:p>
    <w:p w:rsidR="00033063" w:rsidRPr="00033063" w:rsidRDefault="00033063" w:rsidP="00033063">
      <w:pPr>
        <w:pStyle w:val="17"/>
        <w:shd w:val="clear" w:color="auto" w:fill="auto"/>
        <w:spacing w:line="240" w:lineRule="auto"/>
        <w:ind w:left="20" w:right="20" w:firstLine="560"/>
        <w:rPr>
          <w:rFonts w:ascii="Times New Roman" w:hAnsi="Times New Roman" w:cs="Times New Roman"/>
          <w:sz w:val="24"/>
          <w:szCs w:val="24"/>
        </w:rPr>
      </w:pPr>
      <w:r w:rsidRPr="00033063">
        <w:rPr>
          <w:rFonts w:ascii="Times New Roman" w:hAnsi="Times New Roman" w:cs="Times New Roman"/>
          <w:sz w:val="24"/>
          <w:szCs w:val="24"/>
        </w:rPr>
        <w:t>Образовательная область представлена курсами «Математика» в 1-4 классах, 4 часа в неделю.</w:t>
      </w:r>
    </w:p>
    <w:p w:rsidR="00033063" w:rsidRPr="00033063" w:rsidRDefault="00033063" w:rsidP="00033063">
      <w:pPr>
        <w:pStyle w:val="17"/>
        <w:shd w:val="clear" w:color="auto" w:fill="auto"/>
        <w:tabs>
          <w:tab w:val="left" w:pos="855"/>
        </w:tabs>
        <w:spacing w:line="240" w:lineRule="auto"/>
        <w:ind w:right="20"/>
        <w:rPr>
          <w:rFonts w:ascii="Times New Roman" w:hAnsi="Times New Roman" w:cs="Times New Roman"/>
          <w:sz w:val="24"/>
          <w:szCs w:val="24"/>
        </w:rPr>
      </w:pPr>
      <w:r w:rsidRPr="00033063">
        <w:rPr>
          <w:rStyle w:val="affd"/>
          <w:sz w:val="24"/>
          <w:szCs w:val="24"/>
        </w:rPr>
        <w:t>3.Обществознание и естествознание.</w:t>
      </w:r>
      <w:r w:rsidRPr="00033063">
        <w:rPr>
          <w:rFonts w:ascii="Times New Roman" w:hAnsi="Times New Roman" w:cs="Times New Roman"/>
          <w:sz w:val="24"/>
          <w:szCs w:val="24"/>
        </w:rPr>
        <w:t xml:space="preserve"> Эта образовательная область представлена предметом - окружающий мир. Согласно региональному базисному учебному плану в 1 классах предмет отсутствует, в 4 классах по 1 часу в неделю, во 2,3 по 2 часа  в неделю</w:t>
      </w:r>
    </w:p>
    <w:p w:rsidR="00033063" w:rsidRPr="00033063" w:rsidRDefault="00033063" w:rsidP="00033063">
      <w:pPr>
        <w:pStyle w:val="17"/>
        <w:shd w:val="clear" w:color="auto" w:fill="auto"/>
        <w:tabs>
          <w:tab w:val="left" w:pos="932"/>
        </w:tabs>
        <w:spacing w:line="240" w:lineRule="auto"/>
        <w:ind w:right="20"/>
        <w:rPr>
          <w:rFonts w:ascii="Times New Roman" w:hAnsi="Times New Roman" w:cs="Times New Roman"/>
          <w:sz w:val="24"/>
          <w:szCs w:val="24"/>
        </w:rPr>
      </w:pPr>
      <w:r w:rsidRPr="00033063">
        <w:rPr>
          <w:rStyle w:val="affd"/>
          <w:sz w:val="24"/>
          <w:szCs w:val="24"/>
        </w:rPr>
        <w:t>4.Основы духовно-нравственной культуры народов России.</w:t>
      </w:r>
      <w:r w:rsidRPr="00033063">
        <w:rPr>
          <w:rFonts w:ascii="Times New Roman" w:hAnsi="Times New Roman" w:cs="Times New Roman"/>
          <w:sz w:val="24"/>
          <w:szCs w:val="24"/>
        </w:rPr>
        <w:t xml:space="preserve"> Образовательная область представлена модулем  «Основы исламской культуры»  по 1 часу в 4-х классах.</w:t>
      </w:r>
    </w:p>
    <w:p w:rsidR="00033063" w:rsidRPr="00033063" w:rsidRDefault="00033063" w:rsidP="00033063">
      <w:pPr>
        <w:pStyle w:val="17"/>
        <w:shd w:val="clear" w:color="auto" w:fill="auto"/>
        <w:tabs>
          <w:tab w:val="left" w:pos="884"/>
        </w:tabs>
        <w:spacing w:line="240" w:lineRule="auto"/>
        <w:ind w:right="20"/>
        <w:rPr>
          <w:rFonts w:ascii="Times New Roman" w:hAnsi="Times New Roman" w:cs="Times New Roman"/>
          <w:sz w:val="24"/>
          <w:szCs w:val="24"/>
        </w:rPr>
      </w:pPr>
      <w:r w:rsidRPr="00033063">
        <w:rPr>
          <w:rStyle w:val="affd"/>
          <w:sz w:val="24"/>
          <w:szCs w:val="24"/>
        </w:rPr>
        <w:lastRenderedPageBreak/>
        <w:t>5.«Искусство»</w:t>
      </w:r>
      <w:r w:rsidRPr="00033063">
        <w:rPr>
          <w:rFonts w:ascii="Times New Roman" w:hAnsi="Times New Roman" w:cs="Times New Roman"/>
          <w:sz w:val="24"/>
          <w:szCs w:val="24"/>
        </w:rPr>
        <w:t xml:space="preserve"> Образовательная область представлена следующими предметами: «Изобразительное искусство», «Музыка».</w:t>
      </w:r>
    </w:p>
    <w:p w:rsidR="00033063" w:rsidRPr="00033063" w:rsidRDefault="00033063" w:rsidP="00033063">
      <w:pPr>
        <w:pStyle w:val="17"/>
        <w:shd w:val="clear" w:color="auto" w:fill="auto"/>
        <w:spacing w:line="240" w:lineRule="auto"/>
        <w:ind w:left="20" w:right="20" w:firstLine="560"/>
        <w:rPr>
          <w:rFonts w:ascii="Times New Roman" w:hAnsi="Times New Roman" w:cs="Times New Roman"/>
          <w:sz w:val="24"/>
          <w:szCs w:val="24"/>
        </w:rPr>
      </w:pPr>
      <w:r w:rsidRPr="00033063">
        <w:rPr>
          <w:rFonts w:ascii="Times New Roman" w:hAnsi="Times New Roman" w:cs="Times New Roman"/>
          <w:sz w:val="24"/>
          <w:szCs w:val="24"/>
        </w:rPr>
        <w:t>В 1-4 классах «Изобразительное искусство» и «Музыка» изучаются по 1 часу в неделю согласно региональному базисному плану.</w:t>
      </w:r>
    </w:p>
    <w:p w:rsidR="00033063" w:rsidRPr="00033063" w:rsidRDefault="00033063" w:rsidP="00033063">
      <w:pPr>
        <w:pStyle w:val="17"/>
        <w:shd w:val="clear" w:color="auto" w:fill="auto"/>
        <w:tabs>
          <w:tab w:val="left" w:pos="874"/>
        </w:tabs>
        <w:spacing w:line="240" w:lineRule="auto"/>
        <w:ind w:right="20"/>
        <w:rPr>
          <w:rFonts w:ascii="Times New Roman" w:hAnsi="Times New Roman" w:cs="Times New Roman"/>
          <w:sz w:val="24"/>
          <w:szCs w:val="24"/>
        </w:rPr>
      </w:pPr>
    </w:p>
    <w:p w:rsidR="00033063" w:rsidRPr="00033063" w:rsidRDefault="00033063" w:rsidP="00033063">
      <w:pPr>
        <w:pStyle w:val="17"/>
        <w:shd w:val="clear" w:color="auto" w:fill="auto"/>
        <w:tabs>
          <w:tab w:val="left" w:pos="874"/>
        </w:tabs>
        <w:spacing w:line="240" w:lineRule="auto"/>
        <w:ind w:right="20"/>
        <w:rPr>
          <w:rFonts w:ascii="Times New Roman" w:hAnsi="Times New Roman" w:cs="Times New Roman"/>
          <w:sz w:val="24"/>
          <w:szCs w:val="24"/>
        </w:rPr>
      </w:pPr>
      <w:r w:rsidRPr="00033063">
        <w:rPr>
          <w:rStyle w:val="affd"/>
          <w:sz w:val="24"/>
          <w:szCs w:val="24"/>
        </w:rPr>
        <w:t>6.Физическая культура</w:t>
      </w:r>
      <w:r w:rsidRPr="00033063">
        <w:rPr>
          <w:rFonts w:ascii="Times New Roman" w:hAnsi="Times New Roman" w:cs="Times New Roman"/>
          <w:sz w:val="24"/>
          <w:szCs w:val="24"/>
        </w:rPr>
        <w:t xml:space="preserve"> Образовательная область «Физическая культура» в 1 - 4 классах изучается по 3 часа в неделю.</w:t>
      </w:r>
    </w:p>
    <w:p w:rsidR="00033063" w:rsidRPr="00033063" w:rsidRDefault="00033063" w:rsidP="00033063">
      <w:pPr>
        <w:pStyle w:val="17"/>
        <w:shd w:val="clear" w:color="auto" w:fill="auto"/>
        <w:spacing w:line="240" w:lineRule="auto"/>
        <w:ind w:left="20" w:right="20" w:firstLine="560"/>
        <w:rPr>
          <w:rFonts w:ascii="Times New Roman" w:hAnsi="Times New Roman" w:cs="Times New Roman"/>
          <w:sz w:val="24"/>
          <w:szCs w:val="24"/>
        </w:rPr>
      </w:pPr>
      <w:r w:rsidRPr="00033063">
        <w:rPr>
          <w:rFonts w:ascii="Times New Roman" w:hAnsi="Times New Roman" w:cs="Times New Roman"/>
          <w:sz w:val="24"/>
          <w:szCs w:val="24"/>
        </w:rPr>
        <w:t>Часы регионально-национального компонента в классах с родным языком обучения использованы для изучения даргинского языка.</w:t>
      </w:r>
    </w:p>
    <w:p w:rsidR="00033063" w:rsidRPr="00033063" w:rsidRDefault="00033063" w:rsidP="00033063">
      <w:pPr>
        <w:pStyle w:val="17"/>
        <w:shd w:val="clear" w:color="auto" w:fill="auto"/>
        <w:spacing w:line="240" w:lineRule="auto"/>
        <w:ind w:left="20" w:right="20" w:firstLine="560"/>
        <w:rPr>
          <w:rFonts w:ascii="Times New Roman" w:hAnsi="Times New Roman" w:cs="Times New Roman"/>
          <w:sz w:val="24"/>
          <w:szCs w:val="24"/>
        </w:rPr>
      </w:pPr>
      <w:r w:rsidRPr="00033063">
        <w:rPr>
          <w:rFonts w:ascii="Times New Roman" w:hAnsi="Times New Roman" w:cs="Times New Roman"/>
          <w:sz w:val="24"/>
          <w:szCs w:val="24"/>
        </w:rPr>
        <w:t>Учебная нагрузка составляет в 1-х классах -21 час в неделю, во 2-4 классах - 26 часов в неделю. Максимальная недельная нагрузка в 1-х классах - 21 час, во 2-4 классах - 26 часов в неделю.</w:t>
      </w:r>
    </w:p>
    <w:p w:rsidR="00033063" w:rsidRPr="00033063" w:rsidRDefault="00033063" w:rsidP="00033063">
      <w:pPr>
        <w:keepNext/>
        <w:keepLines/>
        <w:jc w:val="both"/>
        <w:rPr>
          <w:rFonts w:ascii="Times New Roman" w:hAnsi="Times New Roman" w:cs="Times New Roman"/>
          <w:b/>
          <w:sz w:val="24"/>
          <w:szCs w:val="24"/>
        </w:rPr>
      </w:pPr>
      <w:r w:rsidRPr="00033063">
        <w:rPr>
          <w:rFonts w:ascii="Times New Roman" w:hAnsi="Times New Roman" w:cs="Times New Roman"/>
          <w:b/>
          <w:sz w:val="24"/>
          <w:szCs w:val="24"/>
        </w:rPr>
        <w:t>Внеурочная деятельность.</w:t>
      </w:r>
    </w:p>
    <w:p w:rsidR="00033063" w:rsidRPr="00033063" w:rsidRDefault="00033063" w:rsidP="00033063">
      <w:pPr>
        <w:pStyle w:val="17"/>
        <w:shd w:val="clear" w:color="auto" w:fill="auto"/>
        <w:spacing w:line="240" w:lineRule="auto"/>
        <w:ind w:left="20" w:right="20" w:firstLine="560"/>
        <w:rPr>
          <w:rFonts w:ascii="Times New Roman" w:hAnsi="Times New Roman" w:cs="Times New Roman"/>
          <w:sz w:val="24"/>
          <w:szCs w:val="24"/>
        </w:rPr>
      </w:pPr>
      <w:r w:rsidRPr="00033063">
        <w:rPr>
          <w:rFonts w:ascii="Times New Roman" w:hAnsi="Times New Roman" w:cs="Times New Roman"/>
          <w:sz w:val="24"/>
          <w:szCs w:val="24"/>
        </w:rPr>
        <w:t>В рамках реализации Федерального государственного образовательного стандарта в 1-х классах по одному часу, во 2-4 классах по 2 часа в неделю отводится для проведения внеурочной деятельности уч-ся. Внеурочная деятельность представлена 6 разделами: спортивно-оздоровительная деятельность, научно</w:t>
      </w:r>
      <w:r w:rsidRPr="00033063">
        <w:rPr>
          <w:rFonts w:ascii="Times New Roman" w:hAnsi="Times New Roman" w:cs="Times New Roman"/>
          <w:sz w:val="24"/>
          <w:szCs w:val="24"/>
        </w:rPr>
        <w:softHyphen/>
        <w:t xml:space="preserve">-познавательная деятельность, художественно-эстетическая деятельность, проектная деятельность, </w:t>
      </w:r>
      <w:proofErr w:type="spellStart"/>
      <w:r w:rsidRPr="00033063">
        <w:rPr>
          <w:rFonts w:ascii="Times New Roman" w:hAnsi="Times New Roman" w:cs="Times New Roman"/>
          <w:sz w:val="24"/>
          <w:szCs w:val="24"/>
        </w:rPr>
        <w:t>инновационно-образовательная</w:t>
      </w:r>
      <w:proofErr w:type="spellEnd"/>
      <w:r w:rsidRPr="00033063">
        <w:rPr>
          <w:rFonts w:ascii="Times New Roman" w:hAnsi="Times New Roman" w:cs="Times New Roman"/>
          <w:sz w:val="24"/>
          <w:szCs w:val="24"/>
        </w:rPr>
        <w:t xml:space="preserve"> деятельность, интеллектуально-развивающая деятельность.</w:t>
      </w:r>
    </w:p>
    <w:p w:rsidR="00033063" w:rsidRPr="00033063" w:rsidRDefault="00033063" w:rsidP="00033063">
      <w:pPr>
        <w:pStyle w:val="17"/>
        <w:widowControl w:val="0"/>
        <w:numPr>
          <w:ilvl w:val="0"/>
          <w:numId w:val="47"/>
        </w:numPr>
        <w:shd w:val="clear" w:color="auto" w:fill="auto"/>
        <w:tabs>
          <w:tab w:val="left" w:pos="999"/>
        </w:tabs>
        <w:spacing w:line="240" w:lineRule="auto"/>
        <w:ind w:left="20" w:right="20" w:firstLine="540"/>
        <w:rPr>
          <w:rFonts w:ascii="Times New Roman" w:hAnsi="Times New Roman" w:cs="Times New Roman"/>
          <w:sz w:val="24"/>
          <w:szCs w:val="24"/>
        </w:rPr>
      </w:pPr>
      <w:r w:rsidRPr="00033063">
        <w:rPr>
          <w:rStyle w:val="affd"/>
          <w:sz w:val="24"/>
          <w:szCs w:val="24"/>
        </w:rPr>
        <w:t>Физкультурно-оздоровительная деятельность.</w:t>
      </w:r>
      <w:r w:rsidRPr="00033063">
        <w:rPr>
          <w:rFonts w:ascii="Times New Roman" w:hAnsi="Times New Roman" w:cs="Times New Roman"/>
          <w:sz w:val="24"/>
          <w:szCs w:val="24"/>
        </w:rPr>
        <w:t xml:space="preserve"> Данный раздел представлен </w:t>
      </w:r>
      <w:proofErr w:type="spellStart"/>
      <w:proofErr w:type="gramStart"/>
      <w:r w:rsidRPr="00033063">
        <w:rPr>
          <w:rFonts w:ascii="Times New Roman" w:hAnsi="Times New Roman" w:cs="Times New Roman"/>
          <w:sz w:val="24"/>
          <w:szCs w:val="24"/>
        </w:rPr>
        <w:t>фитнес-клубом</w:t>
      </w:r>
      <w:proofErr w:type="spellEnd"/>
      <w:proofErr w:type="gramEnd"/>
      <w:r w:rsidRPr="00033063">
        <w:rPr>
          <w:rFonts w:ascii="Times New Roman" w:hAnsi="Times New Roman" w:cs="Times New Roman"/>
          <w:sz w:val="24"/>
          <w:szCs w:val="24"/>
        </w:rPr>
        <w:t xml:space="preserve"> «Мы спортивные друзья» в 4-х классах по 2 часа в неделю. </w:t>
      </w:r>
    </w:p>
    <w:p w:rsidR="00033063" w:rsidRPr="00033063" w:rsidRDefault="00033063" w:rsidP="00033063">
      <w:pPr>
        <w:pStyle w:val="17"/>
        <w:widowControl w:val="0"/>
        <w:numPr>
          <w:ilvl w:val="0"/>
          <w:numId w:val="47"/>
        </w:numPr>
        <w:shd w:val="clear" w:color="auto" w:fill="auto"/>
        <w:tabs>
          <w:tab w:val="left" w:pos="855"/>
        </w:tabs>
        <w:spacing w:line="240" w:lineRule="auto"/>
        <w:ind w:left="20" w:right="20" w:firstLine="540"/>
        <w:rPr>
          <w:rFonts w:ascii="Times New Roman" w:hAnsi="Times New Roman" w:cs="Times New Roman"/>
          <w:b/>
          <w:sz w:val="24"/>
          <w:szCs w:val="24"/>
        </w:rPr>
      </w:pPr>
      <w:r w:rsidRPr="00033063">
        <w:rPr>
          <w:rStyle w:val="affd"/>
          <w:sz w:val="24"/>
          <w:szCs w:val="24"/>
        </w:rPr>
        <w:t>Научно-познавательная деятельность.</w:t>
      </w:r>
      <w:r w:rsidRPr="00033063">
        <w:rPr>
          <w:rFonts w:ascii="Times New Roman" w:hAnsi="Times New Roman" w:cs="Times New Roman"/>
          <w:sz w:val="24"/>
          <w:szCs w:val="24"/>
        </w:rPr>
        <w:t xml:space="preserve"> Данный раздел представлен кружками «Хочу все знать» - по 2 часа в неделю в 3-х и 4-х классах</w:t>
      </w:r>
      <w:r w:rsidRPr="00033063">
        <w:rPr>
          <w:rFonts w:ascii="Times New Roman" w:hAnsi="Times New Roman" w:cs="Times New Roman"/>
          <w:b/>
          <w:sz w:val="24"/>
          <w:szCs w:val="24"/>
        </w:rPr>
        <w:t xml:space="preserve">. Кружком  «Говорун» - по 1 часу в 1-х классах. </w:t>
      </w:r>
    </w:p>
    <w:p w:rsidR="00033063" w:rsidRPr="00033063" w:rsidRDefault="00033063" w:rsidP="00033063">
      <w:pPr>
        <w:pStyle w:val="17"/>
        <w:shd w:val="clear" w:color="auto" w:fill="auto"/>
        <w:tabs>
          <w:tab w:val="left" w:pos="855"/>
        </w:tabs>
        <w:spacing w:line="240" w:lineRule="auto"/>
        <w:ind w:left="20" w:right="20"/>
        <w:rPr>
          <w:rFonts w:ascii="Times New Roman" w:hAnsi="Times New Roman" w:cs="Times New Roman"/>
          <w:sz w:val="24"/>
          <w:szCs w:val="24"/>
        </w:rPr>
      </w:pPr>
      <w:r w:rsidRPr="00033063">
        <w:rPr>
          <w:rFonts w:ascii="Times New Roman" w:hAnsi="Times New Roman" w:cs="Times New Roman"/>
          <w:sz w:val="24"/>
          <w:szCs w:val="24"/>
        </w:rPr>
        <w:t xml:space="preserve"> Курсы «Хочу все знать»  и  «Говорун» представляют систему интеллектуально - развивающих занятий для развития интеллектуальных и творческих способностей учеников, развития памяти, внимания, логического мышления.</w:t>
      </w:r>
    </w:p>
    <w:p w:rsidR="00033063" w:rsidRPr="00033063" w:rsidRDefault="00033063" w:rsidP="00033063">
      <w:pPr>
        <w:pStyle w:val="17"/>
        <w:widowControl w:val="0"/>
        <w:numPr>
          <w:ilvl w:val="0"/>
          <w:numId w:val="47"/>
        </w:numPr>
        <w:shd w:val="clear" w:color="auto" w:fill="auto"/>
        <w:tabs>
          <w:tab w:val="left" w:pos="975"/>
        </w:tabs>
        <w:spacing w:line="240" w:lineRule="auto"/>
        <w:ind w:left="20" w:right="20" w:firstLine="700"/>
        <w:rPr>
          <w:rFonts w:ascii="Times New Roman" w:hAnsi="Times New Roman" w:cs="Times New Roman"/>
          <w:sz w:val="24"/>
          <w:szCs w:val="24"/>
        </w:rPr>
      </w:pPr>
      <w:r w:rsidRPr="00033063">
        <w:rPr>
          <w:rStyle w:val="affd"/>
          <w:sz w:val="24"/>
          <w:szCs w:val="24"/>
        </w:rPr>
        <w:t>Художественно-эстетическая деятельность</w:t>
      </w:r>
      <w:r w:rsidRPr="00033063">
        <w:rPr>
          <w:rFonts w:ascii="Times New Roman" w:hAnsi="Times New Roman" w:cs="Times New Roman"/>
          <w:sz w:val="24"/>
          <w:szCs w:val="24"/>
        </w:rPr>
        <w:t xml:space="preserve"> представлена организацией кружков по танцам (национальные танцы народов Кавказа «Асса») – 2часа в неделю в 3-х классах </w:t>
      </w:r>
      <w:proofErr w:type="gramStart"/>
      <w:r w:rsidRPr="00033063">
        <w:rPr>
          <w:rFonts w:ascii="Times New Roman" w:hAnsi="Times New Roman" w:cs="Times New Roman"/>
          <w:sz w:val="24"/>
          <w:szCs w:val="24"/>
        </w:rPr>
        <w:t>;и</w:t>
      </w:r>
      <w:proofErr w:type="gramEnd"/>
      <w:r w:rsidRPr="00033063">
        <w:rPr>
          <w:rFonts w:ascii="Times New Roman" w:hAnsi="Times New Roman" w:cs="Times New Roman"/>
          <w:sz w:val="24"/>
          <w:szCs w:val="24"/>
        </w:rPr>
        <w:t>( техника и ритмика современного танца  «Каблучок») -по 2 часа в неделю для 3-4 классах. Данные курсы введены с целью развития творческих способностей учеников, развития нравственных, этических и эстетических чувств.</w:t>
      </w:r>
    </w:p>
    <w:p w:rsidR="00033063" w:rsidRPr="00033063" w:rsidRDefault="00033063" w:rsidP="00033063">
      <w:pPr>
        <w:pStyle w:val="17"/>
        <w:widowControl w:val="0"/>
        <w:numPr>
          <w:ilvl w:val="0"/>
          <w:numId w:val="47"/>
        </w:numPr>
        <w:shd w:val="clear" w:color="auto" w:fill="auto"/>
        <w:tabs>
          <w:tab w:val="left" w:pos="975"/>
        </w:tabs>
        <w:spacing w:line="240" w:lineRule="auto"/>
        <w:ind w:left="20" w:right="20" w:firstLine="700"/>
        <w:rPr>
          <w:rFonts w:ascii="Times New Roman" w:hAnsi="Times New Roman" w:cs="Times New Roman"/>
          <w:sz w:val="24"/>
          <w:szCs w:val="24"/>
        </w:rPr>
      </w:pPr>
      <w:r w:rsidRPr="00033063">
        <w:rPr>
          <w:rStyle w:val="affd"/>
          <w:sz w:val="24"/>
          <w:szCs w:val="24"/>
        </w:rPr>
        <w:t>Проектная деятельность представлена курсами</w:t>
      </w:r>
      <w:r w:rsidRPr="00033063">
        <w:rPr>
          <w:rFonts w:ascii="Times New Roman" w:hAnsi="Times New Roman" w:cs="Times New Roman"/>
          <w:sz w:val="24"/>
          <w:szCs w:val="24"/>
        </w:rPr>
        <w:t xml:space="preserve"> проектирования и моделирования «</w:t>
      </w:r>
      <w:proofErr w:type="spellStart"/>
      <w:r w:rsidRPr="00033063">
        <w:rPr>
          <w:rFonts w:ascii="Times New Roman" w:hAnsi="Times New Roman" w:cs="Times New Roman"/>
          <w:sz w:val="24"/>
          <w:szCs w:val="24"/>
        </w:rPr>
        <w:t>Числяндия</w:t>
      </w:r>
      <w:proofErr w:type="spellEnd"/>
      <w:r w:rsidRPr="00033063">
        <w:rPr>
          <w:rFonts w:ascii="Times New Roman" w:hAnsi="Times New Roman" w:cs="Times New Roman"/>
          <w:sz w:val="24"/>
          <w:szCs w:val="24"/>
        </w:rPr>
        <w:t>» - 2 часа во 2-х классах, «</w:t>
      </w:r>
      <w:proofErr w:type="spellStart"/>
      <w:r w:rsidRPr="00033063">
        <w:rPr>
          <w:rFonts w:ascii="Times New Roman" w:hAnsi="Times New Roman" w:cs="Times New Roman"/>
          <w:sz w:val="24"/>
          <w:szCs w:val="24"/>
        </w:rPr>
        <w:t>Познавайка</w:t>
      </w:r>
      <w:proofErr w:type="spellEnd"/>
      <w:r w:rsidRPr="00033063">
        <w:rPr>
          <w:rFonts w:ascii="Times New Roman" w:hAnsi="Times New Roman" w:cs="Times New Roman"/>
          <w:sz w:val="24"/>
          <w:szCs w:val="24"/>
        </w:rPr>
        <w:t>»- 2 часа в 4-х классах, «Волшебное словечко» - 2часа во 2-х классах</w:t>
      </w:r>
      <w:proofErr w:type="gramStart"/>
      <w:r w:rsidRPr="00033063">
        <w:rPr>
          <w:rFonts w:ascii="Times New Roman" w:hAnsi="Times New Roman" w:cs="Times New Roman"/>
          <w:sz w:val="24"/>
          <w:szCs w:val="24"/>
        </w:rPr>
        <w:t xml:space="preserve"> .</w:t>
      </w:r>
      <w:proofErr w:type="gramEnd"/>
      <w:r w:rsidRPr="00033063">
        <w:rPr>
          <w:rFonts w:ascii="Times New Roman" w:hAnsi="Times New Roman" w:cs="Times New Roman"/>
          <w:sz w:val="24"/>
          <w:szCs w:val="24"/>
        </w:rPr>
        <w:t>Данные курсы проектной деятельности введены с целью формирования у уч-ся любознательности, стремления к наблюдениям, экспериментам и открытиям, потребность в получении новых впечатлений.</w:t>
      </w:r>
    </w:p>
    <w:p w:rsidR="00033063" w:rsidRPr="00033063" w:rsidRDefault="00033063" w:rsidP="00033063">
      <w:pPr>
        <w:pStyle w:val="17"/>
        <w:widowControl w:val="0"/>
        <w:numPr>
          <w:ilvl w:val="0"/>
          <w:numId w:val="47"/>
        </w:numPr>
        <w:shd w:val="clear" w:color="auto" w:fill="auto"/>
        <w:tabs>
          <w:tab w:val="left" w:pos="975"/>
        </w:tabs>
        <w:spacing w:line="240" w:lineRule="auto"/>
        <w:ind w:left="20" w:right="20" w:firstLine="700"/>
        <w:rPr>
          <w:rFonts w:ascii="Times New Roman" w:hAnsi="Times New Roman" w:cs="Times New Roman"/>
          <w:sz w:val="24"/>
          <w:szCs w:val="24"/>
        </w:rPr>
      </w:pPr>
      <w:r w:rsidRPr="00033063">
        <w:rPr>
          <w:rStyle w:val="affd"/>
          <w:sz w:val="24"/>
          <w:szCs w:val="24"/>
        </w:rPr>
        <w:t>Информационная деятельность</w:t>
      </w:r>
      <w:r w:rsidRPr="00033063">
        <w:rPr>
          <w:rFonts w:ascii="Times New Roman" w:hAnsi="Times New Roman" w:cs="Times New Roman"/>
          <w:sz w:val="24"/>
          <w:szCs w:val="24"/>
        </w:rPr>
        <w:t xml:space="preserve"> представлена организацией кружка «ЮН-ИНФО» - 2 часа в неделю во 2-х классах. С целью компьютеризации образования, формирования операционного стиля мышления, адекватно требованиям современного общества введено преподавание информатики (программа Горячева А.В. «Информатика в играх и задачах»).</w:t>
      </w:r>
    </w:p>
    <w:p w:rsidR="00033063" w:rsidRPr="00033063" w:rsidRDefault="00033063" w:rsidP="00033063">
      <w:pPr>
        <w:rPr>
          <w:rFonts w:ascii="Times New Roman" w:hAnsi="Times New Roman" w:cs="Times New Roman"/>
          <w:sz w:val="24"/>
          <w:szCs w:val="24"/>
        </w:rPr>
      </w:pPr>
    </w:p>
    <w:p w:rsidR="00033063" w:rsidRPr="00033063" w:rsidRDefault="00033063" w:rsidP="00033063">
      <w:pPr>
        <w:rPr>
          <w:rFonts w:ascii="Times New Roman" w:hAnsi="Times New Roman" w:cs="Times New Roman"/>
          <w:sz w:val="24"/>
          <w:szCs w:val="24"/>
        </w:rPr>
      </w:pPr>
      <w:r w:rsidRPr="00033063">
        <w:rPr>
          <w:rFonts w:ascii="Times New Roman" w:hAnsi="Times New Roman" w:cs="Times New Roman"/>
          <w:sz w:val="24"/>
          <w:szCs w:val="24"/>
        </w:rPr>
        <w:t xml:space="preserve">Данные курсы внеурочной деятельности введены с целью формирования установки на безопасный, здоровый образ жизни, развития интеллектуальных и творческих способностей учеников, развития нравственных, этических и эстетических чувств, воспитания высоконравственного, творческого, компетентного гражданина. </w:t>
      </w:r>
    </w:p>
    <w:p w:rsidR="00033063" w:rsidRPr="00033063" w:rsidRDefault="00033063" w:rsidP="00033063">
      <w:pPr>
        <w:jc w:val="center"/>
        <w:rPr>
          <w:rFonts w:ascii="Times New Roman" w:hAnsi="Times New Roman" w:cs="Times New Roman"/>
          <w:b/>
          <w:sz w:val="24"/>
          <w:szCs w:val="24"/>
        </w:rPr>
      </w:pPr>
    </w:p>
    <w:p w:rsidR="00033063" w:rsidRPr="00033063" w:rsidRDefault="00033063" w:rsidP="00033063">
      <w:pPr>
        <w:jc w:val="center"/>
        <w:rPr>
          <w:rFonts w:ascii="Times New Roman" w:hAnsi="Times New Roman" w:cs="Times New Roman"/>
          <w:b/>
          <w:sz w:val="24"/>
          <w:szCs w:val="24"/>
        </w:rPr>
      </w:pPr>
      <w:r w:rsidRPr="00033063">
        <w:rPr>
          <w:rFonts w:ascii="Times New Roman" w:hAnsi="Times New Roman" w:cs="Times New Roman"/>
          <w:b/>
          <w:sz w:val="24"/>
          <w:szCs w:val="24"/>
        </w:rPr>
        <w:t>Учебный план (недельный)</w:t>
      </w:r>
    </w:p>
    <w:p w:rsidR="00033063" w:rsidRPr="00033063" w:rsidRDefault="00033063" w:rsidP="00033063">
      <w:pPr>
        <w:pStyle w:val="aff3"/>
        <w:rPr>
          <w:sz w:val="24"/>
          <w:szCs w:val="24"/>
        </w:rPr>
      </w:pPr>
      <w:r w:rsidRPr="00033063">
        <w:rPr>
          <w:sz w:val="24"/>
          <w:szCs w:val="24"/>
        </w:rPr>
        <w:lastRenderedPageBreak/>
        <w:t xml:space="preserve">для </w:t>
      </w:r>
      <w:r w:rsidRPr="00033063">
        <w:rPr>
          <w:sz w:val="24"/>
          <w:szCs w:val="24"/>
          <w:lang w:val="en-US"/>
        </w:rPr>
        <w:t>I</w:t>
      </w:r>
      <w:r w:rsidRPr="00033063">
        <w:rPr>
          <w:sz w:val="24"/>
          <w:szCs w:val="24"/>
        </w:rPr>
        <w:t>-</w:t>
      </w:r>
      <w:r w:rsidRPr="00033063">
        <w:rPr>
          <w:sz w:val="24"/>
          <w:szCs w:val="24"/>
          <w:lang w:val="en-US"/>
        </w:rPr>
        <w:t>IV</w:t>
      </w:r>
      <w:r w:rsidRPr="00033063">
        <w:rPr>
          <w:sz w:val="24"/>
          <w:szCs w:val="24"/>
        </w:rPr>
        <w:t xml:space="preserve"> классов  начального общего образования,  на 2022/2016  учебный год </w:t>
      </w:r>
    </w:p>
    <w:tbl>
      <w:tblPr>
        <w:tblW w:w="103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8"/>
        <w:gridCol w:w="709"/>
        <w:gridCol w:w="850"/>
        <w:gridCol w:w="709"/>
        <w:gridCol w:w="992"/>
        <w:gridCol w:w="900"/>
      </w:tblGrid>
      <w:tr w:rsidR="00033063" w:rsidRPr="00033063" w:rsidTr="00586075">
        <w:trPr>
          <w:trHeight w:val="769"/>
        </w:trPr>
        <w:tc>
          <w:tcPr>
            <w:tcW w:w="6238" w:type="dxa"/>
            <w:vMerge w:val="restart"/>
          </w:tcPr>
          <w:p w:rsidR="00033063" w:rsidRPr="00033063" w:rsidRDefault="00033063" w:rsidP="00586075">
            <w:pPr>
              <w:ind w:left="120" w:right="-108"/>
              <w:rPr>
                <w:rFonts w:ascii="Times New Roman" w:hAnsi="Times New Roman" w:cs="Times New Roman"/>
                <w:b/>
                <w:sz w:val="24"/>
                <w:szCs w:val="24"/>
              </w:rPr>
            </w:pPr>
            <w:r w:rsidRPr="00033063">
              <w:rPr>
                <w:rFonts w:ascii="Times New Roman" w:hAnsi="Times New Roman" w:cs="Times New Roman"/>
                <w:noProof/>
                <w:sz w:val="24"/>
                <w:szCs w:val="24"/>
                <w:lang w:eastAsia="ru-RU"/>
              </w:rPr>
              <w:pict>
                <v:line id="_x0000_s1026" style="position:absolute;left:0;text-align:left;flip:y;z-index:251660288" from="0,2.5pt" to="294pt,38.5pt"/>
              </w:pict>
            </w:r>
            <w:r w:rsidRPr="00033063">
              <w:rPr>
                <w:rFonts w:ascii="Times New Roman" w:hAnsi="Times New Roman" w:cs="Times New Roman"/>
                <w:b/>
                <w:sz w:val="24"/>
                <w:szCs w:val="24"/>
              </w:rPr>
              <w:t>Предметы</w:t>
            </w:r>
          </w:p>
          <w:p w:rsidR="00033063" w:rsidRPr="00033063" w:rsidRDefault="00033063" w:rsidP="00586075">
            <w:pPr>
              <w:ind w:left="-120" w:right="-108"/>
              <w:jc w:val="center"/>
              <w:rPr>
                <w:rFonts w:ascii="Times New Roman" w:hAnsi="Times New Roman" w:cs="Times New Roman"/>
                <w:b/>
                <w:sz w:val="24"/>
                <w:szCs w:val="24"/>
              </w:rPr>
            </w:pPr>
          </w:p>
          <w:p w:rsidR="00033063" w:rsidRPr="00033063" w:rsidRDefault="00033063" w:rsidP="00586075">
            <w:pPr>
              <w:ind w:left="-120" w:right="12"/>
              <w:jc w:val="right"/>
              <w:rPr>
                <w:rFonts w:ascii="Times New Roman" w:hAnsi="Times New Roman" w:cs="Times New Roman"/>
                <w:b/>
                <w:sz w:val="24"/>
                <w:szCs w:val="24"/>
              </w:rPr>
            </w:pPr>
            <w:r w:rsidRPr="00033063">
              <w:rPr>
                <w:rFonts w:ascii="Times New Roman" w:hAnsi="Times New Roman" w:cs="Times New Roman"/>
                <w:b/>
                <w:sz w:val="24"/>
                <w:szCs w:val="24"/>
              </w:rPr>
              <w:t>Классы</w:t>
            </w:r>
          </w:p>
        </w:tc>
        <w:tc>
          <w:tcPr>
            <w:tcW w:w="3260" w:type="dxa"/>
            <w:gridSpan w:val="4"/>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Количество часов в неделю</w:t>
            </w:r>
            <w:r w:rsidRPr="00033063">
              <w:rPr>
                <w:rFonts w:ascii="Times New Roman" w:hAnsi="Times New Roman" w:cs="Times New Roman"/>
                <w:b/>
                <w:sz w:val="24"/>
                <w:szCs w:val="24"/>
                <w:lang w:val="en-US"/>
              </w:rPr>
              <w:t xml:space="preserve"> </w:t>
            </w:r>
          </w:p>
        </w:tc>
        <w:tc>
          <w:tcPr>
            <w:tcW w:w="900" w:type="dxa"/>
            <w:tcBorders>
              <w:top w:val="nil"/>
              <w:right w:val="nil"/>
            </w:tcBorders>
          </w:tcPr>
          <w:p w:rsidR="00033063" w:rsidRPr="00033063" w:rsidRDefault="00033063" w:rsidP="00586075">
            <w:pPr>
              <w:rPr>
                <w:rFonts w:ascii="Times New Roman" w:hAnsi="Times New Roman" w:cs="Times New Roman"/>
                <w:sz w:val="24"/>
                <w:szCs w:val="24"/>
              </w:rPr>
            </w:pPr>
          </w:p>
        </w:tc>
      </w:tr>
      <w:tr w:rsidR="00033063" w:rsidRPr="00033063" w:rsidTr="00586075">
        <w:trPr>
          <w:trHeight w:val="527"/>
        </w:trPr>
        <w:tc>
          <w:tcPr>
            <w:tcW w:w="6238" w:type="dxa"/>
            <w:vMerge/>
            <w:vAlign w:val="center"/>
          </w:tcPr>
          <w:p w:rsidR="00033063" w:rsidRPr="00033063" w:rsidRDefault="00033063" w:rsidP="00586075">
            <w:pPr>
              <w:rPr>
                <w:rFonts w:ascii="Times New Roman" w:hAnsi="Times New Roman" w:cs="Times New Roman"/>
                <w:b/>
                <w:sz w:val="24"/>
                <w:szCs w:val="24"/>
              </w:rPr>
            </w:pPr>
          </w:p>
        </w:tc>
        <w:tc>
          <w:tcPr>
            <w:tcW w:w="709" w:type="dxa"/>
          </w:tcPr>
          <w:p w:rsidR="00033063" w:rsidRPr="00033063" w:rsidRDefault="00033063" w:rsidP="00586075">
            <w:pPr>
              <w:ind w:left="-108" w:right="-108"/>
              <w:jc w:val="center"/>
              <w:rPr>
                <w:rFonts w:ascii="Times New Roman" w:hAnsi="Times New Roman" w:cs="Times New Roman"/>
                <w:b/>
                <w:sz w:val="24"/>
                <w:szCs w:val="24"/>
                <w:lang w:val="en-US"/>
              </w:rPr>
            </w:pPr>
            <w:r w:rsidRPr="00033063">
              <w:rPr>
                <w:rFonts w:ascii="Times New Roman" w:hAnsi="Times New Roman" w:cs="Times New Roman"/>
                <w:b/>
                <w:sz w:val="24"/>
                <w:szCs w:val="24"/>
                <w:lang w:val="en-US"/>
              </w:rPr>
              <w:t>I</w:t>
            </w:r>
          </w:p>
        </w:tc>
        <w:tc>
          <w:tcPr>
            <w:tcW w:w="850" w:type="dxa"/>
          </w:tcPr>
          <w:p w:rsidR="00033063" w:rsidRPr="00033063" w:rsidRDefault="00033063" w:rsidP="00586075">
            <w:pPr>
              <w:ind w:left="-108" w:right="-108"/>
              <w:jc w:val="center"/>
              <w:rPr>
                <w:rFonts w:ascii="Times New Roman" w:hAnsi="Times New Roman" w:cs="Times New Roman"/>
                <w:b/>
                <w:sz w:val="24"/>
                <w:szCs w:val="24"/>
                <w:lang w:val="en-US"/>
              </w:rPr>
            </w:pPr>
            <w:r w:rsidRPr="00033063">
              <w:rPr>
                <w:rFonts w:ascii="Times New Roman" w:hAnsi="Times New Roman" w:cs="Times New Roman"/>
                <w:b/>
                <w:sz w:val="24"/>
                <w:szCs w:val="24"/>
                <w:lang w:val="en-US"/>
              </w:rPr>
              <w:t>II</w:t>
            </w:r>
          </w:p>
        </w:tc>
        <w:tc>
          <w:tcPr>
            <w:tcW w:w="709" w:type="dxa"/>
          </w:tcPr>
          <w:p w:rsidR="00033063" w:rsidRPr="00033063" w:rsidRDefault="00033063" w:rsidP="00586075">
            <w:pPr>
              <w:ind w:left="-108" w:right="-108"/>
              <w:jc w:val="center"/>
              <w:rPr>
                <w:rFonts w:ascii="Times New Roman" w:hAnsi="Times New Roman" w:cs="Times New Roman"/>
                <w:b/>
                <w:sz w:val="24"/>
                <w:szCs w:val="24"/>
                <w:lang w:val="en-US"/>
              </w:rPr>
            </w:pPr>
            <w:r w:rsidRPr="00033063">
              <w:rPr>
                <w:rFonts w:ascii="Times New Roman" w:hAnsi="Times New Roman" w:cs="Times New Roman"/>
                <w:b/>
                <w:sz w:val="24"/>
                <w:szCs w:val="24"/>
                <w:lang w:val="en-US"/>
              </w:rPr>
              <w:t>III</w:t>
            </w:r>
          </w:p>
        </w:tc>
        <w:tc>
          <w:tcPr>
            <w:tcW w:w="992"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lang w:val="en-US"/>
              </w:rPr>
              <w:t>IV</w:t>
            </w:r>
          </w:p>
        </w:tc>
        <w:tc>
          <w:tcPr>
            <w:tcW w:w="900"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всего</w:t>
            </w:r>
          </w:p>
        </w:tc>
      </w:tr>
      <w:tr w:rsidR="00033063" w:rsidRPr="00033063" w:rsidTr="00586075">
        <w:tc>
          <w:tcPr>
            <w:tcW w:w="6238" w:type="dxa"/>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 Русский язык и литературное чтение </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7</w:t>
            </w: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8</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8</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7</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30</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 xml:space="preserve">Родной язык и литературное чтение </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5</w:t>
            </w: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5</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5</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5</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20</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Иностранный язык</w:t>
            </w:r>
          </w:p>
        </w:tc>
        <w:tc>
          <w:tcPr>
            <w:tcW w:w="709" w:type="dxa"/>
          </w:tcPr>
          <w:p w:rsidR="00033063" w:rsidRPr="00033063" w:rsidRDefault="00033063" w:rsidP="00586075">
            <w:pPr>
              <w:ind w:left="-108" w:right="-108"/>
              <w:jc w:val="center"/>
              <w:rPr>
                <w:rFonts w:ascii="Times New Roman" w:hAnsi="Times New Roman" w:cs="Times New Roman"/>
                <w:sz w:val="24"/>
                <w:szCs w:val="24"/>
                <w:lang w:val="en-US"/>
              </w:rPr>
            </w:pP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2</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2</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2</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6</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Математика</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4</w:t>
            </w: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4</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4</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4</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16</w:t>
            </w:r>
          </w:p>
        </w:tc>
      </w:tr>
      <w:tr w:rsidR="00033063" w:rsidRPr="00033063" w:rsidTr="00586075">
        <w:trPr>
          <w:trHeight w:val="555"/>
        </w:trPr>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Окружающий мир (человек, природа, общество)</w:t>
            </w:r>
          </w:p>
        </w:tc>
        <w:tc>
          <w:tcPr>
            <w:tcW w:w="709" w:type="dxa"/>
          </w:tcPr>
          <w:p w:rsidR="00033063" w:rsidRPr="00033063" w:rsidRDefault="00033063" w:rsidP="00586075">
            <w:pPr>
              <w:rPr>
                <w:rFonts w:ascii="Times New Roman" w:hAnsi="Times New Roman" w:cs="Times New Roman"/>
                <w:sz w:val="24"/>
                <w:szCs w:val="24"/>
              </w:rPr>
            </w:pP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2</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2</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5</w:t>
            </w:r>
          </w:p>
        </w:tc>
      </w:tr>
      <w:tr w:rsidR="00033063" w:rsidRPr="00033063" w:rsidTr="00586075">
        <w:trPr>
          <w:trHeight w:val="555"/>
        </w:trPr>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Культура  и традиции народов Дагестана</w:t>
            </w:r>
          </w:p>
        </w:tc>
        <w:tc>
          <w:tcPr>
            <w:tcW w:w="709" w:type="dxa"/>
          </w:tcPr>
          <w:p w:rsidR="00033063" w:rsidRPr="00033063" w:rsidRDefault="00033063" w:rsidP="00586075">
            <w:pPr>
              <w:rPr>
                <w:rFonts w:ascii="Times New Roman" w:hAnsi="Times New Roman" w:cs="Times New Roman"/>
                <w:sz w:val="24"/>
                <w:szCs w:val="24"/>
              </w:rPr>
            </w:pPr>
          </w:p>
        </w:tc>
        <w:tc>
          <w:tcPr>
            <w:tcW w:w="850" w:type="dxa"/>
          </w:tcPr>
          <w:p w:rsidR="00033063" w:rsidRPr="00033063" w:rsidRDefault="00033063" w:rsidP="00586075">
            <w:pPr>
              <w:rPr>
                <w:rFonts w:ascii="Times New Roman" w:hAnsi="Times New Roman" w:cs="Times New Roman"/>
                <w:sz w:val="24"/>
                <w:szCs w:val="24"/>
              </w:rPr>
            </w:pPr>
          </w:p>
        </w:tc>
        <w:tc>
          <w:tcPr>
            <w:tcW w:w="709" w:type="dxa"/>
          </w:tcPr>
          <w:p w:rsidR="00033063" w:rsidRPr="00033063" w:rsidRDefault="00033063" w:rsidP="00586075">
            <w:pPr>
              <w:rPr>
                <w:rFonts w:ascii="Times New Roman" w:hAnsi="Times New Roman" w:cs="Times New Roman"/>
                <w:sz w:val="24"/>
                <w:szCs w:val="24"/>
              </w:rPr>
            </w:pP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1</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Основы религиозных культур и светской этики</w:t>
            </w:r>
          </w:p>
        </w:tc>
        <w:tc>
          <w:tcPr>
            <w:tcW w:w="709" w:type="dxa"/>
          </w:tcPr>
          <w:p w:rsidR="00033063" w:rsidRPr="00033063" w:rsidRDefault="00033063" w:rsidP="00586075">
            <w:pPr>
              <w:ind w:left="-108" w:right="-108"/>
              <w:jc w:val="center"/>
              <w:rPr>
                <w:rFonts w:ascii="Times New Roman" w:hAnsi="Times New Roman" w:cs="Times New Roman"/>
                <w:sz w:val="24"/>
                <w:szCs w:val="24"/>
              </w:rPr>
            </w:pPr>
          </w:p>
        </w:tc>
        <w:tc>
          <w:tcPr>
            <w:tcW w:w="850" w:type="dxa"/>
          </w:tcPr>
          <w:p w:rsidR="00033063" w:rsidRPr="00033063" w:rsidRDefault="00033063" w:rsidP="00586075">
            <w:pPr>
              <w:ind w:left="-108" w:right="-108"/>
              <w:jc w:val="center"/>
              <w:rPr>
                <w:rFonts w:ascii="Times New Roman" w:hAnsi="Times New Roman" w:cs="Times New Roman"/>
                <w:sz w:val="24"/>
                <w:szCs w:val="24"/>
              </w:rPr>
            </w:pPr>
          </w:p>
        </w:tc>
        <w:tc>
          <w:tcPr>
            <w:tcW w:w="709" w:type="dxa"/>
          </w:tcPr>
          <w:p w:rsidR="00033063" w:rsidRPr="00033063" w:rsidRDefault="00033063" w:rsidP="00586075">
            <w:pPr>
              <w:ind w:left="-108" w:right="-108"/>
              <w:jc w:val="center"/>
              <w:rPr>
                <w:rFonts w:ascii="Times New Roman" w:hAnsi="Times New Roman" w:cs="Times New Roman"/>
                <w:sz w:val="24"/>
                <w:szCs w:val="24"/>
              </w:rPr>
            </w:pP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1</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Музыка</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w:t>
            </w: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4</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 xml:space="preserve">Изобразительное </w:t>
            </w:r>
            <w:proofErr w:type="spellStart"/>
            <w:r w:rsidRPr="00033063">
              <w:rPr>
                <w:rFonts w:ascii="Times New Roman" w:hAnsi="Times New Roman" w:cs="Times New Roman"/>
                <w:sz w:val="24"/>
                <w:szCs w:val="24"/>
              </w:rPr>
              <w:t>искусство+технология</w:t>
            </w:r>
            <w:proofErr w:type="spellEnd"/>
            <w:r w:rsidRPr="00033063">
              <w:rPr>
                <w:rFonts w:ascii="Times New Roman" w:hAnsi="Times New Roman" w:cs="Times New Roman"/>
                <w:sz w:val="24"/>
                <w:szCs w:val="24"/>
              </w:rPr>
              <w:t xml:space="preserve"> </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w:t>
            </w: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4</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Физическая культура</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3</w:t>
            </w: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3</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3</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3</w:t>
            </w:r>
          </w:p>
        </w:tc>
        <w:tc>
          <w:tcPr>
            <w:tcW w:w="900"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12</w:t>
            </w:r>
          </w:p>
        </w:tc>
      </w:tr>
      <w:tr w:rsidR="00033063" w:rsidRPr="00033063" w:rsidTr="00586075">
        <w:tc>
          <w:tcPr>
            <w:tcW w:w="6238" w:type="dxa"/>
          </w:tcPr>
          <w:p w:rsidR="00033063" w:rsidRPr="00033063" w:rsidRDefault="00033063" w:rsidP="00586075">
            <w:pPr>
              <w:pStyle w:val="1"/>
              <w:rPr>
                <w:lang w:eastAsia="ru-RU"/>
              </w:rPr>
            </w:pPr>
            <w:r w:rsidRPr="00033063">
              <w:rPr>
                <w:lang w:eastAsia="ru-RU"/>
              </w:rPr>
              <w:t>ИТОГО:</w:t>
            </w:r>
          </w:p>
        </w:tc>
        <w:tc>
          <w:tcPr>
            <w:tcW w:w="709"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21</w:t>
            </w:r>
          </w:p>
        </w:tc>
        <w:tc>
          <w:tcPr>
            <w:tcW w:w="850"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26</w:t>
            </w:r>
          </w:p>
        </w:tc>
        <w:tc>
          <w:tcPr>
            <w:tcW w:w="709"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26</w:t>
            </w:r>
          </w:p>
        </w:tc>
        <w:tc>
          <w:tcPr>
            <w:tcW w:w="992"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26</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99</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Часть, формируемая участниками образовательного процесса</w:t>
            </w:r>
          </w:p>
        </w:tc>
        <w:tc>
          <w:tcPr>
            <w:tcW w:w="709" w:type="dxa"/>
          </w:tcPr>
          <w:p w:rsidR="00033063" w:rsidRPr="00033063" w:rsidRDefault="00033063" w:rsidP="00586075">
            <w:pPr>
              <w:ind w:left="-108" w:right="-108"/>
              <w:jc w:val="center"/>
              <w:rPr>
                <w:rFonts w:ascii="Times New Roman" w:hAnsi="Times New Roman" w:cs="Times New Roman"/>
                <w:sz w:val="24"/>
                <w:szCs w:val="24"/>
              </w:rPr>
            </w:pPr>
          </w:p>
        </w:tc>
        <w:tc>
          <w:tcPr>
            <w:tcW w:w="850" w:type="dxa"/>
          </w:tcPr>
          <w:p w:rsidR="00033063" w:rsidRPr="00033063" w:rsidRDefault="00033063" w:rsidP="00586075">
            <w:pPr>
              <w:rPr>
                <w:rFonts w:ascii="Times New Roman" w:hAnsi="Times New Roman" w:cs="Times New Roman"/>
                <w:sz w:val="24"/>
                <w:szCs w:val="24"/>
              </w:rPr>
            </w:pPr>
          </w:p>
        </w:tc>
        <w:tc>
          <w:tcPr>
            <w:tcW w:w="709" w:type="dxa"/>
          </w:tcPr>
          <w:p w:rsidR="00033063" w:rsidRPr="00033063" w:rsidRDefault="00033063" w:rsidP="00586075">
            <w:pPr>
              <w:rPr>
                <w:rFonts w:ascii="Times New Roman" w:hAnsi="Times New Roman" w:cs="Times New Roman"/>
                <w:sz w:val="24"/>
                <w:szCs w:val="24"/>
              </w:rPr>
            </w:pPr>
          </w:p>
        </w:tc>
        <w:tc>
          <w:tcPr>
            <w:tcW w:w="992" w:type="dxa"/>
          </w:tcPr>
          <w:p w:rsidR="00033063" w:rsidRPr="00033063" w:rsidRDefault="00033063" w:rsidP="00586075">
            <w:pPr>
              <w:ind w:left="-108" w:right="-108"/>
              <w:jc w:val="center"/>
              <w:rPr>
                <w:rFonts w:ascii="Times New Roman" w:hAnsi="Times New Roman" w:cs="Times New Roman"/>
                <w:sz w:val="24"/>
                <w:szCs w:val="24"/>
              </w:rPr>
            </w:pPr>
          </w:p>
        </w:tc>
        <w:tc>
          <w:tcPr>
            <w:tcW w:w="900" w:type="dxa"/>
          </w:tcPr>
          <w:p w:rsidR="00033063" w:rsidRPr="00033063" w:rsidRDefault="00033063" w:rsidP="00586075">
            <w:pPr>
              <w:rPr>
                <w:rFonts w:ascii="Times New Roman" w:hAnsi="Times New Roman" w:cs="Times New Roman"/>
                <w:sz w:val="24"/>
                <w:szCs w:val="24"/>
              </w:rPr>
            </w:pP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Максимально допустимая  аудиторная недельная нагрузка</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21</w:t>
            </w: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26</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26</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26</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99</w:t>
            </w:r>
          </w:p>
        </w:tc>
      </w:tr>
      <w:tr w:rsidR="00033063" w:rsidRPr="00033063" w:rsidTr="00586075">
        <w:tc>
          <w:tcPr>
            <w:tcW w:w="6238" w:type="dxa"/>
          </w:tcPr>
          <w:p w:rsidR="00033063" w:rsidRPr="00033063" w:rsidRDefault="00033063" w:rsidP="00586075">
            <w:pPr>
              <w:ind w:right="-108"/>
              <w:rPr>
                <w:rFonts w:ascii="Times New Roman" w:hAnsi="Times New Roman" w:cs="Times New Roman"/>
                <w:sz w:val="24"/>
                <w:szCs w:val="24"/>
              </w:rPr>
            </w:pPr>
            <w:r w:rsidRPr="00033063">
              <w:rPr>
                <w:rFonts w:ascii="Times New Roman" w:hAnsi="Times New Roman" w:cs="Times New Roman"/>
                <w:sz w:val="24"/>
                <w:szCs w:val="24"/>
              </w:rPr>
              <w:t>Внеурочная деятельность (кружки, секции, проектная деятельность и др.)</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w:t>
            </w: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2</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2</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2</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7</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b/>
                <w:sz w:val="24"/>
                <w:szCs w:val="24"/>
              </w:rPr>
            </w:pPr>
            <w:r w:rsidRPr="00033063">
              <w:rPr>
                <w:rFonts w:ascii="Times New Roman" w:hAnsi="Times New Roman" w:cs="Times New Roman"/>
                <w:b/>
                <w:sz w:val="24"/>
                <w:szCs w:val="24"/>
              </w:rPr>
              <w:t>Всего к финансированию:</w:t>
            </w:r>
          </w:p>
        </w:tc>
        <w:tc>
          <w:tcPr>
            <w:tcW w:w="709"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22</w:t>
            </w:r>
          </w:p>
        </w:tc>
        <w:tc>
          <w:tcPr>
            <w:tcW w:w="850"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28</w:t>
            </w:r>
          </w:p>
        </w:tc>
        <w:tc>
          <w:tcPr>
            <w:tcW w:w="709"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28</w:t>
            </w:r>
          </w:p>
        </w:tc>
        <w:tc>
          <w:tcPr>
            <w:tcW w:w="992"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28</w:t>
            </w:r>
          </w:p>
        </w:tc>
        <w:tc>
          <w:tcPr>
            <w:tcW w:w="900"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106</w:t>
            </w:r>
          </w:p>
        </w:tc>
      </w:tr>
    </w:tbl>
    <w:p w:rsidR="00033063" w:rsidRPr="00033063" w:rsidRDefault="00033063" w:rsidP="00033063">
      <w:pPr>
        <w:pStyle w:val="aff3"/>
        <w:ind w:firstLine="0"/>
        <w:rPr>
          <w:sz w:val="24"/>
          <w:szCs w:val="24"/>
        </w:rPr>
      </w:pPr>
    </w:p>
    <w:p w:rsidR="00033063" w:rsidRPr="00033063" w:rsidRDefault="00033063" w:rsidP="00033063">
      <w:pPr>
        <w:pStyle w:val="aff3"/>
        <w:ind w:firstLine="0"/>
        <w:rPr>
          <w:sz w:val="24"/>
          <w:szCs w:val="24"/>
        </w:rPr>
      </w:pPr>
    </w:p>
    <w:p w:rsidR="00033063" w:rsidRPr="00033063" w:rsidRDefault="00033063" w:rsidP="00033063">
      <w:pPr>
        <w:pStyle w:val="aff3"/>
        <w:ind w:firstLine="0"/>
        <w:rPr>
          <w:sz w:val="24"/>
          <w:szCs w:val="24"/>
        </w:rPr>
      </w:pPr>
    </w:p>
    <w:p w:rsidR="00033063" w:rsidRPr="00033063" w:rsidRDefault="00033063" w:rsidP="00033063">
      <w:pPr>
        <w:pStyle w:val="aff3"/>
        <w:ind w:firstLine="0"/>
        <w:rPr>
          <w:sz w:val="24"/>
          <w:szCs w:val="24"/>
        </w:rPr>
      </w:pPr>
    </w:p>
    <w:p w:rsidR="00033063" w:rsidRPr="00033063" w:rsidRDefault="00033063" w:rsidP="00033063">
      <w:pPr>
        <w:pStyle w:val="aff3"/>
        <w:ind w:firstLine="0"/>
        <w:rPr>
          <w:sz w:val="24"/>
          <w:szCs w:val="24"/>
        </w:rPr>
      </w:pPr>
    </w:p>
    <w:p w:rsidR="00033063" w:rsidRPr="00033063" w:rsidRDefault="00033063" w:rsidP="00033063">
      <w:pPr>
        <w:pStyle w:val="aff3"/>
        <w:ind w:firstLine="0"/>
        <w:rPr>
          <w:sz w:val="24"/>
          <w:szCs w:val="24"/>
        </w:rPr>
      </w:pPr>
    </w:p>
    <w:p w:rsidR="00033063" w:rsidRPr="00033063" w:rsidRDefault="00033063" w:rsidP="00033063">
      <w:pPr>
        <w:pStyle w:val="aff3"/>
        <w:ind w:firstLine="0"/>
        <w:rPr>
          <w:sz w:val="24"/>
          <w:szCs w:val="24"/>
        </w:rPr>
      </w:pPr>
    </w:p>
    <w:p w:rsidR="00033063" w:rsidRPr="00033063" w:rsidRDefault="00033063" w:rsidP="00033063">
      <w:pPr>
        <w:pStyle w:val="aff3"/>
        <w:ind w:firstLine="0"/>
        <w:rPr>
          <w:sz w:val="24"/>
          <w:szCs w:val="24"/>
        </w:rPr>
      </w:pPr>
    </w:p>
    <w:p w:rsidR="00033063" w:rsidRPr="00033063" w:rsidRDefault="00033063" w:rsidP="00033063">
      <w:pPr>
        <w:pStyle w:val="aff3"/>
        <w:ind w:firstLine="0"/>
        <w:rPr>
          <w:sz w:val="24"/>
          <w:szCs w:val="24"/>
        </w:rPr>
      </w:pPr>
    </w:p>
    <w:p w:rsidR="00033063" w:rsidRPr="00033063" w:rsidRDefault="00033063" w:rsidP="00033063">
      <w:pPr>
        <w:pStyle w:val="aff3"/>
        <w:ind w:firstLine="0"/>
        <w:rPr>
          <w:sz w:val="24"/>
          <w:szCs w:val="24"/>
        </w:rPr>
      </w:pPr>
    </w:p>
    <w:p w:rsidR="00033063" w:rsidRPr="00033063" w:rsidRDefault="00033063" w:rsidP="00033063">
      <w:pPr>
        <w:pStyle w:val="af2"/>
        <w:jc w:val="center"/>
        <w:rPr>
          <w:rFonts w:ascii="Times New Roman" w:hAnsi="Times New Roman" w:cs="Times New Roman"/>
          <w:b/>
          <w:sz w:val="24"/>
          <w:szCs w:val="24"/>
        </w:rPr>
      </w:pPr>
      <w:r w:rsidRPr="00033063">
        <w:rPr>
          <w:rFonts w:ascii="Times New Roman" w:hAnsi="Times New Roman" w:cs="Times New Roman"/>
          <w:b/>
          <w:sz w:val="24"/>
          <w:szCs w:val="24"/>
        </w:rPr>
        <w:t>Учебный план (годовой)</w:t>
      </w:r>
    </w:p>
    <w:p w:rsidR="00033063" w:rsidRPr="00033063" w:rsidRDefault="00033063" w:rsidP="00033063">
      <w:pPr>
        <w:pStyle w:val="af2"/>
        <w:jc w:val="center"/>
        <w:rPr>
          <w:rFonts w:ascii="Times New Roman" w:hAnsi="Times New Roman" w:cs="Times New Roman"/>
          <w:b/>
          <w:sz w:val="24"/>
          <w:szCs w:val="24"/>
        </w:rPr>
      </w:pPr>
      <w:r w:rsidRPr="00033063">
        <w:rPr>
          <w:rFonts w:ascii="Times New Roman" w:hAnsi="Times New Roman" w:cs="Times New Roman"/>
          <w:b/>
          <w:sz w:val="24"/>
          <w:szCs w:val="24"/>
        </w:rPr>
        <w:t>для I-IV классов  начального общего образования,  на 2022/2016  учебный год</w:t>
      </w:r>
    </w:p>
    <w:tbl>
      <w:tblPr>
        <w:tblpPr w:leftFromText="180" w:rightFromText="180" w:vertAnchor="text" w:horzAnchor="margin" w:tblpY="373"/>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8"/>
        <w:gridCol w:w="709"/>
        <w:gridCol w:w="850"/>
        <w:gridCol w:w="709"/>
        <w:gridCol w:w="992"/>
        <w:gridCol w:w="900"/>
      </w:tblGrid>
      <w:tr w:rsidR="00033063" w:rsidRPr="00033063" w:rsidTr="00586075">
        <w:trPr>
          <w:trHeight w:val="769"/>
        </w:trPr>
        <w:tc>
          <w:tcPr>
            <w:tcW w:w="6238" w:type="dxa"/>
            <w:vMerge w:val="restart"/>
          </w:tcPr>
          <w:p w:rsidR="00033063" w:rsidRPr="00033063" w:rsidRDefault="00033063" w:rsidP="00586075">
            <w:pPr>
              <w:ind w:left="120" w:right="-108"/>
              <w:rPr>
                <w:rFonts w:ascii="Times New Roman" w:hAnsi="Times New Roman" w:cs="Times New Roman"/>
                <w:b/>
                <w:sz w:val="24"/>
                <w:szCs w:val="24"/>
              </w:rPr>
            </w:pPr>
            <w:r w:rsidRPr="00033063">
              <w:rPr>
                <w:rFonts w:ascii="Times New Roman" w:hAnsi="Times New Roman" w:cs="Times New Roman"/>
                <w:noProof/>
                <w:sz w:val="24"/>
                <w:szCs w:val="24"/>
                <w:lang w:eastAsia="ru-RU"/>
              </w:rPr>
              <w:pict>
                <v:line id="_x0000_s1027" style="position:absolute;left:0;text-align:left;flip:y;z-index:251661312" from="0,2.5pt" to="294pt,38.5pt"/>
              </w:pict>
            </w:r>
            <w:r w:rsidRPr="00033063">
              <w:rPr>
                <w:rFonts w:ascii="Times New Roman" w:hAnsi="Times New Roman" w:cs="Times New Roman"/>
                <w:b/>
                <w:sz w:val="24"/>
                <w:szCs w:val="24"/>
              </w:rPr>
              <w:t>Предметы</w:t>
            </w:r>
          </w:p>
          <w:p w:rsidR="00033063" w:rsidRPr="00033063" w:rsidRDefault="00033063" w:rsidP="00586075">
            <w:pPr>
              <w:ind w:left="-120" w:right="-108"/>
              <w:jc w:val="center"/>
              <w:rPr>
                <w:rFonts w:ascii="Times New Roman" w:hAnsi="Times New Roman" w:cs="Times New Roman"/>
                <w:b/>
                <w:sz w:val="24"/>
                <w:szCs w:val="24"/>
              </w:rPr>
            </w:pPr>
          </w:p>
          <w:p w:rsidR="00033063" w:rsidRPr="00033063" w:rsidRDefault="00033063" w:rsidP="00586075">
            <w:pPr>
              <w:ind w:left="-120" w:right="12"/>
              <w:jc w:val="right"/>
              <w:rPr>
                <w:rFonts w:ascii="Times New Roman" w:hAnsi="Times New Roman" w:cs="Times New Roman"/>
                <w:b/>
                <w:sz w:val="24"/>
                <w:szCs w:val="24"/>
              </w:rPr>
            </w:pPr>
            <w:r w:rsidRPr="00033063">
              <w:rPr>
                <w:rFonts w:ascii="Times New Roman" w:hAnsi="Times New Roman" w:cs="Times New Roman"/>
                <w:b/>
                <w:sz w:val="24"/>
                <w:szCs w:val="24"/>
              </w:rPr>
              <w:t>Классы</w:t>
            </w:r>
          </w:p>
        </w:tc>
        <w:tc>
          <w:tcPr>
            <w:tcW w:w="3260" w:type="dxa"/>
            <w:gridSpan w:val="4"/>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Количество часов в неделю</w:t>
            </w:r>
            <w:r w:rsidRPr="00033063">
              <w:rPr>
                <w:rFonts w:ascii="Times New Roman" w:hAnsi="Times New Roman" w:cs="Times New Roman"/>
                <w:b/>
                <w:sz w:val="24"/>
                <w:szCs w:val="24"/>
                <w:lang w:val="en-US"/>
              </w:rPr>
              <w:t xml:space="preserve"> </w:t>
            </w:r>
          </w:p>
        </w:tc>
        <w:tc>
          <w:tcPr>
            <w:tcW w:w="900" w:type="dxa"/>
            <w:tcBorders>
              <w:top w:val="nil"/>
              <w:right w:val="nil"/>
            </w:tcBorders>
          </w:tcPr>
          <w:p w:rsidR="00033063" w:rsidRPr="00033063" w:rsidRDefault="00033063" w:rsidP="00586075">
            <w:pPr>
              <w:rPr>
                <w:rFonts w:ascii="Times New Roman" w:hAnsi="Times New Roman" w:cs="Times New Roman"/>
                <w:sz w:val="24"/>
                <w:szCs w:val="24"/>
              </w:rPr>
            </w:pPr>
          </w:p>
        </w:tc>
      </w:tr>
      <w:tr w:rsidR="00033063" w:rsidRPr="00033063" w:rsidTr="00586075">
        <w:trPr>
          <w:trHeight w:val="527"/>
        </w:trPr>
        <w:tc>
          <w:tcPr>
            <w:tcW w:w="6238" w:type="dxa"/>
            <w:vMerge/>
            <w:vAlign w:val="center"/>
          </w:tcPr>
          <w:p w:rsidR="00033063" w:rsidRPr="00033063" w:rsidRDefault="00033063" w:rsidP="00586075">
            <w:pPr>
              <w:rPr>
                <w:rFonts w:ascii="Times New Roman" w:hAnsi="Times New Roman" w:cs="Times New Roman"/>
                <w:b/>
                <w:sz w:val="24"/>
                <w:szCs w:val="24"/>
              </w:rPr>
            </w:pPr>
          </w:p>
        </w:tc>
        <w:tc>
          <w:tcPr>
            <w:tcW w:w="709" w:type="dxa"/>
          </w:tcPr>
          <w:p w:rsidR="00033063" w:rsidRPr="00033063" w:rsidRDefault="00033063" w:rsidP="00586075">
            <w:pPr>
              <w:ind w:left="-108" w:right="-108"/>
              <w:jc w:val="center"/>
              <w:rPr>
                <w:rFonts w:ascii="Times New Roman" w:hAnsi="Times New Roman" w:cs="Times New Roman"/>
                <w:b/>
                <w:sz w:val="24"/>
                <w:szCs w:val="24"/>
                <w:lang w:val="en-US"/>
              </w:rPr>
            </w:pPr>
            <w:r w:rsidRPr="00033063">
              <w:rPr>
                <w:rFonts w:ascii="Times New Roman" w:hAnsi="Times New Roman" w:cs="Times New Roman"/>
                <w:b/>
                <w:sz w:val="24"/>
                <w:szCs w:val="24"/>
                <w:lang w:val="en-US"/>
              </w:rPr>
              <w:t>I</w:t>
            </w:r>
          </w:p>
        </w:tc>
        <w:tc>
          <w:tcPr>
            <w:tcW w:w="850" w:type="dxa"/>
          </w:tcPr>
          <w:p w:rsidR="00033063" w:rsidRPr="00033063" w:rsidRDefault="00033063" w:rsidP="00586075">
            <w:pPr>
              <w:ind w:left="-108" w:right="-108"/>
              <w:jc w:val="center"/>
              <w:rPr>
                <w:rFonts w:ascii="Times New Roman" w:hAnsi="Times New Roman" w:cs="Times New Roman"/>
                <w:b/>
                <w:sz w:val="24"/>
                <w:szCs w:val="24"/>
                <w:lang w:val="en-US"/>
              </w:rPr>
            </w:pPr>
            <w:r w:rsidRPr="00033063">
              <w:rPr>
                <w:rFonts w:ascii="Times New Roman" w:hAnsi="Times New Roman" w:cs="Times New Roman"/>
                <w:b/>
                <w:sz w:val="24"/>
                <w:szCs w:val="24"/>
                <w:lang w:val="en-US"/>
              </w:rPr>
              <w:t>II</w:t>
            </w:r>
          </w:p>
        </w:tc>
        <w:tc>
          <w:tcPr>
            <w:tcW w:w="709" w:type="dxa"/>
          </w:tcPr>
          <w:p w:rsidR="00033063" w:rsidRPr="00033063" w:rsidRDefault="00033063" w:rsidP="00586075">
            <w:pPr>
              <w:ind w:left="-108" w:right="-108"/>
              <w:jc w:val="center"/>
              <w:rPr>
                <w:rFonts w:ascii="Times New Roman" w:hAnsi="Times New Roman" w:cs="Times New Roman"/>
                <w:b/>
                <w:sz w:val="24"/>
                <w:szCs w:val="24"/>
                <w:lang w:val="en-US"/>
              </w:rPr>
            </w:pPr>
            <w:r w:rsidRPr="00033063">
              <w:rPr>
                <w:rFonts w:ascii="Times New Roman" w:hAnsi="Times New Roman" w:cs="Times New Roman"/>
                <w:b/>
                <w:sz w:val="24"/>
                <w:szCs w:val="24"/>
                <w:lang w:val="en-US"/>
              </w:rPr>
              <w:t>III</w:t>
            </w:r>
          </w:p>
        </w:tc>
        <w:tc>
          <w:tcPr>
            <w:tcW w:w="992"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lang w:val="en-US"/>
              </w:rPr>
              <w:t>IV</w:t>
            </w:r>
          </w:p>
        </w:tc>
        <w:tc>
          <w:tcPr>
            <w:tcW w:w="900"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всего</w:t>
            </w:r>
          </w:p>
        </w:tc>
      </w:tr>
      <w:tr w:rsidR="00033063" w:rsidRPr="00033063" w:rsidTr="00586075">
        <w:tc>
          <w:tcPr>
            <w:tcW w:w="6238" w:type="dxa"/>
          </w:tcPr>
          <w:p w:rsidR="00033063" w:rsidRPr="00033063" w:rsidRDefault="00033063" w:rsidP="00586075">
            <w:pPr>
              <w:jc w:val="both"/>
              <w:rPr>
                <w:rFonts w:ascii="Times New Roman" w:hAnsi="Times New Roman" w:cs="Times New Roman"/>
                <w:sz w:val="24"/>
                <w:szCs w:val="24"/>
              </w:rPr>
            </w:pPr>
            <w:r w:rsidRPr="00033063">
              <w:rPr>
                <w:rFonts w:ascii="Times New Roman" w:hAnsi="Times New Roman" w:cs="Times New Roman"/>
                <w:sz w:val="24"/>
                <w:szCs w:val="24"/>
              </w:rPr>
              <w:t xml:space="preserve"> Русский язык и литературное чтение </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224</w:t>
            </w: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272</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272</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224</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992</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 xml:space="preserve">Родной язык и литературное чтение </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160</w:t>
            </w: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160</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160</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160</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640</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Иностранный язык</w:t>
            </w:r>
          </w:p>
        </w:tc>
        <w:tc>
          <w:tcPr>
            <w:tcW w:w="709" w:type="dxa"/>
          </w:tcPr>
          <w:p w:rsidR="00033063" w:rsidRPr="00033063" w:rsidRDefault="00033063" w:rsidP="00586075">
            <w:pPr>
              <w:ind w:left="-108" w:right="-108"/>
              <w:jc w:val="center"/>
              <w:rPr>
                <w:rFonts w:ascii="Times New Roman" w:hAnsi="Times New Roman" w:cs="Times New Roman"/>
                <w:sz w:val="24"/>
                <w:szCs w:val="24"/>
                <w:lang w:val="en-US"/>
              </w:rPr>
            </w:pP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68</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68</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68</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204</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Математика</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128</w:t>
            </w: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136</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136</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136</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536</w:t>
            </w:r>
          </w:p>
        </w:tc>
      </w:tr>
      <w:tr w:rsidR="00033063" w:rsidRPr="00033063" w:rsidTr="00586075">
        <w:trPr>
          <w:trHeight w:val="555"/>
        </w:trPr>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Окружающий мир (человек, природа, общество)</w:t>
            </w:r>
          </w:p>
        </w:tc>
        <w:tc>
          <w:tcPr>
            <w:tcW w:w="709" w:type="dxa"/>
          </w:tcPr>
          <w:p w:rsidR="00033063" w:rsidRPr="00033063" w:rsidRDefault="00033063" w:rsidP="00586075">
            <w:pPr>
              <w:rPr>
                <w:rFonts w:ascii="Times New Roman" w:hAnsi="Times New Roman" w:cs="Times New Roman"/>
                <w:sz w:val="24"/>
                <w:szCs w:val="24"/>
              </w:rPr>
            </w:pP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68</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68</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34</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170</w:t>
            </w:r>
          </w:p>
        </w:tc>
      </w:tr>
      <w:tr w:rsidR="00033063" w:rsidRPr="00033063" w:rsidTr="00586075">
        <w:trPr>
          <w:trHeight w:val="555"/>
        </w:trPr>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Культура  и традиции народов Дагестана</w:t>
            </w:r>
          </w:p>
        </w:tc>
        <w:tc>
          <w:tcPr>
            <w:tcW w:w="709" w:type="dxa"/>
          </w:tcPr>
          <w:p w:rsidR="00033063" w:rsidRPr="00033063" w:rsidRDefault="00033063" w:rsidP="00586075">
            <w:pPr>
              <w:rPr>
                <w:rFonts w:ascii="Times New Roman" w:hAnsi="Times New Roman" w:cs="Times New Roman"/>
                <w:sz w:val="24"/>
                <w:szCs w:val="24"/>
              </w:rPr>
            </w:pPr>
          </w:p>
        </w:tc>
        <w:tc>
          <w:tcPr>
            <w:tcW w:w="850" w:type="dxa"/>
          </w:tcPr>
          <w:p w:rsidR="00033063" w:rsidRPr="00033063" w:rsidRDefault="00033063" w:rsidP="00586075">
            <w:pPr>
              <w:rPr>
                <w:rFonts w:ascii="Times New Roman" w:hAnsi="Times New Roman" w:cs="Times New Roman"/>
                <w:sz w:val="24"/>
                <w:szCs w:val="24"/>
              </w:rPr>
            </w:pPr>
          </w:p>
        </w:tc>
        <w:tc>
          <w:tcPr>
            <w:tcW w:w="709" w:type="dxa"/>
          </w:tcPr>
          <w:p w:rsidR="00033063" w:rsidRPr="00033063" w:rsidRDefault="00033063" w:rsidP="00586075">
            <w:pPr>
              <w:rPr>
                <w:rFonts w:ascii="Times New Roman" w:hAnsi="Times New Roman" w:cs="Times New Roman"/>
                <w:sz w:val="24"/>
                <w:szCs w:val="24"/>
              </w:rPr>
            </w:pP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34</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34</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Основы религиозных культур и светской этики</w:t>
            </w:r>
          </w:p>
        </w:tc>
        <w:tc>
          <w:tcPr>
            <w:tcW w:w="709" w:type="dxa"/>
          </w:tcPr>
          <w:p w:rsidR="00033063" w:rsidRPr="00033063" w:rsidRDefault="00033063" w:rsidP="00586075">
            <w:pPr>
              <w:ind w:left="-108" w:right="-108"/>
              <w:jc w:val="center"/>
              <w:rPr>
                <w:rFonts w:ascii="Times New Roman" w:hAnsi="Times New Roman" w:cs="Times New Roman"/>
                <w:sz w:val="24"/>
                <w:szCs w:val="24"/>
              </w:rPr>
            </w:pPr>
          </w:p>
        </w:tc>
        <w:tc>
          <w:tcPr>
            <w:tcW w:w="850" w:type="dxa"/>
          </w:tcPr>
          <w:p w:rsidR="00033063" w:rsidRPr="00033063" w:rsidRDefault="00033063" w:rsidP="00586075">
            <w:pPr>
              <w:ind w:left="-108" w:right="-108"/>
              <w:jc w:val="center"/>
              <w:rPr>
                <w:rFonts w:ascii="Times New Roman" w:hAnsi="Times New Roman" w:cs="Times New Roman"/>
                <w:sz w:val="24"/>
                <w:szCs w:val="24"/>
              </w:rPr>
            </w:pPr>
          </w:p>
        </w:tc>
        <w:tc>
          <w:tcPr>
            <w:tcW w:w="709" w:type="dxa"/>
          </w:tcPr>
          <w:p w:rsidR="00033063" w:rsidRPr="00033063" w:rsidRDefault="00033063" w:rsidP="00586075">
            <w:pPr>
              <w:ind w:left="-108" w:right="-108"/>
              <w:jc w:val="center"/>
              <w:rPr>
                <w:rFonts w:ascii="Times New Roman" w:hAnsi="Times New Roman" w:cs="Times New Roman"/>
                <w:sz w:val="24"/>
                <w:szCs w:val="24"/>
              </w:rPr>
            </w:pP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34</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34</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Музыка</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32</w:t>
            </w: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34</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34</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34</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134</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 xml:space="preserve">Изобразительное искусство + технология </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32</w:t>
            </w: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34</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34</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34</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134</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Физическая культура</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96</w:t>
            </w: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96</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96</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96</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384</w:t>
            </w:r>
          </w:p>
        </w:tc>
      </w:tr>
      <w:tr w:rsidR="00033063" w:rsidRPr="00033063" w:rsidTr="00586075">
        <w:tc>
          <w:tcPr>
            <w:tcW w:w="6238" w:type="dxa"/>
          </w:tcPr>
          <w:p w:rsidR="00033063" w:rsidRPr="00033063" w:rsidRDefault="00033063" w:rsidP="00586075">
            <w:pPr>
              <w:pStyle w:val="1"/>
              <w:rPr>
                <w:lang w:eastAsia="ru-RU"/>
              </w:rPr>
            </w:pPr>
            <w:r w:rsidRPr="00033063">
              <w:rPr>
                <w:lang w:eastAsia="ru-RU"/>
              </w:rPr>
              <w:t>ИТОГО:</w:t>
            </w:r>
          </w:p>
        </w:tc>
        <w:tc>
          <w:tcPr>
            <w:tcW w:w="709"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672</w:t>
            </w:r>
          </w:p>
        </w:tc>
        <w:tc>
          <w:tcPr>
            <w:tcW w:w="850"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868</w:t>
            </w:r>
          </w:p>
        </w:tc>
        <w:tc>
          <w:tcPr>
            <w:tcW w:w="709"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868</w:t>
            </w:r>
          </w:p>
        </w:tc>
        <w:tc>
          <w:tcPr>
            <w:tcW w:w="992"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854</w:t>
            </w:r>
          </w:p>
        </w:tc>
        <w:tc>
          <w:tcPr>
            <w:tcW w:w="900"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3262</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Часть, формируемая участниками образовательного процесса</w:t>
            </w:r>
          </w:p>
        </w:tc>
        <w:tc>
          <w:tcPr>
            <w:tcW w:w="709" w:type="dxa"/>
          </w:tcPr>
          <w:p w:rsidR="00033063" w:rsidRPr="00033063" w:rsidRDefault="00033063" w:rsidP="00586075">
            <w:pPr>
              <w:ind w:left="-108" w:right="-108"/>
              <w:jc w:val="center"/>
              <w:rPr>
                <w:rFonts w:ascii="Times New Roman" w:hAnsi="Times New Roman" w:cs="Times New Roman"/>
                <w:sz w:val="24"/>
                <w:szCs w:val="24"/>
              </w:rPr>
            </w:pPr>
          </w:p>
        </w:tc>
        <w:tc>
          <w:tcPr>
            <w:tcW w:w="850" w:type="dxa"/>
          </w:tcPr>
          <w:p w:rsidR="00033063" w:rsidRPr="00033063" w:rsidRDefault="00033063" w:rsidP="00586075">
            <w:pPr>
              <w:rPr>
                <w:rFonts w:ascii="Times New Roman" w:hAnsi="Times New Roman" w:cs="Times New Roman"/>
                <w:sz w:val="24"/>
                <w:szCs w:val="24"/>
              </w:rPr>
            </w:pPr>
          </w:p>
        </w:tc>
        <w:tc>
          <w:tcPr>
            <w:tcW w:w="709" w:type="dxa"/>
          </w:tcPr>
          <w:p w:rsidR="00033063" w:rsidRPr="00033063" w:rsidRDefault="00033063" w:rsidP="00586075">
            <w:pPr>
              <w:rPr>
                <w:rFonts w:ascii="Times New Roman" w:hAnsi="Times New Roman" w:cs="Times New Roman"/>
                <w:sz w:val="24"/>
                <w:szCs w:val="24"/>
              </w:rPr>
            </w:pPr>
          </w:p>
        </w:tc>
        <w:tc>
          <w:tcPr>
            <w:tcW w:w="992" w:type="dxa"/>
          </w:tcPr>
          <w:p w:rsidR="00033063" w:rsidRPr="00033063" w:rsidRDefault="00033063" w:rsidP="00586075">
            <w:pPr>
              <w:ind w:left="-108" w:right="-108"/>
              <w:jc w:val="center"/>
              <w:rPr>
                <w:rFonts w:ascii="Times New Roman" w:hAnsi="Times New Roman" w:cs="Times New Roman"/>
                <w:sz w:val="24"/>
                <w:szCs w:val="24"/>
              </w:rPr>
            </w:pPr>
          </w:p>
        </w:tc>
        <w:tc>
          <w:tcPr>
            <w:tcW w:w="900" w:type="dxa"/>
          </w:tcPr>
          <w:p w:rsidR="00033063" w:rsidRPr="00033063" w:rsidRDefault="00033063" w:rsidP="00586075">
            <w:pPr>
              <w:rPr>
                <w:rFonts w:ascii="Times New Roman" w:hAnsi="Times New Roman" w:cs="Times New Roman"/>
                <w:sz w:val="24"/>
                <w:szCs w:val="24"/>
              </w:rPr>
            </w:pPr>
          </w:p>
        </w:tc>
      </w:tr>
      <w:tr w:rsidR="00033063" w:rsidRPr="00033063" w:rsidTr="00586075">
        <w:tc>
          <w:tcPr>
            <w:tcW w:w="6238" w:type="dxa"/>
          </w:tcPr>
          <w:p w:rsidR="00033063" w:rsidRPr="00033063" w:rsidRDefault="00033063" w:rsidP="00586075">
            <w:pPr>
              <w:ind w:left="72" w:right="-108"/>
              <w:rPr>
                <w:rFonts w:ascii="Times New Roman" w:hAnsi="Times New Roman" w:cs="Times New Roman"/>
                <w:sz w:val="24"/>
                <w:szCs w:val="24"/>
              </w:rPr>
            </w:pPr>
            <w:r w:rsidRPr="00033063">
              <w:rPr>
                <w:rFonts w:ascii="Times New Roman" w:hAnsi="Times New Roman" w:cs="Times New Roman"/>
                <w:sz w:val="24"/>
                <w:szCs w:val="24"/>
              </w:rPr>
              <w:t>Максимально допустимая  аудиторная недельная нагрузка</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672</w:t>
            </w: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868</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868</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854</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3262</w:t>
            </w:r>
          </w:p>
        </w:tc>
      </w:tr>
      <w:tr w:rsidR="00033063" w:rsidRPr="00033063" w:rsidTr="00586075">
        <w:tc>
          <w:tcPr>
            <w:tcW w:w="6238" w:type="dxa"/>
          </w:tcPr>
          <w:p w:rsidR="00033063" w:rsidRPr="00033063" w:rsidRDefault="00033063" w:rsidP="00586075">
            <w:pPr>
              <w:ind w:right="-108"/>
              <w:rPr>
                <w:rFonts w:ascii="Times New Roman" w:hAnsi="Times New Roman" w:cs="Times New Roman"/>
                <w:sz w:val="24"/>
                <w:szCs w:val="24"/>
              </w:rPr>
            </w:pPr>
            <w:r w:rsidRPr="00033063">
              <w:rPr>
                <w:rFonts w:ascii="Times New Roman" w:hAnsi="Times New Roman" w:cs="Times New Roman"/>
                <w:sz w:val="24"/>
                <w:szCs w:val="24"/>
              </w:rPr>
              <w:t>Внеурочная деятельность (кружки, секции, проектная деятельность и др.)</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32</w:t>
            </w:r>
          </w:p>
        </w:tc>
        <w:tc>
          <w:tcPr>
            <w:tcW w:w="850"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68</w:t>
            </w:r>
          </w:p>
        </w:tc>
        <w:tc>
          <w:tcPr>
            <w:tcW w:w="709"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68</w:t>
            </w:r>
          </w:p>
        </w:tc>
        <w:tc>
          <w:tcPr>
            <w:tcW w:w="992" w:type="dxa"/>
          </w:tcPr>
          <w:p w:rsidR="00033063" w:rsidRPr="00033063" w:rsidRDefault="00033063" w:rsidP="00586075">
            <w:pPr>
              <w:ind w:left="-108" w:right="-108"/>
              <w:jc w:val="center"/>
              <w:rPr>
                <w:rFonts w:ascii="Times New Roman" w:hAnsi="Times New Roman" w:cs="Times New Roman"/>
                <w:sz w:val="24"/>
                <w:szCs w:val="24"/>
              </w:rPr>
            </w:pPr>
            <w:r w:rsidRPr="00033063">
              <w:rPr>
                <w:rFonts w:ascii="Times New Roman" w:hAnsi="Times New Roman" w:cs="Times New Roman"/>
                <w:sz w:val="24"/>
                <w:szCs w:val="24"/>
              </w:rPr>
              <w:t>68</w:t>
            </w:r>
          </w:p>
        </w:tc>
        <w:tc>
          <w:tcPr>
            <w:tcW w:w="900" w:type="dxa"/>
          </w:tcPr>
          <w:p w:rsidR="00033063" w:rsidRPr="00033063" w:rsidRDefault="00033063" w:rsidP="00586075">
            <w:pPr>
              <w:rPr>
                <w:rFonts w:ascii="Times New Roman" w:hAnsi="Times New Roman" w:cs="Times New Roman"/>
                <w:sz w:val="24"/>
                <w:szCs w:val="24"/>
              </w:rPr>
            </w:pPr>
            <w:r w:rsidRPr="00033063">
              <w:rPr>
                <w:rFonts w:ascii="Times New Roman" w:hAnsi="Times New Roman" w:cs="Times New Roman"/>
                <w:sz w:val="24"/>
                <w:szCs w:val="24"/>
              </w:rPr>
              <w:t>236</w:t>
            </w:r>
          </w:p>
        </w:tc>
      </w:tr>
      <w:tr w:rsidR="00033063" w:rsidRPr="00033063" w:rsidTr="00586075">
        <w:tc>
          <w:tcPr>
            <w:tcW w:w="6238" w:type="dxa"/>
          </w:tcPr>
          <w:p w:rsidR="00033063" w:rsidRPr="00033063" w:rsidRDefault="00033063" w:rsidP="00586075">
            <w:pPr>
              <w:ind w:left="72" w:right="-108"/>
              <w:rPr>
                <w:rFonts w:ascii="Times New Roman" w:hAnsi="Times New Roman" w:cs="Times New Roman"/>
                <w:b/>
                <w:sz w:val="24"/>
                <w:szCs w:val="24"/>
              </w:rPr>
            </w:pPr>
            <w:r w:rsidRPr="00033063">
              <w:rPr>
                <w:rFonts w:ascii="Times New Roman" w:hAnsi="Times New Roman" w:cs="Times New Roman"/>
                <w:b/>
                <w:sz w:val="24"/>
                <w:szCs w:val="24"/>
              </w:rPr>
              <w:t>Всего к финансированию:</w:t>
            </w:r>
          </w:p>
        </w:tc>
        <w:tc>
          <w:tcPr>
            <w:tcW w:w="709"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704</w:t>
            </w:r>
          </w:p>
        </w:tc>
        <w:tc>
          <w:tcPr>
            <w:tcW w:w="850"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936</w:t>
            </w:r>
          </w:p>
        </w:tc>
        <w:tc>
          <w:tcPr>
            <w:tcW w:w="709"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936</w:t>
            </w:r>
          </w:p>
        </w:tc>
        <w:tc>
          <w:tcPr>
            <w:tcW w:w="992" w:type="dxa"/>
          </w:tcPr>
          <w:p w:rsidR="00033063" w:rsidRPr="00033063" w:rsidRDefault="00033063" w:rsidP="00586075">
            <w:pPr>
              <w:ind w:left="-108" w:right="-108"/>
              <w:jc w:val="center"/>
              <w:rPr>
                <w:rFonts w:ascii="Times New Roman" w:hAnsi="Times New Roman" w:cs="Times New Roman"/>
                <w:b/>
                <w:sz w:val="24"/>
                <w:szCs w:val="24"/>
              </w:rPr>
            </w:pPr>
            <w:r w:rsidRPr="00033063">
              <w:rPr>
                <w:rFonts w:ascii="Times New Roman" w:hAnsi="Times New Roman" w:cs="Times New Roman"/>
                <w:b/>
                <w:sz w:val="24"/>
                <w:szCs w:val="24"/>
              </w:rPr>
              <w:t>922</w:t>
            </w:r>
          </w:p>
        </w:tc>
        <w:tc>
          <w:tcPr>
            <w:tcW w:w="900" w:type="dxa"/>
          </w:tcPr>
          <w:p w:rsidR="00033063" w:rsidRPr="00033063" w:rsidRDefault="00033063" w:rsidP="00586075">
            <w:pPr>
              <w:rPr>
                <w:rFonts w:ascii="Times New Roman" w:hAnsi="Times New Roman" w:cs="Times New Roman"/>
                <w:b/>
                <w:sz w:val="24"/>
                <w:szCs w:val="24"/>
              </w:rPr>
            </w:pPr>
            <w:r w:rsidRPr="00033063">
              <w:rPr>
                <w:rFonts w:ascii="Times New Roman" w:hAnsi="Times New Roman" w:cs="Times New Roman"/>
                <w:b/>
                <w:sz w:val="24"/>
                <w:szCs w:val="24"/>
              </w:rPr>
              <w:t>3498</w:t>
            </w:r>
          </w:p>
        </w:tc>
      </w:tr>
    </w:tbl>
    <w:p w:rsidR="00033063" w:rsidRPr="00033063" w:rsidRDefault="00033063" w:rsidP="00033063">
      <w:pPr>
        <w:spacing w:line="100" w:lineRule="atLeast"/>
        <w:jc w:val="center"/>
        <w:rPr>
          <w:rFonts w:ascii="Times New Roman" w:hAnsi="Times New Roman" w:cs="Times New Roman"/>
          <w:b/>
          <w:sz w:val="24"/>
          <w:szCs w:val="24"/>
        </w:rPr>
      </w:pPr>
    </w:p>
    <w:p w:rsidR="00033063" w:rsidRPr="00033063" w:rsidRDefault="00033063" w:rsidP="00033063">
      <w:pPr>
        <w:jc w:val="center"/>
        <w:rPr>
          <w:rFonts w:ascii="Times New Roman" w:hAnsi="Times New Roman" w:cs="Times New Roman"/>
          <w:bCs/>
          <w:iCs/>
          <w:sz w:val="24"/>
          <w:szCs w:val="24"/>
        </w:rPr>
      </w:pPr>
    </w:p>
    <w:p w:rsidR="00033063" w:rsidRPr="00033063" w:rsidRDefault="00033063" w:rsidP="00033063">
      <w:pPr>
        <w:jc w:val="center"/>
        <w:rPr>
          <w:rFonts w:ascii="Times New Roman" w:hAnsi="Times New Roman" w:cs="Times New Roman"/>
          <w:sz w:val="24"/>
          <w:szCs w:val="24"/>
        </w:rPr>
      </w:pPr>
      <w:r w:rsidRPr="00033063">
        <w:rPr>
          <w:rFonts w:ascii="Times New Roman" w:hAnsi="Times New Roman" w:cs="Times New Roman"/>
          <w:bCs/>
          <w:iCs/>
          <w:sz w:val="24"/>
          <w:szCs w:val="24"/>
        </w:rPr>
        <w:t xml:space="preserve">32 </w:t>
      </w:r>
      <w:r w:rsidRPr="00033063">
        <w:rPr>
          <w:rFonts w:ascii="Times New Roman" w:hAnsi="Times New Roman" w:cs="Times New Roman"/>
          <w:b/>
          <w:sz w:val="24"/>
          <w:szCs w:val="24"/>
        </w:rPr>
        <w:t>Система условий реализации основной образовательной программы начального общего образования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Для успешной реализации  ООП НОО в школе имеются необходимые кадровые,  психолого-педагогические,  финансовые, материально-технические,  учебно-методические и информационные условия. </w:t>
      </w:r>
    </w:p>
    <w:p w:rsidR="00033063" w:rsidRPr="00033063" w:rsidRDefault="00033063" w:rsidP="00033063">
      <w:pPr>
        <w:ind w:firstLine="567"/>
        <w:jc w:val="center"/>
        <w:rPr>
          <w:rFonts w:ascii="Times New Roman" w:hAnsi="Times New Roman" w:cs="Times New Roman"/>
          <w:b/>
          <w:sz w:val="24"/>
          <w:szCs w:val="24"/>
        </w:rPr>
      </w:pPr>
      <w:r w:rsidRPr="00033063">
        <w:rPr>
          <w:rFonts w:ascii="Times New Roman" w:hAnsi="Times New Roman" w:cs="Times New Roman"/>
          <w:b/>
          <w:sz w:val="24"/>
          <w:szCs w:val="24"/>
        </w:rPr>
        <w:lastRenderedPageBreak/>
        <w:t>Кадровые условия</w:t>
      </w:r>
    </w:p>
    <w:p w:rsidR="00033063" w:rsidRPr="00033063" w:rsidRDefault="00033063" w:rsidP="00033063">
      <w:pPr>
        <w:shd w:val="clear" w:color="auto" w:fill="FFFFFF"/>
        <w:tabs>
          <w:tab w:val="left" w:pos="720"/>
        </w:tabs>
        <w:ind w:firstLine="567"/>
        <w:jc w:val="both"/>
        <w:rPr>
          <w:rFonts w:ascii="Times New Roman" w:hAnsi="Times New Roman" w:cs="Times New Roman"/>
          <w:sz w:val="24"/>
          <w:szCs w:val="24"/>
        </w:rPr>
      </w:pPr>
      <w:r w:rsidRPr="00033063">
        <w:rPr>
          <w:rFonts w:ascii="Times New Roman" w:hAnsi="Times New Roman" w:cs="Times New Roman"/>
          <w:sz w:val="24"/>
          <w:szCs w:val="24"/>
        </w:rPr>
        <w:t>Начальная школа МКОУ «</w:t>
      </w:r>
      <w:proofErr w:type="spellStart"/>
      <w:r w:rsidRPr="00033063">
        <w:rPr>
          <w:rFonts w:ascii="Times New Roman" w:hAnsi="Times New Roman" w:cs="Times New Roman"/>
          <w:sz w:val="24"/>
          <w:szCs w:val="24"/>
        </w:rPr>
        <w:t>Уцмиюртовская</w:t>
      </w:r>
      <w:proofErr w:type="spellEnd"/>
      <w:r w:rsidRPr="00033063">
        <w:rPr>
          <w:rFonts w:ascii="Times New Roman" w:hAnsi="Times New Roman" w:cs="Times New Roman"/>
          <w:sz w:val="24"/>
          <w:szCs w:val="24"/>
        </w:rPr>
        <w:t xml:space="preserve"> СОШ</w:t>
      </w:r>
      <w:proofErr w:type="gramStart"/>
      <w:r w:rsidRPr="00033063">
        <w:rPr>
          <w:rFonts w:ascii="Times New Roman" w:hAnsi="Times New Roman" w:cs="Times New Roman"/>
          <w:sz w:val="24"/>
          <w:szCs w:val="24"/>
        </w:rPr>
        <w:t>»у</w:t>
      </w:r>
      <w:proofErr w:type="gramEnd"/>
      <w:r w:rsidRPr="00033063">
        <w:rPr>
          <w:rFonts w:ascii="Times New Roman" w:hAnsi="Times New Roman" w:cs="Times New Roman"/>
          <w:sz w:val="24"/>
          <w:szCs w:val="24"/>
        </w:rPr>
        <w:t>комплектована кадрами, имеющими необходимую квалификацию для решения задач, определённых ООП НОО.</w:t>
      </w:r>
    </w:p>
    <w:p w:rsidR="00033063" w:rsidRPr="00033063" w:rsidRDefault="00033063" w:rsidP="00033063">
      <w:pPr>
        <w:shd w:val="clear" w:color="auto" w:fill="FFFFFF"/>
        <w:tabs>
          <w:tab w:val="left" w:pos="720"/>
        </w:tabs>
        <w:ind w:firstLine="567"/>
        <w:jc w:val="both"/>
        <w:rPr>
          <w:rFonts w:ascii="Times New Roman" w:hAnsi="Times New Roman" w:cs="Times New Roman"/>
          <w:sz w:val="24"/>
          <w:szCs w:val="24"/>
        </w:rPr>
      </w:pPr>
      <w:r w:rsidRPr="00033063">
        <w:rPr>
          <w:rFonts w:ascii="Times New Roman" w:hAnsi="Times New Roman" w:cs="Times New Roman"/>
          <w:sz w:val="24"/>
          <w:szCs w:val="24"/>
        </w:rPr>
        <w:t>В начальной школе работают 19 педагогов:</w:t>
      </w:r>
    </w:p>
    <w:p w:rsidR="00033063" w:rsidRPr="00033063" w:rsidRDefault="00033063" w:rsidP="00033063">
      <w:pPr>
        <w:shd w:val="clear" w:color="auto" w:fill="FFFFFF"/>
        <w:tabs>
          <w:tab w:val="left" w:pos="720"/>
        </w:tabs>
        <w:ind w:firstLine="567"/>
        <w:jc w:val="both"/>
        <w:rPr>
          <w:rFonts w:ascii="Times New Roman" w:hAnsi="Times New Roman" w:cs="Times New Roman"/>
          <w:sz w:val="24"/>
          <w:szCs w:val="24"/>
        </w:rPr>
      </w:pPr>
      <w:r w:rsidRPr="00033063">
        <w:rPr>
          <w:rFonts w:ascii="Times New Roman" w:hAnsi="Times New Roman" w:cs="Times New Roman"/>
          <w:sz w:val="24"/>
          <w:szCs w:val="24"/>
        </w:rPr>
        <w:t>Имеют  первую квалификационную категорию – 6 педагогов.</w:t>
      </w:r>
    </w:p>
    <w:p w:rsidR="00033063" w:rsidRPr="00033063" w:rsidRDefault="00033063" w:rsidP="00033063">
      <w:pPr>
        <w:shd w:val="clear" w:color="auto" w:fill="FFFFFF"/>
        <w:tabs>
          <w:tab w:val="left" w:pos="720"/>
        </w:tabs>
        <w:ind w:firstLine="567"/>
        <w:jc w:val="both"/>
        <w:rPr>
          <w:rFonts w:ascii="Times New Roman" w:hAnsi="Times New Roman" w:cs="Times New Roman"/>
          <w:bCs/>
          <w:sz w:val="24"/>
          <w:szCs w:val="24"/>
        </w:rPr>
      </w:pPr>
      <w:r w:rsidRPr="00033063">
        <w:rPr>
          <w:rFonts w:ascii="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033063">
        <w:rPr>
          <w:rFonts w:ascii="Times New Roman" w:hAnsi="Times New Roman" w:cs="Times New Roman"/>
          <w:bCs/>
          <w:sz w:val="24"/>
          <w:szCs w:val="24"/>
        </w:rPr>
        <w:t xml:space="preserve">Едином квалификационном справочнике должностей руководителей, специалистов и служащих </w:t>
      </w:r>
      <w:r w:rsidRPr="00033063">
        <w:rPr>
          <w:rFonts w:ascii="Times New Roman" w:hAnsi="Times New Roman" w:cs="Times New Roman"/>
          <w:sz w:val="24"/>
          <w:szCs w:val="24"/>
        </w:rPr>
        <w:t>(</w:t>
      </w:r>
      <w:r w:rsidRPr="00033063">
        <w:rPr>
          <w:rFonts w:ascii="Times New Roman" w:hAnsi="Times New Roman" w:cs="Times New Roman"/>
          <w:bCs/>
          <w:sz w:val="24"/>
          <w:szCs w:val="24"/>
        </w:rPr>
        <w:t xml:space="preserve">раздел «Квалификационные характеристики должностей работников образования»). В соответствии со штатным расписанием в начальной школе работают, помимо учителей, заместитель директора по УВР, заместитель директора по ВР, заведующий библиотекой,  педагог-психолог, социальный педагог. Среди учебно-вспомогательного персонала  - заместитель директора по АХР, заведующий библиотекой, секретарь учебной части. Также есть </w:t>
      </w:r>
      <w:proofErr w:type="gramStart"/>
      <w:r w:rsidRPr="00033063">
        <w:rPr>
          <w:rFonts w:ascii="Times New Roman" w:hAnsi="Times New Roman" w:cs="Times New Roman"/>
          <w:bCs/>
          <w:sz w:val="24"/>
          <w:szCs w:val="24"/>
        </w:rPr>
        <w:t>технические исполнители</w:t>
      </w:r>
      <w:proofErr w:type="gramEnd"/>
      <w:r w:rsidRPr="00033063">
        <w:rPr>
          <w:rFonts w:ascii="Times New Roman" w:hAnsi="Times New Roman" w:cs="Times New Roman"/>
          <w:bCs/>
          <w:sz w:val="24"/>
          <w:szCs w:val="24"/>
        </w:rPr>
        <w:t xml:space="preserve"> и обслуживающий персонал: рабочие по обслуживанию зданий, уборщики служебных помещений, сторожи, дворник.</w:t>
      </w:r>
    </w:p>
    <w:p w:rsidR="00033063" w:rsidRPr="00033063" w:rsidRDefault="00033063" w:rsidP="00033063">
      <w:pPr>
        <w:shd w:val="clear" w:color="auto" w:fill="FFFFFF"/>
        <w:tabs>
          <w:tab w:val="left" w:pos="720"/>
        </w:tabs>
        <w:ind w:firstLine="567"/>
        <w:jc w:val="both"/>
        <w:rPr>
          <w:rFonts w:ascii="Times New Roman" w:hAnsi="Times New Roman" w:cs="Times New Roman"/>
          <w:bCs/>
          <w:sz w:val="24"/>
          <w:szCs w:val="24"/>
        </w:rPr>
      </w:pPr>
      <w:r w:rsidRPr="00033063">
        <w:rPr>
          <w:rFonts w:ascii="Times New Roman" w:hAnsi="Times New Roman" w:cs="Times New Roman"/>
          <w:bCs/>
          <w:sz w:val="24"/>
          <w:szCs w:val="24"/>
        </w:rPr>
        <w:t>Образовательное учреждение укомплектовано работниками пищеблока: 2 человека (из них 2 повара).</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 Работники школы регулярно обучаются на системных и проблемных курсах повышения квалификации педагогических кадров </w:t>
      </w:r>
      <w:proofErr w:type="gramStart"/>
      <w:r w:rsidRPr="00033063">
        <w:rPr>
          <w:rFonts w:ascii="Times New Roman" w:hAnsi="Times New Roman" w:cs="Times New Roman"/>
          <w:sz w:val="24"/>
          <w:szCs w:val="24"/>
        </w:rPr>
        <w:t>в</w:t>
      </w:r>
      <w:proofErr w:type="gramEnd"/>
      <w:r w:rsidRPr="00033063">
        <w:rPr>
          <w:rFonts w:ascii="Times New Roman" w:hAnsi="Times New Roman" w:cs="Times New Roman"/>
          <w:sz w:val="24"/>
          <w:szCs w:val="24"/>
        </w:rPr>
        <w:t xml:space="preserve"> </w:t>
      </w:r>
    </w:p>
    <w:p w:rsidR="00033063" w:rsidRPr="00033063" w:rsidRDefault="00033063" w:rsidP="00033063">
      <w:pPr>
        <w:jc w:val="both"/>
        <w:rPr>
          <w:rFonts w:ascii="Times New Roman" w:hAnsi="Times New Roman" w:cs="Times New Roman"/>
          <w:sz w:val="24"/>
          <w:szCs w:val="24"/>
        </w:rPr>
      </w:pPr>
      <w:r w:rsidRPr="00033063">
        <w:rPr>
          <w:rFonts w:ascii="Times New Roman" w:hAnsi="Times New Roman" w:cs="Times New Roman"/>
          <w:sz w:val="24"/>
          <w:szCs w:val="24"/>
        </w:rPr>
        <w:t xml:space="preserve">г. Махачкала на базе ДИРО. Каждый педагог работает над своей темой по самообразованию. Темы выбираются в соответствии с темой развития образовательного учреждения. </w:t>
      </w:r>
    </w:p>
    <w:p w:rsidR="00033063" w:rsidRPr="00033063" w:rsidRDefault="00033063" w:rsidP="00033063">
      <w:pPr>
        <w:ind w:firstLine="567"/>
        <w:jc w:val="both"/>
        <w:rPr>
          <w:rFonts w:ascii="Times New Roman" w:hAnsi="Times New Roman" w:cs="Times New Roman"/>
          <w:bCs/>
          <w:sz w:val="24"/>
          <w:szCs w:val="24"/>
        </w:rPr>
      </w:pPr>
      <w:r w:rsidRPr="00033063">
        <w:rPr>
          <w:rFonts w:ascii="Times New Roman" w:hAnsi="Times New Roman" w:cs="Times New Roman"/>
          <w:bCs/>
          <w:sz w:val="24"/>
          <w:szCs w:val="24"/>
        </w:rPr>
        <w:t>Осваивая</w:t>
      </w:r>
      <w:r w:rsidRPr="00033063">
        <w:rPr>
          <w:rFonts w:ascii="Times New Roman" w:hAnsi="Times New Roman" w:cs="Times New Roman"/>
          <w:sz w:val="24"/>
          <w:szCs w:val="24"/>
        </w:rPr>
        <w:t xml:space="preserve"> новую систему требований к структуре основной образовательной программы начального общего образования, результатам её освоения и условиям реализации, а также системы оценки итогов образовательной деятельности обучающихся, </w:t>
      </w:r>
      <w:r w:rsidRPr="00033063">
        <w:rPr>
          <w:rFonts w:ascii="Times New Roman" w:hAnsi="Times New Roman" w:cs="Times New Roman"/>
          <w:bCs/>
          <w:sz w:val="24"/>
          <w:szCs w:val="24"/>
        </w:rPr>
        <w:t>педагоги школы осуществляют профессиональную подготовку к реализации ФГОС.</w:t>
      </w:r>
    </w:p>
    <w:p w:rsidR="00033063" w:rsidRPr="00033063" w:rsidRDefault="00033063" w:rsidP="00033063">
      <w:pPr>
        <w:ind w:firstLine="567"/>
        <w:jc w:val="center"/>
        <w:rPr>
          <w:rFonts w:ascii="Times New Roman" w:hAnsi="Times New Roman" w:cs="Times New Roman"/>
          <w:b/>
          <w:sz w:val="24"/>
          <w:szCs w:val="24"/>
        </w:rPr>
      </w:pPr>
      <w:r w:rsidRPr="00033063">
        <w:rPr>
          <w:rFonts w:ascii="Times New Roman" w:hAnsi="Times New Roman" w:cs="Times New Roman"/>
          <w:b/>
          <w:sz w:val="24"/>
          <w:szCs w:val="24"/>
        </w:rPr>
        <w:t>Психолого-педагогические условия реализации основной образовательной программы начального общего образования</w:t>
      </w:r>
    </w:p>
    <w:p w:rsidR="00033063" w:rsidRPr="00033063" w:rsidRDefault="00033063" w:rsidP="00033063">
      <w:pPr>
        <w:tabs>
          <w:tab w:val="left" w:pos="720"/>
        </w:tabs>
        <w:ind w:firstLine="567"/>
        <w:jc w:val="both"/>
        <w:rPr>
          <w:rFonts w:ascii="Times New Roman" w:hAnsi="Times New Roman" w:cs="Times New Roman"/>
          <w:sz w:val="24"/>
          <w:szCs w:val="24"/>
        </w:rPr>
      </w:pPr>
      <w:r w:rsidRPr="00033063">
        <w:rPr>
          <w:rFonts w:ascii="Times New Roman" w:hAnsi="Times New Roman" w:cs="Times New Roman"/>
          <w:sz w:val="24"/>
          <w:szCs w:val="24"/>
        </w:rPr>
        <w:t>В соответствии с требованиями Стандарта к психолого-педагогическим условиям реализации ООП НОО в МКОУ «</w:t>
      </w:r>
      <w:proofErr w:type="spellStart"/>
      <w:r w:rsidRPr="00033063">
        <w:rPr>
          <w:rFonts w:ascii="Times New Roman" w:hAnsi="Times New Roman" w:cs="Times New Roman"/>
          <w:sz w:val="24"/>
          <w:szCs w:val="24"/>
        </w:rPr>
        <w:t>Уцмиюртовская</w:t>
      </w:r>
      <w:proofErr w:type="spellEnd"/>
      <w:r w:rsidRPr="00033063">
        <w:rPr>
          <w:rFonts w:ascii="Times New Roman" w:hAnsi="Times New Roman" w:cs="Times New Roman"/>
          <w:sz w:val="24"/>
          <w:szCs w:val="24"/>
        </w:rPr>
        <w:t xml:space="preserve"> СОШ</w:t>
      </w:r>
      <w:proofErr w:type="gramStart"/>
      <w:r w:rsidRPr="00033063">
        <w:rPr>
          <w:rFonts w:ascii="Times New Roman" w:hAnsi="Times New Roman" w:cs="Times New Roman"/>
          <w:sz w:val="24"/>
          <w:szCs w:val="24"/>
        </w:rPr>
        <w:t>»р</w:t>
      </w:r>
      <w:proofErr w:type="gramEnd"/>
      <w:r w:rsidRPr="00033063">
        <w:rPr>
          <w:rFonts w:ascii="Times New Roman" w:hAnsi="Times New Roman" w:cs="Times New Roman"/>
          <w:sz w:val="24"/>
          <w:szCs w:val="24"/>
        </w:rPr>
        <w:t>еализуются следующие направления:</w:t>
      </w:r>
    </w:p>
    <w:p w:rsidR="00033063" w:rsidRPr="00033063" w:rsidRDefault="00033063" w:rsidP="00033063">
      <w:pPr>
        <w:tabs>
          <w:tab w:val="left" w:pos="720"/>
        </w:tabs>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учащихся, в том числе особенностей перехода </w:t>
      </w:r>
      <w:proofErr w:type="gramStart"/>
      <w:r w:rsidRPr="00033063">
        <w:rPr>
          <w:rFonts w:ascii="Times New Roman" w:hAnsi="Times New Roman" w:cs="Times New Roman"/>
          <w:sz w:val="24"/>
          <w:szCs w:val="24"/>
        </w:rPr>
        <w:t>из</w:t>
      </w:r>
      <w:proofErr w:type="gramEnd"/>
      <w:r w:rsidRPr="00033063">
        <w:rPr>
          <w:rFonts w:ascii="Times New Roman" w:hAnsi="Times New Roman" w:cs="Times New Roman"/>
          <w:sz w:val="24"/>
          <w:szCs w:val="24"/>
        </w:rPr>
        <w:t xml:space="preserve"> дошкольного в младший школьный и подростковый возраст. С этой целью проводятся диагностические обследования будущих первоклассников</w:t>
      </w:r>
      <w:proofErr w:type="gramStart"/>
      <w:r w:rsidRPr="00033063">
        <w:rPr>
          <w:rFonts w:ascii="Times New Roman" w:hAnsi="Times New Roman" w:cs="Times New Roman"/>
          <w:sz w:val="24"/>
          <w:szCs w:val="24"/>
        </w:rPr>
        <w:t xml:space="preserve"> ;</w:t>
      </w:r>
      <w:proofErr w:type="gramEnd"/>
      <w:r w:rsidRPr="00033063">
        <w:rPr>
          <w:rFonts w:ascii="Times New Roman" w:hAnsi="Times New Roman" w:cs="Times New Roman"/>
          <w:sz w:val="24"/>
          <w:szCs w:val="24"/>
        </w:rPr>
        <w:t xml:space="preserve"> цикл групповых занятий с первоклассниками в период адаптации и на протяжении всего учебного года,  с обучающимися, </w:t>
      </w:r>
      <w:r w:rsidRPr="00033063">
        <w:rPr>
          <w:rFonts w:ascii="Times New Roman" w:hAnsi="Times New Roman" w:cs="Times New Roman"/>
          <w:sz w:val="24"/>
          <w:szCs w:val="24"/>
        </w:rPr>
        <w:lastRenderedPageBreak/>
        <w:t xml:space="preserve">имеющими низкий уровень адаптации проводятся индивидуальные и групповые занятия; с обучающимися 2-3 классов проводятся занятия с целью развития познавательных психических процессов и формирования навыков конструктивного взаимодействии; проводятся диагностические обследования обучающихся 4-х классов, в 4-й четверти проводятся групповые занятия для выпускников начальной школы с целью профилактики </w:t>
      </w:r>
      <w:proofErr w:type="spellStart"/>
      <w:r w:rsidRPr="00033063">
        <w:rPr>
          <w:rFonts w:ascii="Times New Roman" w:hAnsi="Times New Roman" w:cs="Times New Roman"/>
          <w:sz w:val="24"/>
          <w:szCs w:val="24"/>
        </w:rPr>
        <w:t>дезадаптации</w:t>
      </w:r>
      <w:proofErr w:type="spellEnd"/>
      <w:r w:rsidRPr="00033063">
        <w:rPr>
          <w:rFonts w:ascii="Times New Roman" w:hAnsi="Times New Roman" w:cs="Times New Roman"/>
          <w:sz w:val="24"/>
          <w:szCs w:val="24"/>
        </w:rPr>
        <w:t xml:space="preserve"> в средней школе; определение причин трудностей в обучении (2-4 классы). Для учителей на методических объединениях, а для родителей на родительских собраниях организуются выступления педагога-психолога об особенностях младшего школьного и подросткового возраста, коррекции детско-родительских отношений.</w:t>
      </w:r>
    </w:p>
    <w:p w:rsidR="00033063" w:rsidRPr="00033063" w:rsidRDefault="00033063" w:rsidP="00033063">
      <w:pPr>
        <w:tabs>
          <w:tab w:val="left" w:pos="720"/>
        </w:tabs>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таких форм работы: методические объединения «Трудности адаптации первоклассников», «Диагностика как средство воспитания классного коллектива», «Особенности детей с признаками </w:t>
      </w:r>
      <w:proofErr w:type="spellStart"/>
      <w:r w:rsidRPr="00033063">
        <w:rPr>
          <w:rFonts w:ascii="Times New Roman" w:hAnsi="Times New Roman" w:cs="Times New Roman"/>
          <w:sz w:val="24"/>
          <w:szCs w:val="24"/>
        </w:rPr>
        <w:t>гиперактивности</w:t>
      </w:r>
      <w:proofErr w:type="spellEnd"/>
      <w:r w:rsidRPr="00033063">
        <w:rPr>
          <w:rFonts w:ascii="Times New Roman" w:hAnsi="Times New Roman" w:cs="Times New Roman"/>
          <w:sz w:val="24"/>
          <w:szCs w:val="24"/>
        </w:rPr>
        <w:t>», «Психологические аспекты преемственности начальной и средней школы», «Возрастные особенности обучающихся»; родительские собрания: «Ваш ребенок первоклассник», «Особенности познавательной активности младших школьников», «Причины детской агрессивности».</w:t>
      </w:r>
    </w:p>
    <w:p w:rsidR="00033063" w:rsidRPr="00033063" w:rsidRDefault="00033063" w:rsidP="00033063">
      <w:pPr>
        <w:tabs>
          <w:tab w:val="left" w:pos="720"/>
        </w:tabs>
        <w:ind w:firstLine="567"/>
        <w:jc w:val="both"/>
        <w:rPr>
          <w:rFonts w:ascii="Times New Roman" w:hAnsi="Times New Roman" w:cs="Times New Roman"/>
          <w:sz w:val="24"/>
          <w:szCs w:val="24"/>
        </w:rPr>
      </w:pPr>
      <w:r w:rsidRPr="00033063">
        <w:rPr>
          <w:rFonts w:ascii="Times New Roman" w:hAnsi="Times New Roman" w:cs="Times New Roman"/>
          <w:sz w:val="24"/>
          <w:szCs w:val="24"/>
        </w:rPr>
        <w:t>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МКОУ «</w:t>
      </w:r>
      <w:proofErr w:type="spellStart"/>
      <w:r w:rsidRPr="00033063">
        <w:rPr>
          <w:rFonts w:ascii="Times New Roman" w:hAnsi="Times New Roman" w:cs="Times New Roman"/>
          <w:sz w:val="24"/>
          <w:szCs w:val="24"/>
        </w:rPr>
        <w:t>Уцмиюртовская</w:t>
      </w:r>
      <w:proofErr w:type="spellEnd"/>
      <w:r w:rsidRPr="00033063">
        <w:rPr>
          <w:rFonts w:ascii="Times New Roman" w:hAnsi="Times New Roman" w:cs="Times New Roman"/>
          <w:sz w:val="24"/>
          <w:szCs w:val="24"/>
        </w:rPr>
        <w:t xml:space="preserve"> СОШ» педагогом-психологом проводятся: психологические занятий для учащихся 1  классов; коррекционная работа с </w:t>
      </w:r>
      <w:proofErr w:type="spellStart"/>
      <w:r w:rsidRPr="00033063">
        <w:rPr>
          <w:rFonts w:ascii="Times New Roman" w:hAnsi="Times New Roman" w:cs="Times New Roman"/>
          <w:sz w:val="24"/>
          <w:szCs w:val="24"/>
        </w:rPr>
        <w:t>дезадаптированными</w:t>
      </w:r>
      <w:proofErr w:type="spellEnd"/>
      <w:r w:rsidRPr="00033063">
        <w:rPr>
          <w:rFonts w:ascii="Times New Roman" w:hAnsi="Times New Roman" w:cs="Times New Roman"/>
          <w:sz w:val="24"/>
          <w:szCs w:val="24"/>
        </w:rPr>
        <w:t xml:space="preserve"> учащимися 1 классов; индивидуальная работа с учащимися «группы риска»; тренинги на сплочение детского коллектива; просветительская работа среди учащихся начальной школы для формирования представлений о современных профессиях и личных индивидуальных особенностях. </w:t>
      </w:r>
    </w:p>
    <w:p w:rsidR="00033063" w:rsidRPr="00033063" w:rsidRDefault="00033063" w:rsidP="00033063">
      <w:pPr>
        <w:ind w:firstLine="567"/>
        <w:jc w:val="center"/>
        <w:rPr>
          <w:rFonts w:ascii="Times New Roman" w:hAnsi="Times New Roman" w:cs="Times New Roman"/>
          <w:b/>
          <w:sz w:val="24"/>
          <w:szCs w:val="24"/>
        </w:rPr>
      </w:pPr>
      <w:r w:rsidRPr="00033063">
        <w:rPr>
          <w:rFonts w:ascii="Times New Roman" w:hAnsi="Times New Roman" w:cs="Times New Roman"/>
          <w:b/>
          <w:sz w:val="24"/>
          <w:szCs w:val="24"/>
        </w:rPr>
        <w:t xml:space="preserve"> Финансовое обеспечение реализации основной образовательной программы начального общего образования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033063" w:rsidRPr="00033063" w:rsidRDefault="00033063" w:rsidP="00033063">
      <w:pPr>
        <w:autoSpaceDE w:val="0"/>
        <w:ind w:firstLine="567"/>
        <w:jc w:val="both"/>
        <w:rPr>
          <w:rFonts w:ascii="Times New Roman" w:hAnsi="Times New Roman" w:cs="Times New Roman"/>
          <w:bCs/>
          <w:iCs/>
          <w:sz w:val="24"/>
          <w:szCs w:val="24"/>
        </w:rPr>
      </w:pPr>
      <w:r w:rsidRPr="00033063">
        <w:rPr>
          <w:rFonts w:ascii="Times New Roman" w:hAnsi="Times New Roman" w:cs="Times New Roman"/>
          <w:i/>
          <w:sz w:val="24"/>
          <w:szCs w:val="24"/>
        </w:rPr>
        <w:t>Финансовое обеспечение реализации основной образовательной программы начального общего образования</w:t>
      </w:r>
      <w:r w:rsidRPr="00033063">
        <w:rPr>
          <w:rFonts w:ascii="Times New Roman" w:hAnsi="Times New Roman" w:cs="Times New Roman"/>
          <w:sz w:val="24"/>
          <w:szCs w:val="24"/>
        </w:rPr>
        <w:t xml:space="preserve"> в МКОУ «</w:t>
      </w:r>
      <w:proofErr w:type="spellStart"/>
      <w:r w:rsidRPr="00033063">
        <w:rPr>
          <w:rFonts w:ascii="Times New Roman" w:hAnsi="Times New Roman" w:cs="Times New Roman"/>
          <w:sz w:val="24"/>
          <w:szCs w:val="24"/>
        </w:rPr>
        <w:t>Уцмиюртовская</w:t>
      </w:r>
      <w:proofErr w:type="spellEnd"/>
      <w:r w:rsidRPr="00033063">
        <w:rPr>
          <w:rFonts w:ascii="Times New Roman" w:hAnsi="Times New Roman" w:cs="Times New Roman"/>
          <w:sz w:val="24"/>
          <w:szCs w:val="24"/>
        </w:rPr>
        <w:t xml:space="preserve"> СОШ</w:t>
      </w:r>
      <w:proofErr w:type="gramStart"/>
      <w:r w:rsidRPr="00033063">
        <w:rPr>
          <w:rFonts w:ascii="Times New Roman" w:hAnsi="Times New Roman" w:cs="Times New Roman"/>
          <w:sz w:val="24"/>
          <w:szCs w:val="24"/>
        </w:rPr>
        <w:t>»о</w:t>
      </w:r>
      <w:proofErr w:type="gramEnd"/>
      <w:r w:rsidRPr="00033063">
        <w:rPr>
          <w:rFonts w:ascii="Times New Roman" w:hAnsi="Times New Roman" w:cs="Times New Roman"/>
          <w:sz w:val="24"/>
          <w:szCs w:val="24"/>
        </w:rPr>
        <w:t xml:space="preserve">существляется на основе нормативного </w:t>
      </w:r>
      <w:proofErr w:type="spellStart"/>
      <w:r w:rsidRPr="00033063">
        <w:rPr>
          <w:rFonts w:ascii="Times New Roman" w:hAnsi="Times New Roman" w:cs="Times New Roman"/>
          <w:sz w:val="24"/>
          <w:szCs w:val="24"/>
        </w:rPr>
        <w:t>подушевого</w:t>
      </w:r>
      <w:proofErr w:type="spellEnd"/>
      <w:r w:rsidRPr="00033063">
        <w:rPr>
          <w:rFonts w:ascii="Times New Roman" w:hAnsi="Times New Roman" w:cs="Times New Roman"/>
          <w:sz w:val="24"/>
          <w:szCs w:val="24"/>
        </w:rPr>
        <w:t xml:space="preserve"> финансирования,</w:t>
      </w:r>
      <w:r w:rsidRPr="00033063">
        <w:rPr>
          <w:rFonts w:ascii="Times New Roman" w:hAnsi="Times New Roman" w:cs="Times New Roman"/>
          <w:bCs/>
          <w:sz w:val="24"/>
          <w:szCs w:val="24"/>
        </w:rPr>
        <w:t xml:space="preserve"> </w:t>
      </w:r>
      <w:r w:rsidRPr="00033063">
        <w:rPr>
          <w:rFonts w:ascii="Times New Roman" w:hAnsi="Times New Roman" w:cs="Times New Roman"/>
          <w:bCs/>
          <w:iCs/>
          <w:sz w:val="24"/>
          <w:szCs w:val="24"/>
        </w:rPr>
        <w:t>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33063" w:rsidRPr="00033063" w:rsidRDefault="00033063" w:rsidP="00033063">
      <w:pPr>
        <w:tabs>
          <w:tab w:val="left" w:pos="360"/>
        </w:tabs>
        <w:ind w:firstLine="567"/>
        <w:jc w:val="both"/>
        <w:rPr>
          <w:rFonts w:ascii="Times New Roman" w:hAnsi="Times New Roman" w:cs="Times New Roman"/>
          <w:sz w:val="24"/>
          <w:szCs w:val="24"/>
        </w:rPr>
      </w:pPr>
      <w:r w:rsidRPr="00033063">
        <w:rPr>
          <w:rFonts w:ascii="Times New Roman" w:hAnsi="Times New Roman" w:cs="Times New Roman"/>
          <w:bCs/>
          <w:i/>
          <w:iCs/>
          <w:sz w:val="24"/>
          <w:szCs w:val="24"/>
        </w:rPr>
        <w:t>Реализация принципа</w:t>
      </w:r>
      <w:r w:rsidRPr="00033063">
        <w:rPr>
          <w:rFonts w:ascii="Times New Roman" w:hAnsi="Times New Roman" w:cs="Times New Roman"/>
          <w:i/>
          <w:sz w:val="24"/>
          <w:szCs w:val="24"/>
        </w:rPr>
        <w:t xml:space="preserve"> нормативного </w:t>
      </w:r>
      <w:proofErr w:type="spellStart"/>
      <w:r w:rsidRPr="00033063">
        <w:rPr>
          <w:rFonts w:ascii="Times New Roman" w:hAnsi="Times New Roman" w:cs="Times New Roman"/>
          <w:i/>
          <w:sz w:val="24"/>
          <w:szCs w:val="24"/>
        </w:rPr>
        <w:t>подушевого</w:t>
      </w:r>
      <w:proofErr w:type="spellEnd"/>
      <w:r w:rsidRPr="00033063">
        <w:rPr>
          <w:rFonts w:ascii="Times New Roman" w:hAnsi="Times New Roman" w:cs="Times New Roman"/>
          <w:i/>
          <w:sz w:val="24"/>
          <w:szCs w:val="24"/>
        </w:rPr>
        <w:t xml:space="preserve"> финансирования осуществляется на </w:t>
      </w:r>
      <w:r w:rsidRPr="00033063">
        <w:rPr>
          <w:rFonts w:ascii="Times New Roman" w:hAnsi="Times New Roman" w:cs="Times New Roman"/>
          <w:bCs/>
          <w:i/>
          <w:iCs/>
          <w:sz w:val="24"/>
          <w:szCs w:val="24"/>
        </w:rPr>
        <w:t xml:space="preserve">трёх </w:t>
      </w:r>
      <w:r w:rsidRPr="00033063">
        <w:rPr>
          <w:rFonts w:ascii="Times New Roman" w:hAnsi="Times New Roman" w:cs="Times New Roman"/>
          <w:i/>
          <w:sz w:val="24"/>
          <w:szCs w:val="24"/>
        </w:rPr>
        <w:t>следующих уровнях</w:t>
      </w:r>
      <w:r w:rsidRPr="00033063">
        <w:rPr>
          <w:rFonts w:ascii="Times New Roman" w:hAnsi="Times New Roman" w:cs="Times New Roman"/>
          <w:sz w:val="24"/>
          <w:szCs w:val="24"/>
        </w:rPr>
        <w:t>:</w:t>
      </w:r>
    </w:p>
    <w:p w:rsidR="00033063" w:rsidRPr="00033063" w:rsidRDefault="00033063" w:rsidP="00033063">
      <w:pPr>
        <w:ind w:firstLine="567"/>
        <w:jc w:val="both"/>
        <w:rPr>
          <w:rFonts w:ascii="Times New Roman" w:hAnsi="Times New Roman" w:cs="Times New Roman"/>
          <w:sz w:val="24"/>
          <w:szCs w:val="24"/>
          <w:lang w:eastAsia="hi-IN" w:bidi="hi-IN"/>
        </w:rPr>
      </w:pPr>
      <w:r w:rsidRPr="00033063">
        <w:rPr>
          <w:rFonts w:ascii="Times New Roman" w:hAnsi="Times New Roman" w:cs="Times New Roman"/>
          <w:bCs/>
          <w:iCs/>
          <w:sz w:val="24"/>
          <w:szCs w:val="24"/>
          <w:lang w:eastAsia="hi-IN" w:bidi="hi-IN"/>
        </w:rPr>
        <w:t>• межбюджетных отношений</w:t>
      </w:r>
      <w:r w:rsidRPr="00033063">
        <w:rPr>
          <w:rFonts w:ascii="Times New Roman" w:hAnsi="Times New Roman" w:cs="Times New Roman"/>
          <w:sz w:val="24"/>
          <w:szCs w:val="24"/>
          <w:lang w:eastAsia="hi-IN" w:bidi="hi-IN"/>
        </w:rPr>
        <w:t xml:space="preserve"> (бюджет субъекта РФ — муниципальный бюджет);</w:t>
      </w:r>
    </w:p>
    <w:p w:rsidR="00033063" w:rsidRPr="00033063" w:rsidRDefault="00033063" w:rsidP="00033063">
      <w:pPr>
        <w:ind w:firstLine="567"/>
        <w:jc w:val="both"/>
        <w:rPr>
          <w:rFonts w:ascii="Times New Roman" w:hAnsi="Times New Roman" w:cs="Times New Roman"/>
          <w:sz w:val="24"/>
          <w:szCs w:val="24"/>
          <w:lang w:eastAsia="hi-IN" w:bidi="hi-IN"/>
        </w:rPr>
      </w:pPr>
      <w:r w:rsidRPr="00033063">
        <w:rPr>
          <w:rFonts w:ascii="Times New Roman" w:hAnsi="Times New Roman" w:cs="Times New Roman"/>
          <w:bCs/>
          <w:iCs/>
          <w:sz w:val="24"/>
          <w:szCs w:val="24"/>
          <w:lang w:eastAsia="hi-IN" w:bidi="hi-IN"/>
        </w:rPr>
        <w:t>• </w:t>
      </w:r>
      <w:proofErr w:type="spellStart"/>
      <w:r w:rsidRPr="00033063">
        <w:rPr>
          <w:rFonts w:ascii="Times New Roman" w:hAnsi="Times New Roman" w:cs="Times New Roman"/>
          <w:bCs/>
          <w:iCs/>
          <w:sz w:val="24"/>
          <w:szCs w:val="24"/>
          <w:lang w:eastAsia="hi-IN" w:bidi="hi-IN"/>
        </w:rPr>
        <w:t>внутрибюджетных</w:t>
      </w:r>
      <w:proofErr w:type="spellEnd"/>
      <w:r w:rsidRPr="00033063">
        <w:rPr>
          <w:rFonts w:ascii="Times New Roman" w:hAnsi="Times New Roman" w:cs="Times New Roman"/>
          <w:bCs/>
          <w:iCs/>
          <w:sz w:val="24"/>
          <w:szCs w:val="24"/>
          <w:lang w:eastAsia="hi-IN" w:bidi="hi-IN"/>
        </w:rPr>
        <w:t xml:space="preserve"> отношений</w:t>
      </w:r>
      <w:r w:rsidRPr="00033063">
        <w:rPr>
          <w:rFonts w:ascii="Times New Roman" w:hAnsi="Times New Roman" w:cs="Times New Roman"/>
          <w:sz w:val="24"/>
          <w:szCs w:val="24"/>
          <w:lang w:eastAsia="hi-IN" w:bidi="hi-IN"/>
        </w:rPr>
        <w:t xml:space="preserve"> (муниципальный бюджет — образовательное учреждение);</w:t>
      </w:r>
    </w:p>
    <w:p w:rsidR="00033063" w:rsidRPr="00033063" w:rsidRDefault="00033063" w:rsidP="00033063">
      <w:pPr>
        <w:ind w:firstLine="567"/>
        <w:jc w:val="both"/>
        <w:rPr>
          <w:rFonts w:ascii="Times New Roman" w:hAnsi="Times New Roman" w:cs="Times New Roman"/>
          <w:sz w:val="24"/>
          <w:szCs w:val="24"/>
          <w:lang w:eastAsia="hi-IN" w:bidi="hi-IN"/>
        </w:rPr>
      </w:pPr>
      <w:r w:rsidRPr="00033063">
        <w:rPr>
          <w:rFonts w:ascii="Times New Roman" w:hAnsi="Times New Roman" w:cs="Times New Roman"/>
          <w:bCs/>
          <w:iCs/>
          <w:sz w:val="24"/>
          <w:szCs w:val="24"/>
          <w:lang w:eastAsia="hi-IN" w:bidi="hi-IN"/>
        </w:rPr>
        <w:t>• образовательного учреждения</w:t>
      </w:r>
      <w:r w:rsidRPr="00033063">
        <w:rPr>
          <w:rFonts w:ascii="Times New Roman" w:hAnsi="Times New Roman" w:cs="Times New Roman"/>
          <w:sz w:val="24"/>
          <w:szCs w:val="24"/>
          <w:lang w:eastAsia="hi-IN" w:bidi="hi-IN"/>
        </w:rPr>
        <w:t>.</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При этом соблюдаются следующие положения: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w:t>
      </w:r>
      <w:proofErr w:type="spellStart"/>
      <w:r w:rsidRPr="00033063">
        <w:rPr>
          <w:rFonts w:ascii="Times New Roman" w:hAnsi="Times New Roman" w:cs="Times New Roman"/>
          <w:sz w:val="24"/>
          <w:szCs w:val="24"/>
        </w:rPr>
        <w:t>неуменьшение</w:t>
      </w:r>
      <w:proofErr w:type="spellEnd"/>
      <w:r w:rsidRPr="00033063">
        <w:rPr>
          <w:rFonts w:ascii="Times New Roman" w:hAnsi="Times New Roman" w:cs="Times New Roman"/>
          <w:sz w:val="24"/>
          <w:szCs w:val="24"/>
        </w:rPr>
        <w:t xml:space="preserve"> уровня финансирования по статьям расходов, включённым в величину регионального расчётного </w:t>
      </w:r>
      <w:proofErr w:type="spellStart"/>
      <w:r w:rsidRPr="00033063">
        <w:rPr>
          <w:rFonts w:ascii="Times New Roman" w:hAnsi="Times New Roman" w:cs="Times New Roman"/>
          <w:sz w:val="24"/>
          <w:szCs w:val="24"/>
        </w:rPr>
        <w:t>подушевого</w:t>
      </w:r>
      <w:proofErr w:type="spellEnd"/>
      <w:r w:rsidRPr="00033063">
        <w:rPr>
          <w:rFonts w:ascii="Times New Roman" w:hAnsi="Times New Roman" w:cs="Times New Roman"/>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033063">
        <w:rPr>
          <w:rFonts w:ascii="Times New Roman" w:hAnsi="Times New Roman" w:cs="Times New Roman"/>
          <w:sz w:val="24"/>
          <w:szCs w:val="24"/>
        </w:rPr>
        <w:t>внутрибюджетных</w:t>
      </w:r>
      <w:proofErr w:type="spellEnd"/>
      <w:r w:rsidRPr="00033063">
        <w:rPr>
          <w:rFonts w:ascii="Times New Roman" w:hAnsi="Times New Roman" w:cs="Times New Roman"/>
          <w:sz w:val="24"/>
          <w:szCs w:val="24"/>
        </w:rPr>
        <w:t xml:space="preserve"> отношений (муниципальный бюджет — общеобразовательное учреждение) и образовательного учреждения.</w:t>
      </w:r>
    </w:p>
    <w:p w:rsidR="00033063" w:rsidRPr="00033063" w:rsidRDefault="00033063" w:rsidP="00033063">
      <w:pPr>
        <w:shd w:val="clear" w:color="auto" w:fill="FFFFFF"/>
        <w:ind w:firstLine="567"/>
        <w:jc w:val="both"/>
        <w:rPr>
          <w:rFonts w:ascii="Times New Roman" w:hAnsi="Times New Roman" w:cs="Times New Roman"/>
          <w:sz w:val="24"/>
          <w:szCs w:val="24"/>
        </w:rPr>
      </w:pPr>
      <w:proofErr w:type="gramStart"/>
      <w:r w:rsidRPr="00033063">
        <w:rPr>
          <w:rFonts w:ascii="Times New Roman" w:hAnsi="Times New Roman" w:cs="Times New Roman"/>
          <w:sz w:val="24"/>
          <w:szCs w:val="24"/>
        </w:rPr>
        <w:t xml:space="preserve">В связи с требованиями Стандарта при расчёте регионального </w:t>
      </w:r>
      <w:proofErr w:type="spellStart"/>
      <w:r w:rsidRPr="00033063">
        <w:rPr>
          <w:rFonts w:ascii="Times New Roman" w:hAnsi="Times New Roman" w:cs="Times New Roman"/>
          <w:sz w:val="24"/>
          <w:szCs w:val="24"/>
        </w:rPr>
        <w:t>подушевого</w:t>
      </w:r>
      <w:proofErr w:type="spellEnd"/>
      <w:r w:rsidRPr="00033063">
        <w:rPr>
          <w:rFonts w:ascii="Times New Roman" w:hAnsi="Times New Roman" w:cs="Times New Roman"/>
          <w:sz w:val="24"/>
          <w:szCs w:val="24"/>
        </w:rPr>
        <w:t xml:space="preserve">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033063" w:rsidRPr="00033063" w:rsidRDefault="00033063" w:rsidP="00033063">
      <w:pPr>
        <w:ind w:firstLine="567"/>
        <w:jc w:val="both"/>
        <w:rPr>
          <w:rFonts w:ascii="Times New Roman" w:hAnsi="Times New Roman" w:cs="Times New Roman"/>
          <w:sz w:val="24"/>
          <w:szCs w:val="24"/>
          <w:lang w:eastAsia="hi-IN" w:bidi="hi-IN"/>
        </w:rPr>
      </w:pPr>
      <w:r w:rsidRPr="00033063">
        <w:rPr>
          <w:rFonts w:ascii="Times New Roman" w:hAnsi="Times New Roman" w:cs="Times New Roman"/>
          <w:sz w:val="24"/>
          <w:szCs w:val="24"/>
          <w:lang w:eastAsia="hi-IN" w:bidi="hi-IN"/>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033063">
        <w:rPr>
          <w:rFonts w:ascii="Times New Roman" w:hAnsi="Times New Roman" w:cs="Times New Roman"/>
          <w:sz w:val="24"/>
          <w:szCs w:val="24"/>
          <w:lang w:eastAsia="hi-IN" w:bidi="hi-IN"/>
        </w:rPr>
        <w:t>подушевым</w:t>
      </w:r>
      <w:proofErr w:type="spellEnd"/>
      <w:r w:rsidRPr="00033063">
        <w:rPr>
          <w:rFonts w:ascii="Times New Roman" w:hAnsi="Times New Roman" w:cs="Times New Roman"/>
          <w:sz w:val="24"/>
          <w:szCs w:val="24"/>
          <w:lang w:eastAsia="hi-IN" w:bidi="hi-IN"/>
        </w:rPr>
        <w:t xml:space="preserve"> нормативом, количеством учащихся и соответствующими поправочными коэффициентами, и отражается в смете образовательного учреждения.</w:t>
      </w:r>
    </w:p>
    <w:p w:rsidR="00033063" w:rsidRPr="00033063" w:rsidRDefault="00033063" w:rsidP="00033063">
      <w:pPr>
        <w:autoSpaceDE w:val="0"/>
        <w:ind w:firstLine="567"/>
        <w:jc w:val="both"/>
        <w:rPr>
          <w:rFonts w:ascii="Times New Roman" w:hAnsi="Times New Roman" w:cs="Times New Roman"/>
          <w:sz w:val="24"/>
          <w:szCs w:val="24"/>
        </w:rPr>
      </w:pPr>
      <w:proofErr w:type="gramStart"/>
      <w:r w:rsidRPr="00033063">
        <w:rPr>
          <w:rFonts w:ascii="Times New Roman" w:hAnsi="Times New Roman" w:cs="Times New Roman"/>
          <w:sz w:val="24"/>
          <w:szCs w:val="24"/>
        </w:rPr>
        <w:t>Фонд оплаты труда общеобразовательного учреждения состоит из базовой и стимулирующей частей.</w:t>
      </w:r>
      <w:proofErr w:type="gramEnd"/>
    </w:p>
    <w:p w:rsidR="00033063" w:rsidRPr="00033063" w:rsidRDefault="00033063" w:rsidP="00033063">
      <w:pPr>
        <w:autoSpaceDE w:val="0"/>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w:t>
      </w:r>
      <w:proofErr w:type="gramStart"/>
      <w:r w:rsidRPr="00033063">
        <w:rPr>
          <w:rFonts w:ascii="Times New Roman" w:hAnsi="Times New Roman" w:cs="Times New Roman"/>
          <w:sz w:val="24"/>
          <w:szCs w:val="24"/>
        </w:rPr>
        <w:t>средств стимулирующей части фонда оплаты труда</w:t>
      </w:r>
      <w:proofErr w:type="gramEnd"/>
      <w:r w:rsidRPr="00033063">
        <w:rPr>
          <w:rFonts w:ascii="Times New Roman" w:hAnsi="Times New Roman" w:cs="Times New Roman"/>
          <w:sz w:val="24"/>
          <w:szCs w:val="24"/>
        </w:rPr>
        <w:t xml:space="preserve">. </w:t>
      </w:r>
    </w:p>
    <w:p w:rsidR="00033063" w:rsidRPr="00033063" w:rsidRDefault="00033063" w:rsidP="00033063">
      <w:pPr>
        <w:ind w:firstLine="567"/>
        <w:jc w:val="both"/>
        <w:rPr>
          <w:rFonts w:ascii="Times New Roman" w:hAnsi="Times New Roman" w:cs="Times New Roman"/>
          <w:sz w:val="24"/>
          <w:szCs w:val="24"/>
          <w:lang w:eastAsia="hi-IN" w:bidi="hi-IN"/>
        </w:rPr>
      </w:pPr>
      <w:r w:rsidRPr="00033063">
        <w:rPr>
          <w:rFonts w:ascii="Times New Roman" w:hAnsi="Times New Roman" w:cs="Times New Roman"/>
          <w:sz w:val="24"/>
          <w:szCs w:val="24"/>
          <w:lang w:eastAsia="hi-IN" w:bidi="hi-IN"/>
        </w:rPr>
        <w:t xml:space="preserve">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включены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033063">
        <w:rPr>
          <w:rFonts w:ascii="Times New Roman" w:hAnsi="Times New Roman" w:cs="Times New Roman"/>
          <w:sz w:val="24"/>
          <w:szCs w:val="24"/>
          <w:lang w:eastAsia="hi-IN" w:bidi="hi-IN"/>
        </w:rPr>
        <w:t>здоровьесберегающих</w:t>
      </w:r>
      <w:proofErr w:type="spellEnd"/>
      <w:r w:rsidRPr="00033063">
        <w:rPr>
          <w:rFonts w:ascii="Times New Roman" w:hAnsi="Times New Roman" w:cs="Times New Roman"/>
          <w:sz w:val="24"/>
          <w:szCs w:val="24"/>
          <w:lang w:eastAsia="hi-IN" w:bidi="hi-IN"/>
        </w:rPr>
        <w:t>; участие в методической работе, распространение передового педагогического опыта; повышение уровня профессионального мастерства и др.</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w:t>
      </w:r>
      <w:r w:rsidRPr="00033063">
        <w:rPr>
          <w:rFonts w:ascii="Times New Roman" w:hAnsi="Times New Roman" w:cs="Times New Roman"/>
          <w:sz w:val="24"/>
          <w:szCs w:val="24"/>
        </w:rPr>
        <w:lastRenderedPageBreak/>
        <w:t>советом, на основании представления руководителя общеобразовательного учреждения и с учетом мнения профсоюзной организации.</w:t>
      </w:r>
    </w:p>
    <w:p w:rsidR="00033063" w:rsidRPr="00033063" w:rsidRDefault="00033063" w:rsidP="00033063">
      <w:pPr>
        <w:jc w:val="center"/>
        <w:rPr>
          <w:rFonts w:ascii="Times New Roman" w:hAnsi="Times New Roman" w:cs="Times New Roman"/>
          <w:b/>
          <w:sz w:val="24"/>
          <w:szCs w:val="24"/>
        </w:rPr>
      </w:pPr>
      <w:r w:rsidRPr="00033063">
        <w:rPr>
          <w:rFonts w:ascii="Times New Roman" w:hAnsi="Times New Roman" w:cs="Times New Roman"/>
          <w:b/>
          <w:i/>
          <w:sz w:val="24"/>
          <w:szCs w:val="24"/>
        </w:rPr>
        <w:t>Материально-технические</w:t>
      </w:r>
      <w:r w:rsidRPr="00033063">
        <w:rPr>
          <w:rFonts w:ascii="Times New Roman" w:hAnsi="Times New Roman" w:cs="Times New Roman"/>
          <w:b/>
          <w:sz w:val="24"/>
          <w:szCs w:val="24"/>
        </w:rPr>
        <w:t xml:space="preserve"> </w:t>
      </w:r>
      <w:r w:rsidRPr="00033063">
        <w:rPr>
          <w:rFonts w:ascii="Times New Roman" w:hAnsi="Times New Roman" w:cs="Times New Roman"/>
          <w:b/>
          <w:i/>
          <w:sz w:val="24"/>
          <w:szCs w:val="24"/>
        </w:rPr>
        <w:t>условия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Материально-техническая база образовательного учреждения приведена в соответствии с задачами по обеспечению реализации основной образовательной программы начального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033063" w:rsidRPr="00033063" w:rsidRDefault="00033063" w:rsidP="00033063">
      <w:pPr>
        <w:ind w:firstLine="567"/>
        <w:jc w:val="both"/>
        <w:rPr>
          <w:rFonts w:ascii="Times New Roman" w:hAnsi="Times New Roman" w:cs="Times New Roman"/>
          <w:sz w:val="24"/>
          <w:szCs w:val="24"/>
        </w:rPr>
      </w:pPr>
      <w:proofErr w:type="gramStart"/>
      <w:r w:rsidRPr="00033063">
        <w:rPr>
          <w:rFonts w:ascii="Times New Roman" w:hAnsi="Times New Roman" w:cs="Times New Roman"/>
          <w:sz w:val="24"/>
          <w:szCs w:val="24"/>
        </w:rPr>
        <w:t xml:space="preserve">Учебно-материальное обеспечение образовательного процесса обусловлено требованиями Стандарта, 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а также письмом Департамента государственной политики в сфере образования </w:t>
      </w:r>
      <w:proofErr w:type="spellStart"/>
      <w:r w:rsidRPr="00033063">
        <w:rPr>
          <w:rFonts w:ascii="Times New Roman" w:hAnsi="Times New Roman" w:cs="Times New Roman"/>
          <w:sz w:val="24"/>
          <w:szCs w:val="24"/>
        </w:rPr>
        <w:t>Минобрнауки</w:t>
      </w:r>
      <w:proofErr w:type="spellEnd"/>
      <w:r w:rsidRPr="00033063">
        <w:rPr>
          <w:rFonts w:ascii="Times New Roman" w:hAnsi="Times New Roman" w:cs="Times New Roman"/>
          <w:sz w:val="24"/>
          <w:szCs w:val="24"/>
        </w:rPr>
        <w:t xml:space="preserve"> России от 1 апреля 2005 г. № 03-417 «О Перечне учебного и компьютерного оборудования для оснащения общеобразовательных учреждений»).</w:t>
      </w:r>
      <w:proofErr w:type="gramEnd"/>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В соответствии с требованиями ФГОС в школе </w:t>
      </w:r>
      <w:proofErr w:type="gramStart"/>
      <w:r w:rsidRPr="00033063">
        <w:rPr>
          <w:rFonts w:ascii="Times New Roman" w:hAnsi="Times New Roman" w:cs="Times New Roman"/>
          <w:sz w:val="24"/>
          <w:szCs w:val="24"/>
        </w:rPr>
        <w:t>оборудованы</w:t>
      </w:r>
      <w:proofErr w:type="gramEnd"/>
      <w:r w:rsidRPr="00033063">
        <w:rPr>
          <w:rFonts w:ascii="Times New Roman" w:hAnsi="Times New Roman" w:cs="Times New Roman"/>
          <w:sz w:val="24"/>
          <w:szCs w:val="24"/>
        </w:rPr>
        <w:t xml:space="preserve">:  </w:t>
      </w:r>
    </w:p>
    <w:p w:rsidR="00033063" w:rsidRPr="00033063" w:rsidRDefault="00033063" w:rsidP="00033063">
      <w:pPr>
        <w:widowControl w:val="0"/>
        <w:numPr>
          <w:ilvl w:val="1"/>
          <w:numId w:val="48"/>
        </w:numPr>
        <w:tabs>
          <w:tab w:val="left" w:pos="142"/>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учебные кабинеты (5);</w:t>
      </w:r>
    </w:p>
    <w:p w:rsidR="00033063" w:rsidRPr="00033063" w:rsidRDefault="00033063" w:rsidP="00033063">
      <w:pPr>
        <w:widowControl w:val="0"/>
        <w:numPr>
          <w:ilvl w:val="1"/>
          <w:numId w:val="48"/>
        </w:numPr>
        <w:tabs>
          <w:tab w:val="left" w:pos="142"/>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bCs/>
          <w:iCs/>
          <w:sz w:val="24"/>
          <w:szCs w:val="24"/>
        </w:rPr>
        <w:t>библиотека,  и читальный зал</w:t>
      </w:r>
      <w:r w:rsidRPr="00033063">
        <w:rPr>
          <w:rFonts w:ascii="Times New Roman" w:hAnsi="Times New Roman" w:cs="Times New Roman"/>
          <w:sz w:val="24"/>
          <w:szCs w:val="24"/>
        </w:rPr>
        <w:t xml:space="preserve">, </w:t>
      </w:r>
      <w:proofErr w:type="gramStart"/>
      <w:r w:rsidRPr="00033063">
        <w:rPr>
          <w:rFonts w:ascii="Times New Roman" w:hAnsi="Times New Roman" w:cs="Times New Roman"/>
          <w:sz w:val="24"/>
          <w:szCs w:val="24"/>
        </w:rPr>
        <w:t>обеспечивающие</w:t>
      </w:r>
      <w:proofErr w:type="gramEnd"/>
      <w:r w:rsidRPr="00033063">
        <w:rPr>
          <w:rFonts w:ascii="Times New Roman" w:hAnsi="Times New Roman" w:cs="Times New Roman"/>
          <w:sz w:val="24"/>
          <w:szCs w:val="24"/>
        </w:rPr>
        <w:t xml:space="preserve"> сохранность книжного фонда;</w:t>
      </w:r>
    </w:p>
    <w:p w:rsidR="00033063" w:rsidRPr="00033063" w:rsidRDefault="00033063" w:rsidP="00033063">
      <w:pPr>
        <w:widowControl w:val="0"/>
        <w:numPr>
          <w:ilvl w:val="1"/>
          <w:numId w:val="48"/>
        </w:numPr>
        <w:tabs>
          <w:tab w:val="left" w:pos="142"/>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bCs/>
          <w:iCs/>
          <w:sz w:val="24"/>
          <w:szCs w:val="24"/>
        </w:rPr>
        <w:t xml:space="preserve"> </w:t>
      </w:r>
      <w:r w:rsidRPr="00033063">
        <w:rPr>
          <w:rFonts w:ascii="Times New Roman" w:hAnsi="Times New Roman" w:cs="Times New Roman"/>
          <w:sz w:val="24"/>
          <w:szCs w:val="24"/>
        </w:rPr>
        <w:t xml:space="preserve">спортивный зал, стадион, спортивные площадки. </w:t>
      </w:r>
    </w:p>
    <w:p w:rsidR="00033063" w:rsidRPr="00033063" w:rsidRDefault="00033063" w:rsidP="00033063">
      <w:pPr>
        <w:widowControl w:val="0"/>
        <w:numPr>
          <w:ilvl w:val="1"/>
          <w:numId w:val="48"/>
        </w:numPr>
        <w:tabs>
          <w:tab w:val="left" w:pos="142"/>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33063" w:rsidRPr="00033063" w:rsidRDefault="00033063" w:rsidP="00033063">
      <w:pPr>
        <w:widowControl w:val="0"/>
        <w:numPr>
          <w:ilvl w:val="1"/>
          <w:numId w:val="48"/>
        </w:numPr>
        <w:tabs>
          <w:tab w:val="left" w:pos="142"/>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помещения для медицинского персонала;</w:t>
      </w:r>
    </w:p>
    <w:p w:rsidR="00033063" w:rsidRPr="00033063" w:rsidRDefault="00033063" w:rsidP="00033063">
      <w:pPr>
        <w:widowControl w:val="0"/>
        <w:numPr>
          <w:ilvl w:val="1"/>
          <w:numId w:val="48"/>
        </w:numPr>
        <w:tabs>
          <w:tab w:val="left" w:pos="142"/>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административные и иные помещения, оснащённые необходимым оборудованием;</w:t>
      </w:r>
    </w:p>
    <w:p w:rsidR="00033063" w:rsidRPr="00033063" w:rsidRDefault="00033063" w:rsidP="00033063">
      <w:pPr>
        <w:widowControl w:val="0"/>
        <w:numPr>
          <w:ilvl w:val="1"/>
          <w:numId w:val="48"/>
        </w:numPr>
        <w:tabs>
          <w:tab w:val="left" w:pos="142"/>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гардеробы, санузлы, места личной гигиены;</w:t>
      </w:r>
    </w:p>
    <w:p w:rsidR="00033063" w:rsidRPr="00033063" w:rsidRDefault="00033063" w:rsidP="00033063">
      <w:pPr>
        <w:widowControl w:val="0"/>
        <w:numPr>
          <w:ilvl w:val="1"/>
          <w:numId w:val="48"/>
        </w:numPr>
        <w:tabs>
          <w:tab w:val="left" w:pos="142"/>
        </w:tabs>
        <w:suppressAutoHyphens/>
        <w:spacing w:after="0" w:line="240" w:lineRule="auto"/>
        <w:ind w:left="0" w:firstLine="567"/>
        <w:jc w:val="both"/>
        <w:rPr>
          <w:rFonts w:ascii="Times New Roman" w:hAnsi="Times New Roman" w:cs="Times New Roman"/>
          <w:sz w:val="24"/>
          <w:szCs w:val="24"/>
        </w:rPr>
      </w:pPr>
      <w:r w:rsidRPr="00033063">
        <w:rPr>
          <w:rFonts w:ascii="Times New Roman" w:hAnsi="Times New Roman" w:cs="Times New Roman"/>
          <w:sz w:val="24"/>
          <w:szCs w:val="24"/>
        </w:rPr>
        <w:t>участок (территория) с необходимым набором оснащённых зон.</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В школе ведется большая работа по охране труда всех участников образовательного процесса, по созданию оптимальных санитарно-гигиенических условий. Функционирует пост пожарной охраны, который оборудован:</w:t>
      </w:r>
    </w:p>
    <w:p w:rsidR="00033063" w:rsidRPr="00033063" w:rsidRDefault="00033063" w:rsidP="00033063">
      <w:pPr>
        <w:shd w:val="clear" w:color="auto" w:fill="FFFFFF"/>
        <w:ind w:firstLine="567"/>
        <w:jc w:val="both"/>
        <w:rPr>
          <w:rFonts w:ascii="Times New Roman" w:hAnsi="Times New Roman" w:cs="Times New Roman"/>
          <w:sz w:val="24"/>
          <w:szCs w:val="24"/>
        </w:rPr>
      </w:pPr>
      <w:r w:rsidRPr="00033063">
        <w:rPr>
          <w:rFonts w:ascii="Times New Roman" w:hAnsi="Times New Roman" w:cs="Times New Roman"/>
          <w:sz w:val="24"/>
          <w:szCs w:val="24"/>
        </w:rPr>
        <w:t>-«тревожной» кнопкой;</w:t>
      </w:r>
    </w:p>
    <w:p w:rsidR="00033063" w:rsidRPr="00033063" w:rsidRDefault="00033063" w:rsidP="00033063">
      <w:pPr>
        <w:shd w:val="clear" w:color="auto" w:fill="FFFFFF"/>
        <w:tabs>
          <w:tab w:val="left" w:pos="0"/>
        </w:tabs>
        <w:ind w:firstLine="567"/>
        <w:jc w:val="both"/>
        <w:rPr>
          <w:rFonts w:ascii="Times New Roman" w:hAnsi="Times New Roman" w:cs="Times New Roman"/>
          <w:sz w:val="24"/>
          <w:szCs w:val="24"/>
        </w:rPr>
      </w:pPr>
      <w:r w:rsidRPr="00033063">
        <w:rPr>
          <w:rFonts w:ascii="Times New Roman" w:hAnsi="Times New Roman" w:cs="Times New Roman"/>
          <w:sz w:val="24"/>
          <w:szCs w:val="24"/>
        </w:rPr>
        <w:t>- датчиками срабатывания автоматической пожарной сигнализации;</w:t>
      </w:r>
    </w:p>
    <w:p w:rsidR="00033063" w:rsidRPr="00033063" w:rsidRDefault="00033063" w:rsidP="00033063">
      <w:pPr>
        <w:shd w:val="clear" w:color="auto" w:fill="FFFFFF"/>
        <w:tabs>
          <w:tab w:val="left" w:pos="0"/>
        </w:tabs>
        <w:ind w:firstLine="567"/>
        <w:jc w:val="both"/>
        <w:rPr>
          <w:rFonts w:ascii="Times New Roman" w:hAnsi="Times New Roman" w:cs="Times New Roman"/>
          <w:sz w:val="24"/>
          <w:szCs w:val="24"/>
        </w:rPr>
      </w:pPr>
      <w:r w:rsidRPr="00033063">
        <w:rPr>
          <w:rFonts w:ascii="Times New Roman" w:hAnsi="Times New Roman" w:cs="Times New Roman"/>
          <w:sz w:val="24"/>
          <w:szCs w:val="24"/>
        </w:rPr>
        <w:t>- телефоном;</w:t>
      </w:r>
    </w:p>
    <w:p w:rsidR="00033063" w:rsidRPr="00033063" w:rsidRDefault="00033063" w:rsidP="00033063">
      <w:pPr>
        <w:shd w:val="clear" w:color="auto" w:fill="FFFFFF"/>
        <w:tabs>
          <w:tab w:val="left" w:pos="0"/>
        </w:tabs>
        <w:ind w:firstLine="567"/>
        <w:jc w:val="both"/>
        <w:rPr>
          <w:rFonts w:ascii="Times New Roman" w:hAnsi="Times New Roman" w:cs="Times New Roman"/>
          <w:sz w:val="24"/>
          <w:szCs w:val="24"/>
        </w:rPr>
      </w:pPr>
      <w:r w:rsidRPr="00033063">
        <w:rPr>
          <w:rFonts w:ascii="Times New Roman" w:hAnsi="Times New Roman" w:cs="Times New Roman"/>
          <w:sz w:val="24"/>
          <w:szCs w:val="24"/>
        </w:rPr>
        <w:t>- кнопкой отключения вентиляционной системы.</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 настоящее время в 1-4 классах обучается 313 учеников (17 классов-комплектов).</w:t>
      </w:r>
    </w:p>
    <w:p w:rsidR="00033063" w:rsidRPr="00033063" w:rsidRDefault="00033063" w:rsidP="00033063">
      <w:pPr>
        <w:ind w:firstLine="567"/>
        <w:jc w:val="both"/>
        <w:rPr>
          <w:rFonts w:ascii="Times New Roman" w:hAnsi="Times New Roman" w:cs="Times New Roman"/>
          <w:b/>
          <w:sz w:val="24"/>
          <w:szCs w:val="24"/>
        </w:rPr>
      </w:pPr>
      <w:r w:rsidRPr="00033063">
        <w:rPr>
          <w:rFonts w:ascii="Times New Roman" w:hAnsi="Times New Roman" w:cs="Times New Roman"/>
          <w:sz w:val="24"/>
          <w:szCs w:val="24"/>
        </w:rPr>
        <w:t xml:space="preserve">Учреждение имеет односменный  режим работы. В образовательном учреждении действует широкая сеть кружков, клубов, секций, позволяющих учитывать и развивать различные интересы и способности учащихся. </w:t>
      </w:r>
    </w:p>
    <w:p w:rsidR="00033063" w:rsidRPr="00033063" w:rsidRDefault="00033063" w:rsidP="00033063">
      <w:pPr>
        <w:ind w:firstLine="567"/>
        <w:jc w:val="center"/>
        <w:rPr>
          <w:rFonts w:ascii="Times New Roman" w:hAnsi="Times New Roman" w:cs="Times New Roman"/>
          <w:b/>
          <w:sz w:val="24"/>
          <w:szCs w:val="24"/>
        </w:rPr>
      </w:pPr>
      <w:r w:rsidRPr="00033063">
        <w:rPr>
          <w:rFonts w:ascii="Times New Roman" w:hAnsi="Times New Roman" w:cs="Times New Roman"/>
          <w:b/>
          <w:sz w:val="24"/>
          <w:szCs w:val="24"/>
        </w:rPr>
        <w:t xml:space="preserve">Учебно-методическое обеспечение  реализации ООП </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lastRenderedPageBreak/>
        <w:t>ООП НОО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Укомплектованность библиотеки на начало 2022-2016 учебного года следующая: учебников – 70% художественная литература – 918  экз.,</w:t>
      </w:r>
      <w:proofErr w:type="gramStart"/>
      <w:r w:rsidRPr="00033063">
        <w:rPr>
          <w:rFonts w:ascii="Times New Roman" w:hAnsi="Times New Roman" w:cs="Times New Roman"/>
          <w:sz w:val="24"/>
          <w:szCs w:val="24"/>
        </w:rPr>
        <w:t xml:space="preserve">   .</w:t>
      </w:r>
      <w:proofErr w:type="gramEnd"/>
      <w:r w:rsidRPr="00033063">
        <w:rPr>
          <w:rFonts w:ascii="Times New Roman" w:hAnsi="Times New Roman" w:cs="Times New Roman"/>
          <w:sz w:val="24"/>
          <w:szCs w:val="24"/>
        </w:rPr>
        <w:t xml:space="preserve">, диски – 115 экз., учебники с электронными приложениями – 60 экз., справочно-библиографические  издания – 180 экз. </w:t>
      </w:r>
    </w:p>
    <w:p w:rsidR="00033063" w:rsidRPr="00033063" w:rsidRDefault="00033063" w:rsidP="00033063">
      <w:pPr>
        <w:ind w:firstLine="567"/>
        <w:jc w:val="center"/>
        <w:rPr>
          <w:rFonts w:ascii="Times New Roman" w:hAnsi="Times New Roman" w:cs="Times New Roman"/>
          <w:b/>
          <w:sz w:val="24"/>
          <w:szCs w:val="24"/>
        </w:rPr>
      </w:pPr>
      <w:r w:rsidRPr="00033063">
        <w:rPr>
          <w:rFonts w:ascii="Times New Roman" w:hAnsi="Times New Roman" w:cs="Times New Roman"/>
          <w:b/>
          <w:sz w:val="24"/>
          <w:szCs w:val="24"/>
        </w:rPr>
        <w:t>Информационное обеспечение реализации основной образовательной программы начального  общего образования</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 соответствии с требованиями Стандарта информационные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 xml:space="preserve">Посредством Интернета осуществляется связь учителей, администрации, родителей, органов управления; осуществляется методическая поддержка учителей (интернет-школа, </w:t>
      </w:r>
      <w:proofErr w:type="spellStart"/>
      <w:r w:rsidRPr="00033063">
        <w:rPr>
          <w:rFonts w:ascii="Times New Roman" w:hAnsi="Times New Roman" w:cs="Times New Roman"/>
          <w:sz w:val="24"/>
          <w:szCs w:val="24"/>
        </w:rPr>
        <w:t>интернет-ИПК</w:t>
      </w:r>
      <w:proofErr w:type="spellEnd"/>
      <w:r w:rsidRPr="00033063">
        <w:rPr>
          <w:rFonts w:ascii="Times New Roman" w:hAnsi="Times New Roman" w:cs="Times New Roman"/>
          <w:sz w:val="24"/>
          <w:szCs w:val="24"/>
        </w:rPr>
        <w:t xml:space="preserve">, </w:t>
      </w:r>
      <w:proofErr w:type="spellStart"/>
      <w:r w:rsidRPr="00033063">
        <w:rPr>
          <w:rFonts w:ascii="Times New Roman" w:hAnsi="Times New Roman" w:cs="Times New Roman"/>
          <w:sz w:val="24"/>
          <w:szCs w:val="24"/>
        </w:rPr>
        <w:t>мультимедиаколлекция</w:t>
      </w:r>
      <w:proofErr w:type="spellEnd"/>
      <w:r w:rsidRPr="00033063">
        <w:rPr>
          <w:rFonts w:ascii="Times New Roman" w:hAnsi="Times New Roman" w:cs="Times New Roman"/>
          <w:sz w:val="24"/>
          <w:szCs w:val="24"/>
        </w:rPr>
        <w:t xml:space="preserve">, образовательные порталы </w:t>
      </w:r>
      <w:proofErr w:type="spellStart"/>
      <w:r w:rsidRPr="00033063">
        <w:rPr>
          <w:rFonts w:ascii="Times New Roman" w:hAnsi="Times New Roman" w:cs="Times New Roman"/>
          <w:sz w:val="24"/>
          <w:szCs w:val="24"/>
        </w:rPr>
        <w:t>fipi.ru</w:t>
      </w:r>
      <w:proofErr w:type="spellEnd"/>
      <w:r w:rsidRPr="00033063">
        <w:rPr>
          <w:rFonts w:ascii="Times New Roman" w:hAnsi="Times New Roman" w:cs="Times New Roman"/>
          <w:sz w:val="24"/>
          <w:szCs w:val="24"/>
        </w:rPr>
        <w:t xml:space="preserve">, </w:t>
      </w:r>
      <w:proofErr w:type="spellStart"/>
      <w:r w:rsidRPr="00033063">
        <w:rPr>
          <w:rFonts w:ascii="Times New Roman" w:hAnsi="Times New Roman" w:cs="Times New Roman"/>
          <w:sz w:val="24"/>
          <w:szCs w:val="24"/>
        </w:rPr>
        <w:t>openclass.ru</w:t>
      </w:r>
      <w:proofErr w:type="spellEnd"/>
      <w:r w:rsidRPr="00033063">
        <w:rPr>
          <w:rFonts w:ascii="Times New Roman" w:hAnsi="Times New Roman" w:cs="Times New Roman"/>
          <w:sz w:val="24"/>
          <w:szCs w:val="24"/>
        </w:rPr>
        <w:t xml:space="preserve">, </w:t>
      </w:r>
      <w:proofErr w:type="spellStart"/>
      <w:r w:rsidRPr="00033063">
        <w:rPr>
          <w:rFonts w:ascii="Times New Roman" w:hAnsi="Times New Roman" w:cs="Times New Roman"/>
          <w:sz w:val="24"/>
          <w:szCs w:val="24"/>
        </w:rPr>
        <w:t>mou.bsu.edu.ru</w:t>
      </w:r>
      <w:proofErr w:type="spellEnd"/>
      <w:r w:rsidRPr="00033063">
        <w:rPr>
          <w:rFonts w:ascii="Times New Roman" w:hAnsi="Times New Roman" w:cs="Times New Roman"/>
          <w:sz w:val="24"/>
          <w:szCs w:val="24"/>
        </w:rPr>
        <w:t xml:space="preserve">, pedsovet.org, </w:t>
      </w:r>
      <w:proofErr w:type="spellStart"/>
      <w:r w:rsidRPr="00033063">
        <w:rPr>
          <w:rFonts w:ascii="Times New Roman" w:hAnsi="Times New Roman" w:cs="Times New Roman"/>
          <w:sz w:val="24"/>
          <w:szCs w:val="24"/>
        </w:rPr>
        <w:t>ict.edu.ru</w:t>
      </w:r>
      <w:proofErr w:type="spellEnd"/>
      <w:r w:rsidRPr="00033063">
        <w:rPr>
          <w:rFonts w:ascii="Times New Roman" w:hAnsi="Times New Roman" w:cs="Times New Roman"/>
          <w:sz w:val="24"/>
          <w:szCs w:val="24"/>
        </w:rPr>
        <w:t xml:space="preserve">, </w:t>
      </w:r>
      <w:proofErr w:type="spellStart"/>
      <w:r w:rsidRPr="00033063">
        <w:rPr>
          <w:rFonts w:ascii="Times New Roman" w:hAnsi="Times New Roman" w:cs="Times New Roman"/>
          <w:sz w:val="24"/>
          <w:szCs w:val="24"/>
        </w:rPr>
        <w:t>ege.edu.ru</w:t>
      </w:r>
      <w:proofErr w:type="spellEnd"/>
      <w:r w:rsidRPr="00033063">
        <w:rPr>
          <w:rFonts w:ascii="Times New Roman" w:hAnsi="Times New Roman" w:cs="Times New Roman"/>
          <w:sz w:val="24"/>
          <w:szCs w:val="24"/>
        </w:rPr>
        <w:t xml:space="preserve">, 1 </w:t>
      </w:r>
      <w:proofErr w:type="spellStart"/>
      <w:r w:rsidRPr="00033063">
        <w:rPr>
          <w:rFonts w:ascii="Times New Roman" w:hAnsi="Times New Roman" w:cs="Times New Roman"/>
          <w:sz w:val="24"/>
          <w:szCs w:val="24"/>
        </w:rPr>
        <w:t>september.ru</w:t>
      </w:r>
      <w:proofErr w:type="spellEnd"/>
      <w:r w:rsidRPr="00033063">
        <w:rPr>
          <w:rFonts w:ascii="Times New Roman" w:hAnsi="Times New Roman" w:cs="Times New Roman"/>
          <w:sz w:val="24"/>
          <w:szCs w:val="24"/>
        </w:rPr>
        <w:t>).</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Имеется интернет,  сайт школы. (</w:t>
      </w:r>
      <w:hyperlink r:id="rId6" w:history="1">
        <w:r w:rsidRPr="00033063">
          <w:rPr>
            <w:rStyle w:val="a5"/>
            <w:rFonts w:ascii="Times New Roman" w:hAnsi="Times New Roman"/>
            <w:sz w:val="24"/>
            <w:szCs w:val="24"/>
          </w:rPr>
          <w:t>http://</w:t>
        </w:r>
        <w:proofErr w:type="spellStart"/>
        <w:r w:rsidRPr="00033063">
          <w:rPr>
            <w:rStyle w:val="a5"/>
            <w:rFonts w:ascii="Times New Roman" w:hAnsi="Times New Roman"/>
            <w:sz w:val="24"/>
            <w:szCs w:val="24"/>
            <w:lang w:val="en-US"/>
          </w:rPr>
          <w:t>ucmiyrt</w:t>
        </w:r>
        <w:proofErr w:type="spellEnd"/>
        <w:r w:rsidRPr="00033063">
          <w:rPr>
            <w:rStyle w:val="a5"/>
            <w:rFonts w:ascii="Times New Roman" w:hAnsi="Times New Roman"/>
            <w:sz w:val="24"/>
            <w:szCs w:val="24"/>
          </w:rPr>
          <w:t>.</w:t>
        </w:r>
        <w:proofErr w:type="spellStart"/>
        <w:r w:rsidRPr="00033063">
          <w:rPr>
            <w:rStyle w:val="a5"/>
            <w:rFonts w:ascii="Times New Roman" w:hAnsi="Times New Roman"/>
            <w:sz w:val="24"/>
            <w:szCs w:val="24"/>
            <w:lang w:val="en-US"/>
          </w:rPr>
          <w:t>dagscool</w:t>
        </w:r>
        <w:proofErr w:type="spellEnd"/>
        <w:r w:rsidRPr="00033063">
          <w:rPr>
            <w:rStyle w:val="a5"/>
            <w:rFonts w:ascii="Times New Roman" w:hAnsi="Times New Roman"/>
            <w:sz w:val="24"/>
            <w:szCs w:val="24"/>
          </w:rPr>
          <w:t>.</w:t>
        </w:r>
        <w:r w:rsidRPr="00033063">
          <w:rPr>
            <w:rStyle w:val="a5"/>
            <w:rFonts w:ascii="Times New Roman" w:hAnsi="Times New Roman"/>
            <w:sz w:val="24"/>
            <w:szCs w:val="24"/>
            <w:lang w:val="en-US"/>
          </w:rPr>
          <w:t>com</w:t>
        </w:r>
        <w:r w:rsidRPr="00033063">
          <w:rPr>
            <w:rStyle w:val="a5"/>
            <w:rFonts w:ascii="Times New Roman" w:hAnsi="Times New Roman"/>
            <w:sz w:val="24"/>
            <w:szCs w:val="24"/>
          </w:rPr>
          <w:t>/</w:t>
        </w:r>
      </w:hyperlink>
      <w:r w:rsidRPr="00033063">
        <w:rPr>
          <w:rFonts w:ascii="Times New Roman" w:hAnsi="Times New Roman" w:cs="Times New Roman"/>
          <w:sz w:val="24"/>
          <w:szCs w:val="24"/>
        </w:rPr>
        <w:t>) На школьном сайте представлена вся информация о деятельности образовательного учреждения, достижениях педагогов и учащихся. Новостной раздел сайта обновляется еженедельно.</w:t>
      </w:r>
    </w:p>
    <w:p w:rsidR="00033063" w:rsidRPr="00033063" w:rsidRDefault="00033063" w:rsidP="00033063">
      <w:pPr>
        <w:ind w:firstLine="567"/>
        <w:jc w:val="both"/>
        <w:rPr>
          <w:rFonts w:ascii="Times New Roman" w:hAnsi="Times New Roman" w:cs="Times New Roman"/>
          <w:sz w:val="24"/>
          <w:szCs w:val="24"/>
        </w:rPr>
      </w:pPr>
      <w:r w:rsidRPr="00033063">
        <w:rPr>
          <w:rFonts w:ascii="Times New Roman" w:hAnsi="Times New Roman" w:cs="Times New Roman"/>
          <w:sz w:val="24"/>
          <w:szCs w:val="24"/>
        </w:rPr>
        <w:t>В образовательном процессе педагогами и учащимися активно используются</w:t>
      </w:r>
      <w:r w:rsidRPr="00033063">
        <w:rPr>
          <w:rFonts w:ascii="Times New Roman" w:hAnsi="Times New Roman" w:cs="Times New Roman"/>
          <w:b/>
          <w:sz w:val="24"/>
          <w:szCs w:val="24"/>
        </w:rPr>
        <w:t xml:space="preserve"> </w:t>
      </w:r>
      <w:r w:rsidRPr="00033063">
        <w:rPr>
          <w:rFonts w:ascii="Times New Roman" w:hAnsi="Times New Roman" w:cs="Times New Roman"/>
          <w:sz w:val="24"/>
          <w:szCs w:val="24"/>
        </w:rPr>
        <w:t xml:space="preserve">электронные приложения к учебникам; электронные наглядные пособия; электронные практикумы; электронные схемы и карты. ПК оснащены операционными системами: </w:t>
      </w:r>
      <w:proofErr w:type="spellStart"/>
      <w:r w:rsidRPr="00033063">
        <w:rPr>
          <w:rFonts w:ascii="Times New Roman" w:hAnsi="Times New Roman" w:cs="Times New Roman"/>
          <w:sz w:val="24"/>
          <w:szCs w:val="24"/>
        </w:rPr>
        <w:t>Microsoft</w:t>
      </w:r>
      <w:proofErr w:type="spellEnd"/>
      <w:r w:rsidRPr="00033063">
        <w:rPr>
          <w:rFonts w:ascii="Times New Roman" w:hAnsi="Times New Roman" w:cs="Times New Roman"/>
          <w:sz w:val="24"/>
          <w:szCs w:val="24"/>
        </w:rPr>
        <w:t xml:space="preserve"> </w:t>
      </w:r>
      <w:proofErr w:type="spellStart"/>
      <w:r w:rsidRPr="00033063">
        <w:rPr>
          <w:rFonts w:ascii="Times New Roman" w:hAnsi="Times New Roman" w:cs="Times New Roman"/>
          <w:sz w:val="24"/>
          <w:szCs w:val="24"/>
        </w:rPr>
        <w:t>Windows</w:t>
      </w:r>
      <w:proofErr w:type="spellEnd"/>
      <w:r w:rsidRPr="00033063">
        <w:rPr>
          <w:rFonts w:ascii="Times New Roman" w:hAnsi="Times New Roman" w:cs="Times New Roman"/>
          <w:sz w:val="24"/>
          <w:szCs w:val="24"/>
        </w:rPr>
        <w:t xml:space="preserve"> XP и </w:t>
      </w:r>
      <w:proofErr w:type="spellStart"/>
      <w:r w:rsidRPr="00033063">
        <w:rPr>
          <w:rFonts w:ascii="Times New Roman" w:hAnsi="Times New Roman" w:cs="Times New Roman"/>
          <w:sz w:val="24"/>
          <w:szCs w:val="24"/>
        </w:rPr>
        <w:t>ALTLinux</w:t>
      </w:r>
      <w:proofErr w:type="spellEnd"/>
      <w:r w:rsidRPr="00033063">
        <w:rPr>
          <w:rFonts w:ascii="Times New Roman" w:hAnsi="Times New Roman" w:cs="Times New Roman"/>
          <w:sz w:val="24"/>
          <w:szCs w:val="24"/>
        </w:rPr>
        <w:t xml:space="preserve">, офисными программами: </w:t>
      </w:r>
      <w:proofErr w:type="spellStart"/>
      <w:r w:rsidRPr="00033063">
        <w:rPr>
          <w:rFonts w:ascii="Times New Roman" w:hAnsi="Times New Roman" w:cs="Times New Roman"/>
          <w:sz w:val="24"/>
          <w:szCs w:val="24"/>
        </w:rPr>
        <w:t>MSOffice</w:t>
      </w:r>
      <w:proofErr w:type="spellEnd"/>
      <w:r w:rsidRPr="00033063">
        <w:rPr>
          <w:rFonts w:ascii="Times New Roman" w:hAnsi="Times New Roman" w:cs="Times New Roman"/>
          <w:sz w:val="24"/>
          <w:szCs w:val="24"/>
        </w:rPr>
        <w:t xml:space="preserve"> и </w:t>
      </w:r>
      <w:proofErr w:type="spellStart"/>
      <w:r w:rsidRPr="00033063">
        <w:rPr>
          <w:rFonts w:ascii="Times New Roman" w:hAnsi="Times New Roman" w:cs="Times New Roman"/>
          <w:sz w:val="24"/>
          <w:szCs w:val="24"/>
        </w:rPr>
        <w:t>OpenOffice</w:t>
      </w:r>
      <w:proofErr w:type="spellEnd"/>
      <w:r w:rsidRPr="00033063">
        <w:rPr>
          <w:rFonts w:ascii="Times New Roman" w:hAnsi="Times New Roman" w:cs="Times New Roman"/>
          <w:sz w:val="24"/>
          <w:szCs w:val="24"/>
        </w:rPr>
        <w:t>.</w:t>
      </w:r>
    </w:p>
    <w:p w:rsidR="00033063" w:rsidRPr="00033063" w:rsidRDefault="00033063" w:rsidP="00033063">
      <w:pPr>
        <w:ind w:firstLine="567"/>
        <w:jc w:val="both"/>
        <w:rPr>
          <w:rFonts w:ascii="Times New Roman" w:hAnsi="Times New Roman" w:cs="Times New Roman"/>
          <w:sz w:val="24"/>
          <w:szCs w:val="24"/>
        </w:rPr>
      </w:pPr>
    </w:p>
    <w:p w:rsidR="00033063" w:rsidRPr="00033063" w:rsidRDefault="00033063" w:rsidP="00033063">
      <w:pPr>
        <w:rPr>
          <w:rFonts w:ascii="Times New Roman" w:hAnsi="Times New Roman" w:cs="Times New Roman"/>
          <w:sz w:val="24"/>
          <w:szCs w:val="24"/>
        </w:rPr>
      </w:pPr>
    </w:p>
    <w:p w:rsidR="00033063" w:rsidRPr="00033063" w:rsidRDefault="00033063" w:rsidP="00033063">
      <w:pPr>
        <w:rPr>
          <w:rFonts w:ascii="Times New Roman" w:hAnsi="Times New Roman" w:cs="Times New Roman"/>
          <w:b/>
          <w:sz w:val="24"/>
          <w:szCs w:val="24"/>
        </w:rPr>
      </w:pPr>
    </w:p>
    <w:p w:rsidR="00033063" w:rsidRPr="00033063" w:rsidRDefault="00033063" w:rsidP="00033063">
      <w:pPr>
        <w:ind w:firstLine="700"/>
        <w:jc w:val="center"/>
        <w:rPr>
          <w:rFonts w:ascii="Times New Roman" w:hAnsi="Times New Roman" w:cs="Times New Roman"/>
          <w:b/>
          <w:sz w:val="24"/>
          <w:szCs w:val="24"/>
          <w:lang w:eastAsia="hi-IN" w:bidi="hi-IN"/>
        </w:rPr>
      </w:pPr>
    </w:p>
    <w:p w:rsidR="00033063" w:rsidRPr="00033063" w:rsidRDefault="00033063">
      <w:pPr>
        <w:rPr>
          <w:rFonts w:ascii="Times New Roman" w:hAnsi="Times New Roman" w:cs="Times New Roman"/>
          <w:sz w:val="24"/>
          <w:szCs w:val="24"/>
        </w:rPr>
      </w:pPr>
    </w:p>
    <w:sectPr w:rsidR="00033063" w:rsidRPr="00033063" w:rsidSect="0003306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Condensed">
    <w:altName w:val="Arial"/>
    <w:panose1 w:val="00000000000000000000"/>
    <w:charset w:val="CC"/>
    <w:family w:val="swiss"/>
    <w:notTrueType/>
    <w:pitch w:val="variable"/>
    <w:sig w:usb0="00000203" w:usb1="00000000" w:usb2="00000000" w:usb3="00000000" w:csb0="00000005" w:csb1="00000000"/>
  </w:font>
  <w:font w:name="Lohit Hindi">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10"/>
    <w:multiLevelType w:val="singleLevel"/>
    <w:tmpl w:val="00000010"/>
    <w:name w:val="WW8Num16"/>
    <w:lvl w:ilvl="0">
      <w:start w:val="1"/>
      <w:numFmt w:val="bullet"/>
      <w:lvlText w:val=""/>
      <w:lvlJc w:val="left"/>
      <w:pPr>
        <w:tabs>
          <w:tab w:val="num" w:pos="1080"/>
        </w:tabs>
        <w:ind w:left="1080" w:hanging="360"/>
      </w:pPr>
      <w:rPr>
        <w:rFonts w:ascii="Symbol" w:hAnsi="Symbol"/>
        <w:color w:val="000000"/>
      </w:rPr>
    </w:lvl>
  </w:abstractNum>
  <w:abstractNum w:abstractNumId="3">
    <w:nsid w:val="0000002E"/>
    <w:multiLevelType w:val="singleLevel"/>
    <w:tmpl w:val="0000002E"/>
    <w:name w:val="WW8Num46"/>
    <w:lvl w:ilvl="0">
      <w:start w:val="1"/>
      <w:numFmt w:val="decimal"/>
      <w:lvlText w:val="%1."/>
      <w:lvlJc w:val="left"/>
      <w:pPr>
        <w:tabs>
          <w:tab w:val="num" w:pos="252"/>
        </w:tabs>
        <w:ind w:left="252" w:hanging="360"/>
      </w:pPr>
      <w:rPr>
        <w:rFonts w:cs="Times New Roman"/>
      </w:rPr>
    </w:lvl>
  </w:abstractNum>
  <w:abstractNum w:abstractNumId="4">
    <w:nsid w:val="0000002F"/>
    <w:multiLevelType w:val="singleLevel"/>
    <w:tmpl w:val="0000002F"/>
    <w:name w:val="WW8Num47"/>
    <w:lvl w:ilvl="0">
      <w:start w:val="1"/>
      <w:numFmt w:val="decimal"/>
      <w:lvlText w:val="%1."/>
      <w:lvlJc w:val="left"/>
      <w:pPr>
        <w:tabs>
          <w:tab w:val="num" w:pos="735"/>
        </w:tabs>
        <w:ind w:left="735" w:hanging="375"/>
      </w:pPr>
      <w:rPr>
        <w:rFonts w:cs="Times New Roman"/>
      </w:rPr>
    </w:lvl>
  </w:abstractNum>
  <w:abstractNum w:abstractNumId="5">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2EB29EC"/>
    <w:multiLevelType w:val="hybridMultilevel"/>
    <w:tmpl w:val="01BE1572"/>
    <w:lvl w:ilvl="0" w:tplc="04190001">
      <w:start w:val="1"/>
      <w:numFmt w:val="bullet"/>
      <w:lvlText w:val=""/>
      <w:lvlJc w:val="left"/>
      <w:pPr>
        <w:ind w:left="720" w:hanging="360"/>
      </w:pPr>
      <w:rPr>
        <w:rFonts w:ascii="Symbol" w:hAnsi="Symbol" w:hint="default"/>
      </w:rPr>
    </w:lvl>
    <w:lvl w:ilvl="1" w:tplc="30D6DB66">
      <w:numFmt w:val="bullet"/>
      <w:lvlText w:val="•"/>
      <w:lvlJc w:val="left"/>
      <w:pPr>
        <w:ind w:left="1680" w:hanging="60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59C5F0A"/>
    <w:multiLevelType w:val="hybridMultilevel"/>
    <w:tmpl w:val="8FC4E0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7DC30B6"/>
    <w:multiLevelType w:val="hybridMultilevel"/>
    <w:tmpl w:val="FB34AD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A050B04"/>
    <w:multiLevelType w:val="multilevel"/>
    <w:tmpl w:val="941EE5C6"/>
    <w:lvl w:ilvl="0">
      <w:start w:val="1"/>
      <w:numFmt w:val="bullet"/>
      <w:lvlText w:val="•"/>
      <w:lvlJc w:val="left"/>
      <w:rPr>
        <w:rFonts w:ascii="Times New Roman" w:eastAsia="Times New Roman" w:hAnsi="Times New Roman"/>
        <w:b/>
        <w:i w:val="0"/>
        <w:smallCaps w:val="0"/>
        <w:strike w:val="0"/>
        <w:dstrike w:val="0"/>
        <w:color w:val="000000"/>
        <w:spacing w:val="0"/>
        <w:w w:val="100"/>
        <w:position w:val="0"/>
        <w:sz w:val="1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B5C72E5"/>
    <w:multiLevelType w:val="hybridMultilevel"/>
    <w:tmpl w:val="EFB2293C"/>
    <w:lvl w:ilvl="0" w:tplc="1E8C64D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BC41E44"/>
    <w:multiLevelType w:val="hybridMultilevel"/>
    <w:tmpl w:val="C1A67B7A"/>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CC05EBD"/>
    <w:multiLevelType w:val="hybridMultilevel"/>
    <w:tmpl w:val="66FC6670"/>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0D7C11EF"/>
    <w:multiLevelType w:val="hybridMultilevel"/>
    <w:tmpl w:val="75C8E1CC"/>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06A705A"/>
    <w:multiLevelType w:val="hybridMultilevel"/>
    <w:tmpl w:val="F7AAF7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2F45D76"/>
    <w:multiLevelType w:val="hybridMultilevel"/>
    <w:tmpl w:val="8B3CF3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D4068D1"/>
    <w:multiLevelType w:val="multilevel"/>
    <w:tmpl w:val="BBF8900C"/>
    <w:styleLink w:val="WWNum21"/>
    <w:lvl w:ilvl="0">
      <w:numFmt w:val="bullet"/>
      <w:lvlText w:val="o"/>
      <w:lvlJc w:val="left"/>
      <w:rPr>
        <w:rFonts w:ascii="Courier New" w:hAnsi="Courier New"/>
        <w:sz w:val="20"/>
      </w:rPr>
    </w:lvl>
    <w:lvl w:ilvl="1">
      <w:numFmt w:val="bullet"/>
      <w:lvlText w:val="o"/>
      <w:lvlJc w:val="left"/>
      <w:rPr>
        <w:rFonts w:ascii="Courier New" w:hAnsi="Courier New"/>
        <w:sz w:val="20"/>
      </w:rPr>
    </w:lvl>
    <w:lvl w:ilvl="2">
      <w:numFmt w:val="bullet"/>
      <w:lvlText w:val="o"/>
      <w:lvlJc w:val="left"/>
      <w:rPr>
        <w:rFonts w:ascii="Courier New" w:hAnsi="Courier New"/>
        <w:sz w:val="20"/>
      </w:rPr>
    </w:lvl>
    <w:lvl w:ilvl="3">
      <w:numFmt w:val="bullet"/>
      <w:lvlText w:val="o"/>
      <w:lvlJc w:val="left"/>
      <w:rPr>
        <w:rFonts w:ascii="Courier New" w:hAnsi="Courier New"/>
        <w:sz w:val="20"/>
      </w:rPr>
    </w:lvl>
    <w:lvl w:ilvl="4">
      <w:numFmt w:val="bullet"/>
      <w:lvlText w:val="o"/>
      <w:lvlJc w:val="left"/>
      <w:rPr>
        <w:rFonts w:ascii="Courier New" w:hAnsi="Courier New"/>
        <w:sz w:val="20"/>
      </w:rPr>
    </w:lvl>
    <w:lvl w:ilvl="5">
      <w:numFmt w:val="bullet"/>
      <w:lvlText w:val="o"/>
      <w:lvlJc w:val="left"/>
      <w:rPr>
        <w:rFonts w:ascii="Courier New" w:hAnsi="Courier New"/>
        <w:sz w:val="20"/>
      </w:rPr>
    </w:lvl>
    <w:lvl w:ilvl="6">
      <w:numFmt w:val="bullet"/>
      <w:lvlText w:val="o"/>
      <w:lvlJc w:val="left"/>
      <w:rPr>
        <w:rFonts w:ascii="Courier New" w:hAnsi="Courier New"/>
        <w:sz w:val="20"/>
      </w:rPr>
    </w:lvl>
    <w:lvl w:ilvl="7">
      <w:numFmt w:val="bullet"/>
      <w:lvlText w:val="o"/>
      <w:lvlJc w:val="left"/>
      <w:rPr>
        <w:rFonts w:ascii="Courier New" w:hAnsi="Courier New"/>
        <w:sz w:val="20"/>
      </w:rPr>
    </w:lvl>
    <w:lvl w:ilvl="8">
      <w:numFmt w:val="bullet"/>
      <w:lvlText w:val="o"/>
      <w:lvlJc w:val="left"/>
      <w:rPr>
        <w:rFonts w:ascii="Courier New" w:hAnsi="Courier New"/>
        <w:sz w:val="20"/>
      </w:rPr>
    </w:lvl>
  </w:abstractNum>
  <w:abstractNum w:abstractNumId="17">
    <w:nsid w:val="1E642A72"/>
    <w:multiLevelType w:val="hybridMultilevel"/>
    <w:tmpl w:val="06A061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D3C16CF"/>
    <w:multiLevelType w:val="multilevel"/>
    <w:tmpl w:val="9578B21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ED561F9"/>
    <w:multiLevelType w:val="multilevel"/>
    <w:tmpl w:val="9B7EABA4"/>
    <w:lvl w:ilvl="0">
      <w:start w:val="1"/>
      <w:numFmt w:val="decimal"/>
      <w:lvlText w:val="%1."/>
      <w:lvlJc w:val="left"/>
      <w:rPr>
        <w:rFonts w:ascii="Times New Roman" w:eastAsia="Times New Roman" w:hAnsi="Times New Roman" w:cs="Times New Roman"/>
        <w:b/>
        <w:bCs/>
        <w:i/>
        <w:iCs/>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1E42E53"/>
    <w:multiLevelType w:val="hybridMultilevel"/>
    <w:tmpl w:val="EBD01930"/>
    <w:lvl w:ilvl="0" w:tplc="F32A2B88">
      <w:start w:val="1"/>
      <w:numFmt w:val="bullet"/>
      <w:lvlText w:val=""/>
      <w:lvlJc w:val="left"/>
      <w:pPr>
        <w:ind w:left="14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22A2EE0"/>
    <w:multiLevelType w:val="hybridMultilevel"/>
    <w:tmpl w:val="1932EA0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6C86080"/>
    <w:multiLevelType w:val="hybridMultilevel"/>
    <w:tmpl w:val="A948E018"/>
    <w:lvl w:ilvl="0" w:tplc="FFFFFFFF">
      <w:start w:val="1"/>
      <w:numFmt w:val="bullet"/>
      <w:lvlText w:val=""/>
      <w:lvlJc w:val="left"/>
      <w:pPr>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3A127270"/>
    <w:multiLevelType w:val="hybridMultilevel"/>
    <w:tmpl w:val="156C167E"/>
    <w:lvl w:ilvl="0" w:tplc="04190001">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ACF4EE7"/>
    <w:multiLevelType w:val="multilevel"/>
    <w:tmpl w:val="7EB41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numFmt w:val="bullet"/>
      <w:lvlText w:val=""/>
      <w:lvlJc w:val="left"/>
      <w:pPr>
        <w:tabs>
          <w:tab w:val="num" w:pos="2160"/>
        </w:tabs>
        <w:ind w:left="2160" w:hanging="360"/>
      </w:pPr>
      <w:rPr>
        <w:rFonts w:ascii="Wingdings" w:eastAsia="Times New Roman" w:hAnsi="Wingdings" w:hint="default"/>
      </w:rPr>
    </w:lvl>
    <w:lvl w:ilvl="3">
      <w:numFmt w:val="bullet"/>
      <w:lvlText w:val=""/>
      <w:lvlJc w:val="left"/>
      <w:pPr>
        <w:tabs>
          <w:tab w:val="num" w:pos="2880"/>
        </w:tabs>
        <w:ind w:left="2880" w:hanging="360"/>
      </w:pPr>
      <w:rPr>
        <w:rFonts w:ascii="Wingdings" w:eastAsia="Times New Roman" w:hAnsi="Wingdings"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3C956179"/>
    <w:multiLevelType w:val="hybridMultilevel"/>
    <w:tmpl w:val="5C885FE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3CC633F8"/>
    <w:multiLevelType w:val="hybridMultilevel"/>
    <w:tmpl w:val="CD90AD94"/>
    <w:lvl w:ilvl="0" w:tplc="04190001">
      <w:start w:val="1"/>
      <w:numFmt w:val="bullet"/>
      <w:lvlText w:val=""/>
      <w:lvlJc w:val="left"/>
      <w:pPr>
        <w:tabs>
          <w:tab w:val="num" w:pos="600"/>
        </w:tabs>
        <w:ind w:left="6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3D7B4BD2"/>
    <w:multiLevelType w:val="hybridMultilevel"/>
    <w:tmpl w:val="0032C48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3F945E61"/>
    <w:multiLevelType w:val="hybridMultilevel"/>
    <w:tmpl w:val="E832450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40374AE3"/>
    <w:multiLevelType w:val="hybridMultilevel"/>
    <w:tmpl w:val="6D0CD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1DF594A"/>
    <w:multiLevelType w:val="hybridMultilevel"/>
    <w:tmpl w:val="6A4410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2EF100F"/>
    <w:multiLevelType w:val="hybridMultilevel"/>
    <w:tmpl w:val="8FAEB0DE"/>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A4B6472"/>
    <w:multiLevelType w:val="hybridMultilevel"/>
    <w:tmpl w:val="19CE649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B041D9B"/>
    <w:multiLevelType w:val="hybridMultilevel"/>
    <w:tmpl w:val="0A20DAE2"/>
    <w:lvl w:ilvl="0" w:tplc="0419000F">
      <w:start w:val="1"/>
      <w:numFmt w:val="bullet"/>
      <w:lvlText w:val=""/>
      <w:lvlJc w:val="left"/>
      <w:pPr>
        <w:tabs>
          <w:tab w:val="num" w:pos="1080"/>
        </w:tabs>
        <w:ind w:left="1080" w:hanging="360"/>
      </w:pPr>
      <w:rPr>
        <w:rFonts w:ascii="Symbol" w:hAnsi="Symbol"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B9D7E7F"/>
    <w:multiLevelType w:val="hybridMultilevel"/>
    <w:tmpl w:val="2F506CC8"/>
    <w:lvl w:ilvl="0" w:tplc="0EDE9F3A">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4E9D13D3"/>
    <w:multiLevelType w:val="hybridMultilevel"/>
    <w:tmpl w:val="9F145270"/>
    <w:lvl w:ilvl="0" w:tplc="0419000F">
      <w:start w:val="1"/>
      <w:numFmt w:val="decimal"/>
      <w:lvlText w:val="%1."/>
      <w:lvlJc w:val="left"/>
      <w:pPr>
        <w:tabs>
          <w:tab w:val="num" w:pos="1353"/>
        </w:tabs>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4EC40B6B"/>
    <w:multiLevelType w:val="hybridMultilevel"/>
    <w:tmpl w:val="6BE0E650"/>
    <w:lvl w:ilvl="0" w:tplc="2CBA4108">
      <w:start w:val="1"/>
      <w:numFmt w:val="bullet"/>
      <w:lvlText w:val="–"/>
      <w:lvlJc w:val="left"/>
      <w:pPr>
        <w:ind w:left="720" w:hanging="360"/>
      </w:pPr>
      <w:rPr>
        <w:rFonts w:ascii="Script MT Bold" w:hAnsi="Script MT Bold"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41C0501"/>
    <w:multiLevelType w:val="hybridMultilevel"/>
    <w:tmpl w:val="2822192A"/>
    <w:lvl w:ilvl="0" w:tplc="F578BEC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55DB0903"/>
    <w:multiLevelType w:val="hybridMultilevel"/>
    <w:tmpl w:val="F364EFC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5B7558C4"/>
    <w:multiLevelType w:val="multilevel"/>
    <w:tmpl w:val="0100C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5CAA2D7B"/>
    <w:multiLevelType w:val="multilevel"/>
    <w:tmpl w:val="E3DE5722"/>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1">
    <w:nsid w:val="5D39208A"/>
    <w:multiLevelType w:val="hybridMultilevel"/>
    <w:tmpl w:val="2CDC630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5DDE4F6A"/>
    <w:multiLevelType w:val="hybridMultilevel"/>
    <w:tmpl w:val="A6441BD0"/>
    <w:lvl w:ilvl="0" w:tplc="922C3B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5E4A7FF5"/>
    <w:multiLevelType w:val="hybridMultilevel"/>
    <w:tmpl w:val="4EB8793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04F0D66"/>
    <w:multiLevelType w:val="hybridMultilevel"/>
    <w:tmpl w:val="11B47A0E"/>
    <w:lvl w:ilvl="0" w:tplc="04190001">
      <w:numFmt w:val="bullet"/>
      <w:lvlText w:val=""/>
      <w:lvlJc w:val="left"/>
      <w:pPr>
        <w:ind w:left="1287" w:hanging="360"/>
      </w:pPr>
      <w:rPr>
        <w:rFonts w:ascii="Wingdings" w:eastAsia="Times New Roman"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63964689"/>
    <w:multiLevelType w:val="multilevel"/>
    <w:tmpl w:val="96CA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numFmt w:val="bullet"/>
      <w:lvlText w:val=""/>
      <w:lvlJc w:val="left"/>
      <w:pPr>
        <w:tabs>
          <w:tab w:val="num" w:pos="2160"/>
        </w:tabs>
        <w:ind w:left="2160" w:hanging="360"/>
      </w:pPr>
      <w:rPr>
        <w:rFonts w:ascii="Wingdings" w:eastAsia="Times New Roman"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71077A72"/>
    <w:multiLevelType w:val="multilevel"/>
    <w:tmpl w:val="8B84AA1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3D750D4"/>
    <w:multiLevelType w:val="hybridMultilevel"/>
    <w:tmpl w:val="90CE9AFC"/>
    <w:lvl w:ilvl="0" w:tplc="04190001">
      <w:start w:val="1"/>
      <w:numFmt w:val="bullet"/>
      <w:lvlText w:val=""/>
      <w:lvlJc w:val="left"/>
      <w:pPr>
        <w:ind w:left="928" w:hanging="360"/>
      </w:pPr>
      <w:rPr>
        <w:rFonts w:ascii="Wingdings" w:hAnsi="Wingdings"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7EE16524"/>
    <w:multiLevelType w:val="hybridMultilevel"/>
    <w:tmpl w:val="B4EC3708"/>
    <w:lvl w:ilvl="0" w:tplc="0419000D">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7F693101"/>
    <w:multiLevelType w:val="hybridMultilevel"/>
    <w:tmpl w:val="7CE00DF4"/>
    <w:lvl w:ilvl="0" w:tplc="A5368FDC">
      <w:numFmt w:val="bullet"/>
      <w:lvlText w:val=""/>
      <w:lvlJc w:val="left"/>
      <w:pPr>
        <w:ind w:left="927" w:hanging="360"/>
      </w:pPr>
      <w:rPr>
        <w:rFonts w:ascii="Wingdings" w:eastAsia="Times New Roman" w:hAnsi="Wingdings" w:hint="default"/>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3"/>
    <w:lvlOverride w:ilvl="0">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9"/>
  </w:num>
  <w:num w:numId="4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18"/>
  </w:num>
  <w:num w:numId="47">
    <w:abstractNumId w:val="19"/>
    <w:lvlOverride w:ilvl="0">
      <w:startOverride w:val="1"/>
    </w:lvlOverride>
    <w:lvlOverride w:ilvl="1"/>
    <w:lvlOverride w:ilvl="2"/>
    <w:lvlOverride w:ilvl="3"/>
    <w:lvlOverride w:ilvl="4"/>
    <w:lvlOverride w:ilvl="5"/>
    <w:lvlOverride w:ilvl="6"/>
    <w:lvlOverride w:ilvl="7"/>
    <w:lvlOverride w:ilvl="8"/>
  </w:num>
  <w:num w:numId="4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33063"/>
    <w:rsid w:val="00033063"/>
    <w:rsid w:val="005E4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08B"/>
  </w:style>
  <w:style w:type="paragraph" w:styleId="1">
    <w:name w:val="heading 1"/>
    <w:basedOn w:val="a"/>
    <w:next w:val="a"/>
    <w:link w:val="10"/>
    <w:uiPriority w:val="99"/>
    <w:qFormat/>
    <w:rsid w:val="00033063"/>
    <w:pPr>
      <w:keepNext/>
      <w:widowControl w:val="0"/>
      <w:tabs>
        <w:tab w:val="num" w:pos="0"/>
      </w:tabs>
      <w:suppressAutoHyphens/>
      <w:spacing w:after="0" w:line="240" w:lineRule="auto"/>
      <w:ind w:left="432" w:hanging="432"/>
      <w:outlineLvl w:val="0"/>
    </w:pPr>
    <w:rPr>
      <w:rFonts w:ascii="Times New Roman" w:eastAsia="Calibri" w:hAnsi="Times New Roman" w:cs="Times New Roman"/>
      <w:b/>
      <w:kern w:val="2"/>
      <w:sz w:val="24"/>
      <w:szCs w:val="24"/>
      <w:lang w:eastAsia="ar-SA"/>
    </w:rPr>
  </w:style>
  <w:style w:type="paragraph" w:styleId="2">
    <w:name w:val="heading 2"/>
    <w:basedOn w:val="a"/>
    <w:next w:val="a"/>
    <w:link w:val="20"/>
    <w:uiPriority w:val="99"/>
    <w:qFormat/>
    <w:rsid w:val="00033063"/>
    <w:pPr>
      <w:keepNext/>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0"/>
    <w:uiPriority w:val="99"/>
    <w:qFormat/>
    <w:rsid w:val="00033063"/>
    <w:pPr>
      <w:keepNext/>
      <w:spacing w:after="0" w:line="360" w:lineRule="auto"/>
      <w:ind w:left="-900" w:right="-851" w:firstLine="900"/>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uiPriority w:val="99"/>
    <w:qFormat/>
    <w:rsid w:val="00033063"/>
    <w:pPr>
      <w:keepNext/>
      <w:widowControl w:val="0"/>
      <w:suppressAutoHyphens/>
      <w:spacing w:before="240" w:after="60" w:line="240" w:lineRule="auto"/>
      <w:outlineLvl w:val="3"/>
    </w:pPr>
    <w:rPr>
      <w:rFonts w:ascii="Calibri" w:eastAsia="Times New Roman" w:hAnsi="Calibri" w:cs="Times New Roman"/>
      <w:b/>
      <w:bCs/>
      <w:kern w:val="2"/>
      <w:sz w:val="28"/>
      <w:szCs w:val="28"/>
      <w:lang w:eastAsia="ar-SA"/>
    </w:rPr>
  </w:style>
  <w:style w:type="paragraph" w:styleId="5">
    <w:name w:val="heading 5"/>
    <w:basedOn w:val="a"/>
    <w:next w:val="a"/>
    <w:link w:val="50"/>
    <w:uiPriority w:val="99"/>
    <w:qFormat/>
    <w:rsid w:val="0003306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unhideWhenUsed/>
    <w:qFormat/>
    <w:rsid w:val="000330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03306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033063"/>
    <w:pPr>
      <w:keepNext/>
      <w:keepLines/>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06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33063"/>
    <w:rPr>
      <w:rFonts w:ascii="Tahoma" w:hAnsi="Tahoma" w:cs="Tahoma"/>
      <w:sz w:val="16"/>
      <w:szCs w:val="16"/>
    </w:rPr>
  </w:style>
  <w:style w:type="character" w:customStyle="1" w:styleId="10">
    <w:name w:val="Заголовок 1 Знак"/>
    <w:basedOn w:val="a0"/>
    <w:link w:val="1"/>
    <w:uiPriority w:val="99"/>
    <w:rsid w:val="00033063"/>
    <w:rPr>
      <w:rFonts w:ascii="Times New Roman" w:eastAsia="Calibri" w:hAnsi="Times New Roman" w:cs="Times New Roman"/>
      <w:b/>
      <w:kern w:val="2"/>
      <w:sz w:val="24"/>
      <w:szCs w:val="24"/>
      <w:lang w:eastAsia="ar-SA"/>
    </w:rPr>
  </w:style>
  <w:style w:type="character" w:customStyle="1" w:styleId="20">
    <w:name w:val="Заголовок 2 Знак"/>
    <w:basedOn w:val="a0"/>
    <w:link w:val="2"/>
    <w:uiPriority w:val="99"/>
    <w:rsid w:val="00033063"/>
    <w:rPr>
      <w:rFonts w:ascii="Arial" w:eastAsia="Times New Roman" w:hAnsi="Arial" w:cs="Times New Roman"/>
      <w:b/>
      <w:bCs/>
      <w:i/>
      <w:iCs/>
      <w:sz w:val="28"/>
      <w:szCs w:val="28"/>
      <w:lang w:eastAsia="ar-SA"/>
    </w:rPr>
  </w:style>
  <w:style w:type="character" w:customStyle="1" w:styleId="30">
    <w:name w:val="Заголовок 3 Знак"/>
    <w:basedOn w:val="a0"/>
    <w:link w:val="3"/>
    <w:uiPriority w:val="99"/>
    <w:rsid w:val="00033063"/>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033063"/>
    <w:rPr>
      <w:rFonts w:ascii="Calibri" w:eastAsia="Times New Roman" w:hAnsi="Calibri" w:cs="Times New Roman"/>
      <w:b/>
      <w:bCs/>
      <w:kern w:val="2"/>
      <w:sz w:val="28"/>
      <w:szCs w:val="28"/>
      <w:lang w:eastAsia="ar-SA"/>
    </w:rPr>
  </w:style>
  <w:style w:type="character" w:customStyle="1" w:styleId="50">
    <w:name w:val="Заголовок 5 Знак"/>
    <w:basedOn w:val="a0"/>
    <w:link w:val="5"/>
    <w:uiPriority w:val="99"/>
    <w:rsid w:val="00033063"/>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03306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033063"/>
    <w:rPr>
      <w:rFonts w:ascii="Cambria" w:eastAsia="Times New Roman" w:hAnsi="Cambria" w:cs="Times New Roman"/>
      <w:color w:val="404040"/>
      <w:sz w:val="20"/>
      <w:szCs w:val="20"/>
      <w:lang w:eastAsia="ru-RU"/>
    </w:rPr>
  </w:style>
  <w:style w:type="character" w:styleId="a5">
    <w:name w:val="Hyperlink"/>
    <w:basedOn w:val="a0"/>
    <w:uiPriority w:val="99"/>
    <w:rsid w:val="00033063"/>
    <w:rPr>
      <w:rFonts w:cs="Times New Roman"/>
      <w:color w:val="000080"/>
      <w:u w:val="single"/>
    </w:rPr>
  </w:style>
  <w:style w:type="character" w:styleId="a6">
    <w:name w:val="FollowedHyperlink"/>
    <w:basedOn w:val="a0"/>
    <w:uiPriority w:val="99"/>
    <w:semiHidden/>
    <w:rsid w:val="00033063"/>
    <w:rPr>
      <w:rFonts w:cs="Times New Roman"/>
      <w:color w:val="800000"/>
      <w:u w:val="single"/>
    </w:rPr>
  </w:style>
  <w:style w:type="paragraph" w:styleId="HTML">
    <w:name w:val="HTML Preformatted"/>
    <w:basedOn w:val="a"/>
    <w:link w:val="HTML1"/>
    <w:uiPriority w:val="99"/>
    <w:semiHidden/>
    <w:rsid w:val="00033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semiHidden/>
    <w:rsid w:val="00033063"/>
    <w:rPr>
      <w:rFonts w:ascii="Consolas" w:hAnsi="Consolas" w:cs="Consolas"/>
      <w:sz w:val="20"/>
      <w:szCs w:val="20"/>
    </w:rPr>
  </w:style>
  <w:style w:type="character" w:customStyle="1" w:styleId="HTML1">
    <w:name w:val="Стандартный HTML Знак1"/>
    <w:basedOn w:val="a0"/>
    <w:link w:val="HTML"/>
    <w:uiPriority w:val="99"/>
    <w:semiHidden/>
    <w:locked/>
    <w:rsid w:val="00033063"/>
    <w:rPr>
      <w:rFonts w:ascii="Courier New" w:eastAsia="Times New Roman" w:hAnsi="Courier New" w:cs="Courier New"/>
      <w:sz w:val="20"/>
      <w:szCs w:val="20"/>
      <w:lang w:eastAsia="ar-SA"/>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033063"/>
    <w:pPr>
      <w:suppressAutoHyphens/>
      <w:spacing w:after="150" w:line="240" w:lineRule="auto"/>
    </w:pPr>
    <w:rPr>
      <w:rFonts w:ascii="Liberation Serif" w:eastAsia="Liberation Serif" w:hAnsi="Times New Roman" w:cs="DejaVu Sans Condensed"/>
      <w:kern w:val="2"/>
      <w:sz w:val="24"/>
      <w:szCs w:val="24"/>
      <w:lang w:eastAsia="hi-IN" w:bidi="hi-IN"/>
    </w:rPr>
  </w:style>
  <w:style w:type="character" w:customStyle="1" w:styleId="21">
    <w:name w:val="Текст сноски Знак2"/>
    <w:aliases w:val="F1 Знак2"/>
    <w:basedOn w:val="a0"/>
    <w:link w:val="a8"/>
    <w:uiPriority w:val="99"/>
    <w:locked/>
    <w:rsid w:val="00033063"/>
    <w:rPr>
      <w:rFonts w:ascii="Times New Roman" w:hAnsi="Times New Roman" w:cs="Calibri"/>
      <w:sz w:val="20"/>
      <w:szCs w:val="20"/>
      <w:lang w:eastAsia="ar-SA"/>
    </w:rPr>
  </w:style>
  <w:style w:type="character" w:customStyle="1" w:styleId="11">
    <w:name w:val="Верхний колонтитул Знак1"/>
    <w:basedOn w:val="a0"/>
    <w:link w:val="a9"/>
    <w:uiPriority w:val="99"/>
    <w:semiHidden/>
    <w:locked/>
    <w:rsid w:val="00033063"/>
    <w:rPr>
      <w:rFonts w:ascii="Times New Roman" w:hAnsi="Times New Roman" w:cs="Times New Roman"/>
      <w:kern w:val="2"/>
      <w:sz w:val="24"/>
      <w:szCs w:val="24"/>
      <w:lang w:eastAsia="ar-SA"/>
    </w:rPr>
  </w:style>
  <w:style w:type="character" w:customStyle="1" w:styleId="12">
    <w:name w:val="Нижний колонтитул Знак1"/>
    <w:basedOn w:val="a0"/>
    <w:link w:val="aa"/>
    <w:uiPriority w:val="99"/>
    <w:locked/>
    <w:rsid w:val="00033063"/>
    <w:rPr>
      <w:rFonts w:ascii="Times New Roman" w:hAnsi="Times New Roman" w:cs="Times New Roman"/>
      <w:kern w:val="2"/>
      <w:sz w:val="24"/>
      <w:szCs w:val="24"/>
      <w:lang w:eastAsia="ar-SA"/>
    </w:rPr>
  </w:style>
  <w:style w:type="paragraph" w:styleId="ab">
    <w:name w:val="Body Text"/>
    <w:basedOn w:val="a"/>
    <w:link w:val="ac"/>
    <w:uiPriority w:val="99"/>
    <w:semiHidden/>
    <w:rsid w:val="00033063"/>
    <w:pPr>
      <w:widowControl w:val="0"/>
      <w:suppressAutoHyphens/>
      <w:spacing w:after="120" w:line="240" w:lineRule="auto"/>
    </w:pPr>
    <w:rPr>
      <w:rFonts w:ascii="Times New Roman" w:eastAsia="Calibri" w:hAnsi="Times New Roman" w:cs="Times New Roman"/>
      <w:kern w:val="2"/>
      <w:sz w:val="24"/>
      <w:szCs w:val="24"/>
      <w:lang w:eastAsia="ar-SA"/>
    </w:rPr>
  </w:style>
  <w:style w:type="character" w:customStyle="1" w:styleId="ac">
    <w:name w:val="Основной текст Знак"/>
    <w:basedOn w:val="a0"/>
    <w:link w:val="ab"/>
    <w:uiPriority w:val="99"/>
    <w:semiHidden/>
    <w:rsid w:val="00033063"/>
    <w:rPr>
      <w:rFonts w:ascii="Times New Roman" w:eastAsia="Calibri" w:hAnsi="Times New Roman" w:cs="Times New Roman"/>
      <w:kern w:val="2"/>
      <w:sz w:val="24"/>
      <w:szCs w:val="24"/>
      <w:lang w:eastAsia="ar-SA"/>
    </w:rPr>
  </w:style>
  <w:style w:type="paragraph" w:styleId="ad">
    <w:name w:val="Subtitle"/>
    <w:basedOn w:val="a"/>
    <w:next w:val="a"/>
    <w:link w:val="ae"/>
    <w:uiPriority w:val="99"/>
    <w:qFormat/>
    <w:rsid w:val="00033063"/>
    <w:pPr>
      <w:widowControl w:val="0"/>
      <w:numPr>
        <w:ilvl w:val="1"/>
      </w:numPr>
      <w:suppressAutoHyphens/>
      <w:spacing w:after="0" w:line="240" w:lineRule="auto"/>
    </w:pPr>
    <w:rPr>
      <w:rFonts w:ascii="Cambria" w:eastAsia="Times New Roman" w:hAnsi="Cambria" w:cs="Times New Roman"/>
      <w:i/>
      <w:iCs/>
      <w:color w:val="4F81BD"/>
      <w:spacing w:val="15"/>
      <w:kern w:val="2"/>
      <w:sz w:val="24"/>
      <w:szCs w:val="24"/>
      <w:lang w:eastAsia="ar-SA"/>
    </w:rPr>
  </w:style>
  <w:style w:type="character" w:customStyle="1" w:styleId="ae">
    <w:name w:val="Подзаголовок Знак"/>
    <w:basedOn w:val="a0"/>
    <w:link w:val="ad"/>
    <w:uiPriority w:val="99"/>
    <w:rsid w:val="00033063"/>
    <w:rPr>
      <w:rFonts w:ascii="Cambria" w:eastAsia="Times New Roman" w:hAnsi="Cambria" w:cs="Times New Roman"/>
      <w:i/>
      <w:iCs/>
      <w:color w:val="4F81BD"/>
      <w:spacing w:val="15"/>
      <w:kern w:val="2"/>
      <w:sz w:val="24"/>
      <w:szCs w:val="24"/>
      <w:lang w:eastAsia="ar-SA"/>
    </w:rPr>
  </w:style>
  <w:style w:type="character" w:customStyle="1" w:styleId="af">
    <w:name w:val="Основной текст с отступом Знак"/>
    <w:basedOn w:val="a0"/>
    <w:link w:val="af0"/>
    <w:uiPriority w:val="99"/>
    <w:semiHidden/>
    <w:locked/>
    <w:rsid w:val="00033063"/>
    <w:rPr>
      <w:rFonts w:ascii="Times New Roman" w:hAnsi="Times New Roman" w:cs="Times New Roman"/>
      <w:kern w:val="2"/>
      <w:sz w:val="24"/>
      <w:szCs w:val="24"/>
      <w:lang w:eastAsia="ar-SA"/>
    </w:rPr>
  </w:style>
  <w:style w:type="character" w:customStyle="1" w:styleId="22">
    <w:name w:val="Основной текст 2 Знак"/>
    <w:basedOn w:val="a0"/>
    <w:link w:val="23"/>
    <w:uiPriority w:val="99"/>
    <w:semiHidden/>
    <w:locked/>
    <w:rsid w:val="00033063"/>
    <w:rPr>
      <w:rFonts w:ascii="Times New Roman" w:hAnsi="Times New Roman" w:cs="Times New Roman"/>
      <w:kern w:val="2"/>
      <w:sz w:val="24"/>
      <w:szCs w:val="24"/>
      <w:lang w:eastAsia="ar-SA"/>
    </w:rPr>
  </w:style>
  <w:style w:type="character" w:customStyle="1" w:styleId="31">
    <w:name w:val="Основной текст 3 Знак"/>
    <w:basedOn w:val="a0"/>
    <w:link w:val="32"/>
    <w:uiPriority w:val="99"/>
    <w:semiHidden/>
    <w:locked/>
    <w:rsid w:val="00033063"/>
    <w:rPr>
      <w:rFonts w:ascii="Times New Roman" w:hAnsi="Times New Roman" w:cs="Times New Roman"/>
      <w:sz w:val="16"/>
      <w:szCs w:val="16"/>
      <w:lang w:eastAsia="ru-RU"/>
    </w:rPr>
  </w:style>
  <w:style w:type="character" w:customStyle="1" w:styleId="24">
    <w:name w:val="Основной текст с отступом 2 Знак"/>
    <w:basedOn w:val="a0"/>
    <w:link w:val="25"/>
    <w:uiPriority w:val="99"/>
    <w:semiHidden/>
    <w:locked/>
    <w:rsid w:val="00033063"/>
    <w:rPr>
      <w:rFonts w:ascii="Times New Roman" w:hAnsi="Times New Roman" w:cs="Times New Roman"/>
      <w:sz w:val="24"/>
      <w:szCs w:val="24"/>
      <w:lang w:eastAsia="ar-SA"/>
    </w:rPr>
  </w:style>
  <w:style w:type="character" w:customStyle="1" w:styleId="13">
    <w:name w:val="Текст выноски Знак1"/>
    <w:basedOn w:val="a0"/>
    <w:uiPriority w:val="99"/>
    <w:semiHidden/>
    <w:locked/>
    <w:rsid w:val="00033063"/>
    <w:rPr>
      <w:rFonts w:ascii="Tahoma" w:hAnsi="Tahoma" w:cs="Tahoma"/>
      <w:kern w:val="2"/>
      <w:sz w:val="16"/>
      <w:szCs w:val="16"/>
      <w:lang w:eastAsia="ar-SA" w:bidi="ar-SA"/>
    </w:rPr>
  </w:style>
  <w:style w:type="character" w:customStyle="1" w:styleId="af1">
    <w:name w:val="Без интервала Знак"/>
    <w:link w:val="af2"/>
    <w:uiPriority w:val="99"/>
    <w:locked/>
    <w:rsid w:val="00033063"/>
    <w:rPr>
      <w:lang w:eastAsia="ar-SA"/>
    </w:rPr>
  </w:style>
  <w:style w:type="paragraph" w:customStyle="1" w:styleId="af3">
    <w:name w:val="Заголовок"/>
    <w:basedOn w:val="a"/>
    <w:next w:val="ab"/>
    <w:uiPriority w:val="99"/>
    <w:rsid w:val="00033063"/>
    <w:pPr>
      <w:keepNext/>
      <w:widowControl w:val="0"/>
      <w:suppressAutoHyphens/>
      <w:spacing w:before="240" w:after="120" w:line="240" w:lineRule="auto"/>
    </w:pPr>
    <w:rPr>
      <w:rFonts w:ascii="Arial" w:eastAsia="Calibri" w:hAnsi="Arial" w:cs="Tahoma"/>
      <w:kern w:val="2"/>
      <w:sz w:val="28"/>
      <w:szCs w:val="28"/>
      <w:lang w:eastAsia="ar-SA"/>
    </w:rPr>
  </w:style>
  <w:style w:type="paragraph" w:customStyle="1" w:styleId="51">
    <w:name w:val="Название5"/>
    <w:basedOn w:val="a"/>
    <w:uiPriority w:val="99"/>
    <w:rsid w:val="00033063"/>
    <w:pPr>
      <w:widowControl w:val="0"/>
      <w:suppressLineNumbers/>
      <w:suppressAutoHyphens/>
      <w:spacing w:before="120" w:after="120" w:line="240" w:lineRule="auto"/>
    </w:pPr>
    <w:rPr>
      <w:rFonts w:ascii="Times New Roman" w:eastAsia="Calibri" w:hAnsi="Times New Roman" w:cs="Lohit Hindi"/>
      <w:i/>
      <w:iCs/>
      <w:kern w:val="2"/>
      <w:sz w:val="24"/>
      <w:szCs w:val="24"/>
      <w:lang w:eastAsia="ar-SA"/>
    </w:rPr>
  </w:style>
  <w:style w:type="paragraph" w:customStyle="1" w:styleId="52">
    <w:name w:val="Указатель5"/>
    <w:basedOn w:val="a"/>
    <w:uiPriority w:val="99"/>
    <w:rsid w:val="00033063"/>
    <w:pPr>
      <w:widowControl w:val="0"/>
      <w:suppressLineNumbers/>
      <w:suppressAutoHyphens/>
      <w:spacing w:after="0" w:line="240" w:lineRule="auto"/>
    </w:pPr>
    <w:rPr>
      <w:rFonts w:ascii="Times New Roman" w:eastAsia="Calibri" w:hAnsi="Times New Roman" w:cs="Lohit Hindi"/>
      <w:kern w:val="2"/>
      <w:sz w:val="24"/>
      <w:szCs w:val="24"/>
      <w:lang w:eastAsia="ar-SA"/>
    </w:rPr>
  </w:style>
  <w:style w:type="paragraph" w:customStyle="1" w:styleId="41">
    <w:name w:val="Название4"/>
    <w:basedOn w:val="a"/>
    <w:uiPriority w:val="99"/>
    <w:rsid w:val="00033063"/>
    <w:pPr>
      <w:widowControl w:val="0"/>
      <w:suppressLineNumbers/>
      <w:suppressAutoHyphens/>
      <w:spacing w:before="120" w:after="120" w:line="240" w:lineRule="auto"/>
    </w:pPr>
    <w:rPr>
      <w:rFonts w:ascii="Arial" w:eastAsia="Calibri" w:hAnsi="Arial" w:cs="Mangal"/>
      <w:i/>
      <w:iCs/>
      <w:kern w:val="2"/>
      <w:sz w:val="20"/>
      <w:szCs w:val="24"/>
      <w:lang w:eastAsia="ar-SA"/>
    </w:rPr>
  </w:style>
  <w:style w:type="paragraph" w:customStyle="1" w:styleId="42">
    <w:name w:val="Указатель4"/>
    <w:basedOn w:val="a"/>
    <w:uiPriority w:val="99"/>
    <w:rsid w:val="00033063"/>
    <w:pPr>
      <w:widowControl w:val="0"/>
      <w:suppressLineNumbers/>
      <w:suppressAutoHyphens/>
      <w:spacing w:after="0" w:line="240" w:lineRule="auto"/>
    </w:pPr>
    <w:rPr>
      <w:rFonts w:ascii="Arial" w:eastAsia="Calibri" w:hAnsi="Arial" w:cs="Mangal"/>
      <w:kern w:val="2"/>
      <w:sz w:val="24"/>
      <w:szCs w:val="24"/>
      <w:lang w:eastAsia="ar-SA"/>
    </w:rPr>
  </w:style>
  <w:style w:type="paragraph" w:customStyle="1" w:styleId="33">
    <w:name w:val="Название3"/>
    <w:basedOn w:val="a"/>
    <w:uiPriority w:val="99"/>
    <w:rsid w:val="00033063"/>
    <w:pPr>
      <w:widowControl w:val="0"/>
      <w:suppressLineNumbers/>
      <w:suppressAutoHyphens/>
      <w:spacing w:before="120" w:after="120" w:line="240" w:lineRule="auto"/>
    </w:pPr>
    <w:rPr>
      <w:rFonts w:ascii="Times New Roman" w:eastAsia="Calibri" w:hAnsi="Times New Roman" w:cs="Times New Roman"/>
      <w:i/>
      <w:iCs/>
      <w:kern w:val="2"/>
      <w:sz w:val="24"/>
      <w:szCs w:val="24"/>
      <w:lang w:eastAsia="ar-SA"/>
    </w:rPr>
  </w:style>
  <w:style w:type="paragraph" w:customStyle="1" w:styleId="34">
    <w:name w:val="Указатель3"/>
    <w:basedOn w:val="a"/>
    <w:uiPriority w:val="99"/>
    <w:rsid w:val="00033063"/>
    <w:pPr>
      <w:widowControl w:val="0"/>
      <w:suppressLineNumbers/>
      <w:suppressAutoHyphens/>
      <w:spacing w:after="0" w:line="240" w:lineRule="auto"/>
    </w:pPr>
    <w:rPr>
      <w:rFonts w:ascii="Times New Roman" w:eastAsia="Calibri" w:hAnsi="Times New Roman" w:cs="Times New Roman"/>
      <w:kern w:val="2"/>
      <w:sz w:val="24"/>
      <w:szCs w:val="24"/>
      <w:lang w:eastAsia="ar-SA"/>
    </w:rPr>
  </w:style>
  <w:style w:type="paragraph" w:customStyle="1" w:styleId="26">
    <w:name w:val="Название2"/>
    <w:basedOn w:val="a"/>
    <w:uiPriority w:val="99"/>
    <w:rsid w:val="00033063"/>
    <w:pPr>
      <w:widowControl w:val="0"/>
      <w:suppressLineNumbers/>
      <w:suppressAutoHyphens/>
      <w:spacing w:before="120" w:after="120" w:line="240" w:lineRule="auto"/>
    </w:pPr>
    <w:rPr>
      <w:rFonts w:ascii="Times New Roman" w:eastAsia="Calibri" w:hAnsi="Times New Roman" w:cs="Times New Roman"/>
      <w:i/>
      <w:iCs/>
      <w:kern w:val="2"/>
      <w:sz w:val="24"/>
      <w:szCs w:val="24"/>
      <w:lang w:eastAsia="ar-SA"/>
    </w:rPr>
  </w:style>
  <w:style w:type="paragraph" w:customStyle="1" w:styleId="27">
    <w:name w:val="Указатель2"/>
    <w:basedOn w:val="a"/>
    <w:uiPriority w:val="99"/>
    <w:rsid w:val="00033063"/>
    <w:pPr>
      <w:widowControl w:val="0"/>
      <w:suppressLineNumbers/>
      <w:suppressAutoHyphens/>
      <w:spacing w:after="0" w:line="240" w:lineRule="auto"/>
    </w:pPr>
    <w:rPr>
      <w:rFonts w:ascii="Times New Roman" w:eastAsia="Calibri" w:hAnsi="Times New Roman" w:cs="Times New Roman"/>
      <w:kern w:val="2"/>
      <w:sz w:val="24"/>
      <w:szCs w:val="24"/>
      <w:lang w:eastAsia="ar-SA"/>
    </w:rPr>
  </w:style>
  <w:style w:type="paragraph" w:customStyle="1" w:styleId="14">
    <w:name w:val="Название1"/>
    <w:basedOn w:val="a"/>
    <w:uiPriority w:val="99"/>
    <w:rsid w:val="00033063"/>
    <w:pPr>
      <w:widowControl w:val="0"/>
      <w:suppressLineNumbers/>
      <w:suppressAutoHyphens/>
      <w:spacing w:before="120" w:after="120" w:line="240" w:lineRule="auto"/>
    </w:pPr>
    <w:rPr>
      <w:rFonts w:ascii="Times New Roman" w:eastAsia="Calibri" w:hAnsi="Times New Roman" w:cs="Tahoma"/>
      <w:i/>
      <w:iCs/>
      <w:kern w:val="2"/>
      <w:sz w:val="24"/>
      <w:szCs w:val="24"/>
      <w:lang w:eastAsia="ar-SA"/>
    </w:rPr>
  </w:style>
  <w:style w:type="paragraph" w:customStyle="1" w:styleId="15">
    <w:name w:val="Указатель1"/>
    <w:basedOn w:val="a"/>
    <w:uiPriority w:val="99"/>
    <w:rsid w:val="00033063"/>
    <w:pPr>
      <w:widowControl w:val="0"/>
      <w:suppressLineNumbers/>
      <w:suppressAutoHyphens/>
      <w:spacing w:after="0" w:line="240" w:lineRule="auto"/>
    </w:pPr>
    <w:rPr>
      <w:rFonts w:ascii="Times New Roman" w:eastAsia="Calibri" w:hAnsi="Times New Roman" w:cs="Tahoma"/>
      <w:kern w:val="2"/>
      <w:sz w:val="24"/>
      <w:szCs w:val="24"/>
      <w:lang w:eastAsia="ar-SA"/>
    </w:rPr>
  </w:style>
  <w:style w:type="paragraph" w:customStyle="1" w:styleId="af4">
    <w:name w:val="Содержимое таблицы"/>
    <w:basedOn w:val="a"/>
    <w:uiPriority w:val="99"/>
    <w:rsid w:val="00033063"/>
    <w:pPr>
      <w:widowControl w:val="0"/>
      <w:suppressLineNumbers/>
      <w:suppressAutoHyphens/>
      <w:spacing w:after="0" w:line="240" w:lineRule="auto"/>
    </w:pPr>
    <w:rPr>
      <w:rFonts w:ascii="Times New Roman" w:eastAsia="Calibri" w:hAnsi="Times New Roman" w:cs="Times New Roman"/>
      <w:kern w:val="2"/>
      <w:sz w:val="24"/>
      <w:szCs w:val="24"/>
      <w:lang w:eastAsia="ar-SA"/>
    </w:rPr>
  </w:style>
  <w:style w:type="paragraph" w:customStyle="1" w:styleId="af5">
    <w:name w:val="Заголовок таблицы"/>
    <w:basedOn w:val="a"/>
    <w:uiPriority w:val="99"/>
    <w:rsid w:val="00033063"/>
    <w:pPr>
      <w:widowControl w:val="0"/>
      <w:suppressLineNumbers/>
      <w:suppressAutoHyphens/>
      <w:spacing w:after="0" w:line="240" w:lineRule="auto"/>
      <w:jc w:val="center"/>
    </w:pPr>
    <w:rPr>
      <w:rFonts w:ascii="Times" w:eastAsia="Calibri" w:hAnsi="Times" w:cs="Times New Roman"/>
      <w:b/>
      <w:bCs/>
      <w:kern w:val="2"/>
      <w:sz w:val="24"/>
      <w:szCs w:val="20"/>
      <w:lang w:val="en-US" w:eastAsia="ar-SA"/>
    </w:rPr>
  </w:style>
  <w:style w:type="paragraph" w:customStyle="1" w:styleId="16">
    <w:name w:val="Абзац списка1"/>
    <w:basedOn w:val="a"/>
    <w:uiPriority w:val="99"/>
    <w:rsid w:val="00033063"/>
    <w:pPr>
      <w:widowControl w:val="0"/>
      <w:suppressAutoHyphens/>
      <w:spacing w:after="0" w:line="240" w:lineRule="auto"/>
    </w:pPr>
    <w:rPr>
      <w:rFonts w:ascii="Times New Roman" w:eastAsia="Calibri" w:hAnsi="Times New Roman" w:cs="Times New Roman"/>
      <w:kern w:val="2"/>
      <w:sz w:val="24"/>
      <w:szCs w:val="24"/>
      <w:lang w:eastAsia="ar-SA"/>
    </w:rPr>
  </w:style>
  <w:style w:type="paragraph" w:customStyle="1" w:styleId="msonormalcxspmiddle">
    <w:name w:val="msonormalcxspmiddle"/>
    <w:basedOn w:val="a"/>
    <w:uiPriority w:val="99"/>
    <w:rsid w:val="00033063"/>
    <w:pPr>
      <w:widowControl w:val="0"/>
      <w:suppressAutoHyphens/>
      <w:spacing w:after="0" w:line="240" w:lineRule="auto"/>
    </w:pPr>
    <w:rPr>
      <w:rFonts w:ascii="Times New Roman" w:eastAsia="Calibri" w:hAnsi="Times New Roman" w:cs="Times New Roman"/>
      <w:kern w:val="2"/>
      <w:sz w:val="24"/>
      <w:szCs w:val="24"/>
      <w:lang w:eastAsia="ar-SA"/>
    </w:rPr>
  </w:style>
  <w:style w:type="paragraph" w:customStyle="1" w:styleId="120">
    <w:name w:val="12"/>
    <w:basedOn w:val="a"/>
    <w:uiPriority w:val="99"/>
    <w:rsid w:val="00033063"/>
    <w:pPr>
      <w:spacing w:before="100" w:after="100" w:line="240" w:lineRule="auto"/>
    </w:pPr>
    <w:rPr>
      <w:rFonts w:ascii="Times New Roman" w:eastAsia="Times New Roman" w:hAnsi="Times New Roman" w:cs="Times New Roman"/>
      <w:kern w:val="2"/>
      <w:sz w:val="24"/>
      <w:szCs w:val="24"/>
      <w:lang w:eastAsia="ar-SA"/>
    </w:rPr>
  </w:style>
  <w:style w:type="paragraph" w:customStyle="1" w:styleId="Standard">
    <w:name w:val="Standard"/>
    <w:uiPriority w:val="99"/>
    <w:rsid w:val="00033063"/>
    <w:pPr>
      <w:widowControl w:val="0"/>
      <w:suppressAutoHyphens/>
      <w:spacing w:after="0" w:line="240" w:lineRule="auto"/>
    </w:pPr>
    <w:rPr>
      <w:rFonts w:ascii="Times New Roman" w:eastAsia="Calibri" w:hAnsi="Times New Roman" w:cs="Tahoma"/>
      <w:kern w:val="2"/>
      <w:sz w:val="24"/>
      <w:szCs w:val="24"/>
      <w:lang w:val="de-DE" w:eastAsia="fa-IR" w:bidi="fa-IR"/>
    </w:rPr>
  </w:style>
  <w:style w:type="paragraph" w:customStyle="1" w:styleId="TableContents">
    <w:name w:val="Table Contents"/>
    <w:basedOn w:val="Standard"/>
    <w:uiPriority w:val="99"/>
    <w:rsid w:val="00033063"/>
    <w:pPr>
      <w:suppressLineNumbers/>
    </w:pPr>
  </w:style>
  <w:style w:type="paragraph" w:customStyle="1" w:styleId="af6">
    <w:name w:val="Знак Знак Знак Знак Знак Знак Знак Знак Знак Знак"/>
    <w:basedOn w:val="a"/>
    <w:uiPriority w:val="99"/>
    <w:rsid w:val="00033063"/>
    <w:pPr>
      <w:spacing w:after="160" w:line="240" w:lineRule="exact"/>
    </w:pPr>
    <w:rPr>
      <w:rFonts w:ascii="Verdana" w:eastAsia="Times New Roman" w:hAnsi="Verdana" w:cs="Verdana"/>
      <w:sz w:val="20"/>
      <w:szCs w:val="20"/>
      <w:lang w:val="en-US"/>
    </w:rPr>
  </w:style>
  <w:style w:type="character" w:customStyle="1" w:styleId="af7">
    <w:name w:val="Основной текст_"/>
    <w:link w:val="17"/>
    <w:uiPriority w:val="99"/>
    <w:locked/>
    <w:rsid w:val="00033063"/>
    <w:rPr>
      <w:shd w:val="clear" w:color="auto" w:fill="FFFFFF"/>
    </w:rPr>
  </w:style>
  <w:style w:type="paragraph" w:customStyle="1" w:styleId="17">
    <w:name w:val="Основной текст1"/>
    <w:basedOn w:val="a"/>
    <w:link w:val="af7"/>
    <w:uiPriority w:val="99"/>
    <w:rsid w:val="00033063"/>
    <w:pPr>
      <w:shd w:val="clear" w:color="auto" w:fill="FFFFFF"/>
      <w:spacing w:after="0" w:line="212" w:lineRule="exact"/>
      <w:ind w:firstLine="280"/>
      <w:jc w:val="both"/>
    </w:pPr>
  </w:style>
  <w:style w:type="paragraph" w:customStyle="1" w:styleId="Zag2">
    <w:name w:val="Zag_2"/>
    <w:basedOn w:val="a"/>
    <w:uiPriority w:val="99"/>
    <w:rsid w:val="00033063"/>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Style2">
    <w:name w:val="Style2"/>
    <w:basedOn w:val="a"/>
    <w:uiPriority w:val="99"/>
    <w:rsid w:val="00033063"/>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paragraph" w:customStyle="1" w:styleId="ConsNormal">
    <w:name w:val="ConsNormal"/>
    <w:uiPriority w:val="99"/>
    <w:rsid w:val="000330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ash041e005f0431005f044b005f0447005f043d005f044b005f0439">
    <w:name w:val="dash041e005f0431005f044b005f0447005f043d005f044b005f0439"/>
    <w:basedOn w:val="a"/>
    <w:uiPriority w:val="99"/>
    <w:rsid w:val="00033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2)_"/>
    <w:link w:val="29"/>
    <w:uiPriority w:val="99"/>
    <w:locked/>
    <w:rsid w:val="00033063"/>
    <w:rPr>
      <w:sz w:val="21"/>
      <w:shd w:val="clear" w:color="auto" w:fill="FFFFFF"/>
    </w:rPr>
  </w:style>
  <w:style w:type="paragraph" w:customStyle="1" w:styleId="29">
    <w:name w:val="Основной текст (2)"/>
    <w:basedOn w:val="a"/>
    <w:link w:val="28"/>
    <w:uiPriority w:val="99"/>
    <w:rsid w:val="00033063"/>
    <w:pPr>
      <w:shd w:val="clear" w:color="auto" w:fill="FFFFFF"/>
      <w:spacing w:after="0" w:line="250" w:lineRule="exact"/>
    </w:pPr>
    <w:rPr>
      <w:sz w:val="21"/>
    </w:rPr>
  </w:style>
  <w:style w:type="paragraph" w:customStyle="1" w:styleId="Osnova">
    <w:name w:val="Osnova"/>
    <w:basedOn w:val="a"/>
    <w:uiPriority w:val="99"/>
    <w:rsid w:val="00033063"/>
    <w:pPr>
      <w:widowControl w:val="0"/>
      <w:autoSpaceDE w:val="0"/>
      <w:autoSpaceDN w:val="0"/>
      <w:adjustRightInd w:val="0"/>
      <w:spacing w:after="0" w:line="213" w:lineRule="exact"/>
      <w:ind w:firstLine="339"/>
      <w:jc w:val="both"/>
    </w:pPr>
    <w:rPr>
      <w:rFonts w:ascii="NewtonCSanPin" w:eastAsia="NewtonCSanPin" w:hAnsi="Times New Roman" w:cs="NewtonCSanPin"/>
      <w:color w:val="000000"/>
      <w:sz w:val="21"/>
      <w:szCs w:val="21"/>
      <w:lang w:val="en-US" w:eastAsia="ru-RU"/>
    </w:rPr>
  </w:style>
  <w:style w:type="paragraph" w:customStyle="1" w:styleId="210">
    <w:name w:val="Основной текст 21"/>
    <w:basedOn w:val="a"/>
    <w:uiPriority w:val="99"/>
    <w:rsid w:val="00033063"/>
    <w:pPr>
      <w:suppressAutoHyphens/>
      <w:spacing w:after="120" w:line="480" w:lineRule="auto"/>
    </w:pPr>
    <w:rPr>
      <w:rFonts w:ascii="Times New Roman" w:eastAsia="Times New Roman" w:hAnsi="Times New Roman" w:cs="Times New Roman"/>
      <w:sz w:val="20"/>
      <w:szCs w:val="20"/>
      <w:lang w:eastAsia="ar-SA"/>
    </w:rPr>
  </w:style>
  <w:style w:type="paragraph" w:customStyle="1" w:styleId="18">
    <w:name w:val="Цитата1"/>
    <w:basedOn w:val="a"/>
    <w:uiPriority w:val="99"/>
    <w:rsid w:val="00033063"/>
    <w:pPr>
      <w:suppressAutoHyphens/>
      <w:spacing w:after="0" w:line="240" w:lineRule="auto"/>
      <w:ind w:left="2992" w:right="2981"/>
      <w:jc w:val="both"/>
    </w:pPr>
    <w:rPr>
      <w:rFonts w:ascii="Arial" w:eastAsia="Times New Roman" w:hAnsi="Arial" w:cs="Times New Roman"/>
      <w:sz w:val="18"/>
      <w:szCs w:val="20"/>
      <w:lang w:eastAsia="ar-SA"/>
    </w:rPr>
  </w:style>
  <w:style w:type="paragraph" w:customStyle="1" w:styleId="dash041e005f0431005f044b005f0447005f043d005f044b005f04390">
    <w:name w:val="dash041e_005f0431_005f044b_005f0447_005f043d_005f044b_005f0439"/>
    <w:basedOn w:val="a"/>
    <w:uiPriority w:val="99"/>
    <w:rsid w:val="00033063"/>
    <w:pPr>
      <w:suppressAutoHyphens/>
      <w:spacing w:after="0" w:line="240" w:lineRule="auto"/>
    </w:pPr>
    <w:rPr>
      <w:rFonts w:ascii="Times New Roman" w:eastAsia="Times New Roman" w:hAnsi="Times New Roman" w:cs="Calibri"/>
      <w:sz w:val="24"/>
      <w:szCs w:val="24"/>
      <w:lang w:eastAsia="ar-SA"/>
    </w:rPr>
  </w:style>
  <w:style w:type="paragraph" w:customStyle="1" w:styleId="220">
    <w:name w:val="Основной текст 22"/>
    <w:basedOn w:val="a"/>
    <w:uiPriority w:val="99"/>
    <w:rsid w:val="00033063"/>
    <w:pPr>
      <w:suppressAutoHyphens/>
      <w:spacing w:after="120" w:line="480" w:lineRule="auto"/>
    </w:pPr>
    <w:rPr>
      <w:rFonts w:ascii="Calibri" w:eastAsia="Calibri" w:hAnsi="Calibri" w:cs="Calibri"/>
      <w:lang w:eastAsia="ar-SA"/>
    </w:rPr>
  </w:style>
  <w:style w:type="paragraph" w:customStyle="1" w:styleId="310">
    <w:name w:val="Основной текст 31"/>
    <w:basedOn w:val="a"/>
    <w:uiPriority w:val="99"/>
    <w:rsid w:val="00033063"/>
    <w:pPr>
      <w:suppressAutoHyphens/>
      <w:overflowPunct w:val="0"/>
      <w:autoSpaceDE w:val="0"/>
      <w:spacing w:after="120" w:line="240" w:lineRule="auto"/>
    </w:pPr>
    <w:rPr>
      <w:rFonts w:ascii="Times New Roman" w:eastAsia="Times New Roman" w:hAnsi="Times New Roman" w:cs="Calibri"/>
      <w:sz w:val="16"/>
      <w:szCs w:val="16"/>
      <w:lang w:eastAsia="ar-SA"/>
    </w:rPr>
  </w:style>
  <w:style w:type="paragraph" w:customStyle="1" w:styleId="230">
    <w:name w:val="Основной текст с отступом 23"/>
    <w:basedOn w:val="a"/>
    <w:uiPriority w:val="99"/>
    <w:rsid w:val="00033063"/>
    <w:pPr>
      <w:suppressAutoHyphens/>
      <w:spacing w:after="120" w:line="480" w:lineRule="auto"/>
      <w:ind w:left="283"/>
    </w:pPr>
    <w:rPr>
      <w:rFonts w:ascii="Calibri" w:eastAsia="Calibri" w:hAnsi="Calibri" w:cs="Calibri"/>
      <w:lang w:eastAsia="ar-SA"/>
    </w:rPr>
  </w:style>
  <w:style w:type="paragraph" w:customStyle="1" w:styleId="2a">
    <w:name w:val="Текст2"/>
    <w:basedOn w:val="a"/>
    <w:uiPriority w:val="99"/>
    <w:rsid w:val="00033063"/>
    <w:pPr>
      <w:suppressAutoHyphens/>
      <w:spacing w:after="0" w:line="240" w:lineRule="auto"/>
    </w:pPr>
    <w:rPr>
      <w:rFonts w:ascii="Courier New" w:eastAsia="Times New Roman" w:hAnsi="Courier New" w:cs="Calibri"/>
      <w:sz w:val="20"/>
      <w:szCs w:val="20"/>
      <w:lang w:eastAsia="ar-SA"/>
    </w:rPr>
  </w:style>
  <w:style w:type="paragraph" w:customStyle="1" w:styleId="rvps1">
    <w:name w:val="rvps1"/>
    <w:basedOn w:val="a"/>
    <w:uiPriority w:val="99"/>
    <w:rsid w:val="00033063"/>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rvps4">
    <w:name w:val="rvps4"/>
    <w:basedOn w:val="a"/>
    <w:uiPriority w:val="99"/>
    <w:rsid w:val="00033063"/>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rvps2">
    <w:name w:val="rvps2"/>
    <w:basedOn w:val="a"/>
    <w:uiPriority w:val="99"/>
    <w:rsid w:val="00033063"/>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211">
    <w:name w:val="Основной текст с отступом 21"/>
    <w:basedOn w:val="a"/>
    <w:uiPriority w:val="99"/>
    <w:rsid w:val="00033063"/>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af8">
    <w:name w:val="a"/>
    <w:basedOn w:val="a"/>
    <w:uiPriority w:val="99"/>
    <w:rsid w:val="00033063"/>
    <w:pPr>
      <w:suppressAutoHyphens/>
      <w:spacing w:before="280" w:after="280" w:line="240" w:lineRule="auto"/>
    </w:pPr>
    <w:rPr>
      <w:rFonts w:ascii="Times New Roman" w:eastAsia="Times New Roman" w:hAnsi="Times New Roman" w:cs="Calibri"/>
      <w:color w:val="000000"/>
      <w:sz w:val="24"/>
      <w:szCs w:val="24"/>
      <w:lang w:eastAsia="ar-SA"/>
    </w:rPr>
  </w:style>
  <w:style w:type="paragraph" w:customStyle="1" w:styleId="FR2">
    <w:name w:val="FR2"/>
    <w:uiPriority w:val="99"/>
    <w:rsid w:val="00033063"/>
    <w:pPr>
      <w:widowControl w:val="0"/>
      <w:suppressAutoHyphens/>
      <w:autoSpaceDE w:val="0"/>
      <w:spacing w:after="0" w:line="240" w:lineRule="auto"/>
      <w:jc w:val="center"/>
    </w:pPr>
    <w:rPr>
      <w:rFonts w:ascii="Times New Roman" w:eastAsia="Times New Roman" w:hAnsi="Times New Roman" w:cs="Calibri"/>
      <w:b/>
      <w:sz w:val="32"/>
      <w:szCs w:val="20"/>
      <w:lang w:eastAsia="ar-SA"/>
    </w:rPr>
  </w:style>
  <w:style w:type="paragraph" w:customStyle="1" w:styleId="110">
    <w:name w:val="Заголовок 11"/>
    <w:basedOn w:val="a"/>
    <w:next w:val="a"/>
    <w:uiPriority w:val="99"/>
    <w:rsid w:val="00033063"/>
    <w:pPr>
      <w:keepNext/>
      <w:suppressAutoHyphens/>
      <w:spacing w:after="0" w:line="240" w:lineRule="auto"/>
      <w:jc w:val="both"/>
    </w:pPr>
    <w:rPr>
      <w:rFonts w:ascii="Times New Roman" w:eastAsia="Times New Roman" w:hAnsi="Times New Roman" w:cs="Calibri"/>
      <w:b/>
      <w:sz w:val="28"/>
      <w:szCs w:val="20"/>
      <w:lang w:eastAsia="ar-SA"/>
    </w:rPr>
  </w:style>
  <w:style w:type="paragraph" w:customStyle="1" w:styleId="19">
    <w:name w:val="Красная строка1"/>
    <w:basedOn w:val="ab"/>
    <w:uiPriority w:val="99"/>
    <w:rsid w:val="00033063"/>
    <w:pPr>
      <w:widowControl/>
      <w:spacing w:after="200" w:line="276" w:lineRule="auto"/>
      <w:ind w:firstLine="360"/>
    </w:pPr>
    <w:rPr>
      <w:rFonts w:ascii="Calibri" w:eastAsia="Times New Roman" w:hAnsi="Calibri" w:cs="Calibri"/>
      <w:kern w:val="0"/>
      <w:sz w:val="22"/>
      <w:szCs w:val="22"/>
    </w:rPr>
  </w:style>
  <w:style w:type="paragraph" w:customStyle="1" w:styleId="221">
    <w:name w:val="Основной текст с отступом 22"/>
    <w:basedOn w:val="a"/>
    <w:uiPriority w:val="99"/>
    <w:rsid w:val="00033063"/>
    <w:pPr>
      <w:widowControl w:val="0"/>
      <w:suppressLineNumbers/>
      <w:suppressAutoHyphens/>
      <w:spacing w:after="0" w:line="320" w:lineRule="exact"/>
      <w:ind w:firstLine="709"/>
      <w:jc w:val="both"/>
    </w:pPr>
    <w:rPr>
      <w:rFonts w:ascii="Times New Roman" w:eastAsia="Times New Roman" w:hAnsi="Times New Roman" w:cs="Calibri"/>
      <w:sz w:val="28"/>
      <w:szCs w:val="20"/>
      <w:lang w:eastAsia="ar-SA"/>
    </w:rPr>
  </w:style>
  <w:style w:type="paragraph" w:customStyle="1" w:styleId="af9">
    <w:name w:val="Письмо"/>
    <w:basedOn w:val="a"/>
    <w:uiPriority w:val="99"/>
    <w:rsid w:val="00033063"/>
    <w:pPr>
      <w:suppressAutoHyphens/>
      <w:autoSpaceDE w:val="0"/>
      <w:spacing w:after="0" w:line="320" w:lineRule="exact"/>
      <w:ind w:firstLine="720"/>
      <w:jc w:val="both"/>
    </w:pPr>
    <w:rPr>
      <w:rFonts w:ascii="Times New Roman" w:eastAsia="Times New Roman" w:hAnsi="Times New Roman" w:cs="Calibri"/>
      <w:sz w:val="28"/>
      <w:szCs w:val="28"/>
      <w:lang w:eastAsia="ar-SA"/>
    </w:rPr>
  </w:style>
  <w:style w:type="paragraph" w:customStyle="1" w:styleId="Style1">
    <w:name w:val="Style1"/>
    <w:basedOn w:val="a"/>
    <w:uiPriority w:val="99"/>
    <w:rsid w:val="00033063"/>
    <w:pPr>
      <w:widowControl w:val="0"/>
      <w:suppressAutoHyphens/>
      <w:autoSpaceDE w:val="0"/>
      <w:spacing w:after="0" w:line="262" w:lineRule="exact"/>
      <w:ind w:hanging="355"/>
    </w:pPr>
    <w:rPr>
      <w:rFonts w:ascii="Times New Roman" w:eastAsia="Times New Roman" w:hAnsi="Times New Roman" w:cs="Calibri"/>
      <w:sz w:val="24"/>
      <w:szCs w:val="24"/>
      <w:lang w:eastAsia="ar-SA"/>
    </w:rPr>
  </w:style>
  <w:style w:type="paragraph" w:customStyle="1" w:styleId="1a">
    <w:name w:val="Знак1"/>
    <w:basedOn w:val="a"/>
    <w:uiPriority w:val="99"/>
    <w:rsid w:val="00033063"/>
    <w:pPr>
      <w:suppressAutoHyphens/>
      <w:spacing w:after="160" w:line="240" w:lineRule="exact"/>
    </w:pPr>
    <w:rPr>
      <w:rFonts w:ascii="Verdana" w:eastAsia="Times New Roman" w:hAnsi="Verdana" w:cs="Calibri"/>
      <w:sz w:val="20"/>
      <w:szCs w:val="20"/>
      <w:lang w:val="en-US" w:eastAsia="ar-SA"/>
    </w:rPr>
  </w:style>
  <w:style w:type="paragraph" w:customStyle="1" w:styleId="1b">
    <w:name w:val="Обычный1"/>
    <w:uiPriority w:val="99"/>
    <w:rsid w:val="00033063"/>
    <w:pPr>
      <w:widowControl w:val="0"/>
      <w:suppressAutoHyphens/>
      <w:spacing w:after="0" w:line="240" w:lineRule="auto"/>
      <w:jc w:val="both"/>
    </w:pPr>
    <w:rPr>
      <w:rFonts w:ascii="Times New Roman" w:eastAsia="Calibri" w:hAnsi="Times New Roman" w:cs="Calibri"/>
      <w:sz w:val="20"/>
      <w:szCs w:val="20"/>
      <w:lang w:eastAsia="ar-SA"/>
    </w:rPr>
  </w:style>
  <w:style w:type="paragraph" w:customStyle="1" w:styleId="Abstract">
    <w:name w:val="Abstract"/>
    <w:basedOn w:val="a"/>
    <w:uiPriority w:val="99"/>
    <w:rsid w:val="00033063"/>
    <w:pPr>
      <w:widowControl w:val="0"/>
      <w:suppressAutoHyphens/>
      <w:autoSpaceDE w:val="0"/>
      <w:spacing w:after="0" w:line="360" w:lineRule="auto"/>
      <w:ind w:firstLine="454"/>
      <w:jc w:val="both"/>
    </w:pPr>
    <w:rPr>
      <w:rFonts w:ascii="Times New Roman" w:eastAsia="@Arial Unicode MS" w:hAnsi="Times New Roman" w:cs="Calibri"/>
      <w:sz w:val="28"/>
      <w:szCs w:val="28"/>
      <w:lang w:eastAsia="ar-SA"/>
    </w:rPr>
  </w:style>
  <w:style w:type="paragraph" w:customStyle="1" w:styleId="1c">
    <w:name w:val="Текст1"/>
    <w:basedOn w:val="a"/>
    <w:uiPriority w:val="99"/>
    <w:rsid w:val="00033063"/>
    <w:pPr>
      <w:suppressAutoHyphens/>
      <w:spacing w:after="0" w:line="240" w:lineRule="auto"/>
    </w:pPr>
    <w:rPr>
      <w:rFonts w:ascii="Courier New" w:eastAsia="Times New Roman" w:hAnsi="Courier New" w:cs="Courier New"/>
      <w:sz w:val="20"/>
      <w:szCs w:val="20"/>
      <w:lang w:eastAsia="ar-SA"/>
    </w:rPr>
  </w:style>
  <w:style w:type="paragraph" w:customStyle="1" w:styleId="afa">
    <w:name w:val="А_основной"/>
    <w:basedOn w:val="a"/>
    <w:uiPriority w:val="99"/>
    <w:rsid w:val="00033063"/>
    <w:pPr>
      <w:suppressAutoHyphens/>
      <w:spacing w:after="0" w:line="360" w:lineRule="auto"/>
      <w:ind w:firstLine="454"/>
      <w:jc w:val="both"/>
    </w:pPr>
    <w:rPr>
      <w:rFonts w:ascii="Times New Roman" w:eastAsia="Calibri" w:hAnsi="Times New Roman" w:cs="Calibri"/>
      <w:sz w:val="28"/>
      <w:szCs w:val="28"/>
      <w:lang w:eastAsia="ar-SA"/>
    </w:rPr>
  </w:style>
  <w:style w:type="paragraph" w:customStyle="1" w:styleId="afb">
    <w:name w:val="Новый"/>
    <w:basedOn w:val="a"/>
    <w:uiPriority w:val="99"/>
    <w:rsid w:val="00033063"/>
    <w:pPr>
      <w:suppressAutoHyphens/>
      <w:spacing w:after="0" w:line="360" w:lineRule="auto"/>
      <w:ind w:firstLine="454"/>
      <w:jc w:val="both"/>
    </w:pPr>
    <w:rPr>
      <w:rFonts w:ascii="Times New Roman" w:eastAsia="Times New Roman" w:hAnsi="Times New Roman" w:cs="Calibri"/>
      <w:sz w:val="28"/>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033063"/>
    <w:pPr>
      <w:suppressAutoHyphens/>
      <w:spacing w:after="0" w:line="240" w:lineRule="auto"/>
      <w:ind w:left="720" w:firstLine="700"/>
      <w:jc w:val="both"/>
    </w:pPr>
    <w:rPr>
      <w:rFonts w:ascii="Times New Roman" w:eastAsia="Times New Roman" w:hAnsi="Times New Roman" w:cs="Calibri"/>
      <w:sz w:val="24"/>
      <w:szCs w:val="24"/>
      <w:lang w:eastAsia="ar-SA"/>
    </w:rPr>
  </w:style>
  <w:style w:type="paragraph" w:customStyle="1" w:styleId="default">
    <w:name w:val="default"/>
    <w:basedOn w:val="a"/>
    <w:uiPriority w:val="99"/>
    <w:rsid w:val="00033063"/>
    <w:pPr>
      <w:suppressAutoHyphens/>
      <w:spacing w:after="0" w:line="240" w:lineRule="auto"/>
    </w:pPr>
    <w:rPr>
      <w:rFonts w:ascii="Times New Roman" w:eastAsia="Times New Roman" w:hAnsi="Times New Roman" w:cs="Calibri"/>
      <w:sz w:val="24"/>
      <w:szCs w:val="24"/>
      <w:lang w:eastAsia="ar-SA"/>
    </w:rPr>
  </w:style>
  <w:style w:type="paragraph" w:customStyle="1" w:styleId="ConsPlusNormal">
    <w:name w:val="ConsPlusNormal"/>
    <w:uiPriority w:val="99"/>
    <w:rsid w:val="00033063"/>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LTGliederung1">
    <w:name w:val="???????~LT~Gliederung 1"/>
    <w:uiPriority w:val="99"/>
    <w:rsid w:val="00033063"/>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DejaVu Sans Condensed" w:eastAsia="Calibri" w:hAnsi="DejaVu Sans Condensed" w:cs="DejaVu Sans Condensed"/>
      <w:color w:val="000000"/>
      <w:sz w:val="64"/>
      <w:szCs w:val="64"/>
      <w:lang w:eastAsia="hi-IN" w:bidi="hi-IN"/>
    </w:rPr>
  </w:style>
  <w:style w:type="paragraph" w:customStyle="1" w:styleId="ptext">
    <w:name w:val="ptext"/>
    <w:basedOn w:val="a"/>
    <w:uiPriority w:val="99"/>
    <w:rsid w:val="00033063"/>
    <w:pPr>
      <w:suppressAutoHyphens/>
      <w:spacing w:before="113" w:after="0" w:line="312" w:lineRule="auto"/>
      <w:ind w:firstLine="397"/>
      <w:jc w:val="both"/>
    </w:pPr>
    <w:rPr>
      <w:rFonts w:ascii="Arial" w:eastAsia="Times New Roman" w:hAnsi="Arial" w:cs="Arial"/>
      <w:color w:val="333333"/>
      <w:sz w:val="13"/>
      <w:szCs w:val="13"/>
      <w:lang w:eastAsia="ar-SA"/>
    </w:rPr>
  </w:style>
  <w:style w:type="paragraph" w:customStyle="1" w:styleId="afc">
    <w:name w:val="Содержимое врезки"/>
    <w:basedOn w:val="ab"/>
    <w:uiPriority w:val="99"/>
    <w:rsid w:val="00033063"/>
    <w:pPr>
      <w:widowControl/>
      <w:spacing w:before="28" w:after="28"/>
    </w:pPr>
    <w:rPr>
      <w:rFonts w:eastAsia="Times New Roman" w:cs="Calibri"/>
      <w:kern w:val="0"/>
      <w:sz w:val="20"/>
      <w:szCs w:val="20"/>
    </w:rPr>
  </w:style>
  <w:style w:type="paragraph" w:customStyle="1" w:styleId="Default0">
    <w:name w:val="Default"/>
    <w:uiPriority w:val="99"/>
    <w:rsid w:val="00033063"/>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340">
    <w:name w:val="Заголовок №3 (4)_"/>
    <w:basedOn w:val="a0"/>
    <w:link w:val="341"/>
    <w:uiPriority w:val="99"/>
    <w:locked/>
    <w:rsid w:val="00033063"/>
    <w:rPr>
      <w:rFonts w:cs="Times New Roman"/>
      <w:b/>
      <w:bCs/>
      <w:sz w:val="25"/>
      <w:szCs w:val="25"/>
      <w:shd w:val="clear" w:color="auto" w:fill="FFFFFF"/>
    </w:rPr>
  </w:style>
  <w:style w:type="paragraph" w:customStyle="1" w:styleId="341">
    <w:name w:val="Заголовок №3 (4)1"/>
    <w:basedOn w:val="a"/>
    <w:link w:val="340"/>
    <w:uiPriority w:val="99"/>
    <w:rsid w:val="00033063"/>
    <w:pPr>
      <w:shd w:val="clear" w:color="auto" w:fill="FFFFFF"/>
      <w:spacing w:before="540" w:after="60" w:line="298" w:lineRule="exact"/>
      <w:outlineLvl w:val="2"/>
    </w:pPr>
    <w:rPr>
      <w:rFonts w:cs="Times New Roman"/>
      <w:b/>
      <w:bCs/>
      <w:sz w:val="25"/>
      <w:szCs w:val="25"/>
    </w:rPr>
  </w:style>
  <w:style w:type="character" w:customStyle="1" w:styleId="200">
    <w:name w:val="Основной текст (20)_"/>
    <w:basedOn w:val="a0"/>
    <w:link w:val="201"/>
    <w:uiPriority w:val="99"/>
    <w:locked/>
    <w:rsid w:val="00033063"/>
    <w:rPr>
      <w:rFonts w:cs="Times New Roman"/>
      <w:b/>
      <w:bCs/>
      <w:sz w:val="25"/>
      <w:szCs w:val="25"/>
      <w:shd w:val="clear" w:color="auto" w:fill="FFFFFF"/>
    </w:rPr>
  </w:style>
  <w:style w:type="paragraph" w:customStyle="1" w:styleId="201">
    <w:name w:val="Основной текст (20)1"/>
    <w:basedOn w:val="a"/>
    <w:link w:val="200"/>
    <w:uiPriority w:val="99"/>
    <w:rsid w:val="00033063"/>
    <w:pPr>
      <w:shd w:val="clear" w:color="auto" w:fill="FFFFFF"/>
      <w:spacing w:after="60" w:line="283" w:lineRule="exact"/>
    </w:pPr>
    <w:rPr>
      <w:rFonts w:cs="Times New Roman"/>
      <w:b/>
      <w:bCs/>
      <w:sz w:val="25"/>
      <w:szCs w:val="25"/>
    </w:rPr>
  </w:style>
  <w:style w:type="character" w:customStyle="1" w:styleId="170">
    <w:name w:val="Основной текст (17)_"/>
    <w:basedOn w:val="a0"/>
    <w:link w:val="171"/>
    <w:uiPriority w:val="99"/>
    <w:locked/>
    <w:rsid w:val="00033063"/>
    <w:rPr>
      <w:rFonts w:cs="Times New Roman"/>
      <w:b/>
      <w:bCs/>
      <w:shd w:val="clear" w:color="auto" w:fill="FFFFFF"/>
    </w:rPr>
  </w:style>
  <w:style w:type="paragraph" w:customStyle="1" w:styleId="171">
    <w:name w:val="Основной текст (17)1"/>
    <w:basedOn w:val="a"/>
    <w:link w:val="170"/>
    <w:uiPriority w:val="99"/>
    <w:rsid w:val="00033063"/>
    <w:pPr>
      <w:shd w:val="clear" w:color="auto" w:fill="FFFFFF"/>
      <w:spacing w:after="60" w:line="211" w:lineRule="exact"/>
      <w:ind w:firstLine="400"/>
      <w:jc w:val="both"/>
    </w:pPr>
    <w:rPr>
      <w:rFonts w:cs="Times New Roman"/>
      <w:b/>
      <w:bCs/>
    </w:rPr>
  </w:style>
  <w:style w:type="paragraph" w:customStyle="1" w:styleId="ConsPlusCell">
    <w:name w:val="ConsPlusCell"/>
    <w:uiPriority w:val="99"/>
    <w:rsid w:val="00033063"/>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paragraph" w:customStyle="1" w:styleId="2b">
    <w:name w:val="Обычный2"/>
    <w:uiPriority w:val="99"/>
    <w:rsid w:val="00033063"/>
    <w:pPr>
      <w:widowControl w:val="0"/>
      <w:suppressAutoHyphens/>
      <w:spacing w:after="0" w:line="240" w:lineRule="auto"/>
      <w:jc w:val="both"/>
    </w:pPr>
    <w:rPr>
      <w:rFonts w:ascii="Times New Roman" w:eastAsia="Calibri" w:hAnsi="Times New Roman" w:cs="Calibri"/>
      <w:sz w:val="20"/>
      <w:szCs w:val="20"/>
      <w:lang w:eastAsia="ar-SA"/>
    </w:rPr>
  </w:style>
  <w:style w:type="character" w:customStyle="1" w:styleId="afd">
    <w:name w:val="А_заголовок Знак"/>
    <w:basedOn w:val="afe"/>
    <w:link w:val="aff"/>
    <w:uiPriority w:val="99"/>
    <w:locked/>
    <w:rsid w:val="00033063"/>
    <w:rPr>
      <w:rFonts w:cs="Arial"/>
      <w:i/>
      <w:sz w:val="20"/>
      <w:szCs w:val="20"/>
      <w:lang w:eastAsia="ru-RU"/>
    </w:rPr>
  </w:style>
  <w:style w:type="paragraph" w:customStyle="1" w:styleId="aff">
    <w:name w:val="А_заголовок"/>
    <w:basedOn w:val="afa"/>
    <w:link w:val="afd"/>
    <w:uiPriority w:val="99"/>
    <w:rsid w:val="00033063"/>
    <w:pPr>
      <w:widowControl w:val="0"/>
      <w:suppressAutoHyphens w:val="0"/>
      <w:autoSpaceDE w:val="0"/>
      <w:autoSpaceDN w:val="0"/>
      <w:adjustRightInd w:val="0"/>
      <w:jc w:val="center"/>
    </w:pPr>
    <w:rPr>
      <w:rFonts w:eastAsiaTheme="minorHAnsi" w:cs="Arial"/>
      <w:i/>
      <w:sz w:val="20"/>
      <w:szCs w:val="20"/>
      <w:lang w:eastAsia="ru-RU"/>
    </w:rPr>
  </w:style>
  <w:style w:type="paragraph" w:customStyle="1" w:styleId="2c">
    <w:name w:val="Абзац списка2"/>
    <w:basedOn w:val="a"/>
    <w:uiPriority w:val="99"/>
    <w:rsid w:val="0003306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ru-RU"/>
    </w:rPr>
  </w:style>
  <w:style w:type="paragraph" w:customStyle="1" w:styleId="aff0">
    <w:name w:val="Основной"/>
    <w:basedOn w:val="a"/>
    <w:uiPriority w:val="99"/>
    <w:rsid w:val="00033063"/>
    <w:pPr>
      <w:suppressAutoHyphens/>
      <w:autoSpaceDE w:val="0"/>
      <w:spacing w:after="0" w:line="214" w:lineRule="atLeast"/>
      <w:ind w:firstLine="283"/>
      <w:jc w:val="both"/>
    </w:pPr>
    <w:rPr>
      <w:rFonts w:ascii="NewtonCSanPin" w:eastAsia="NewtonCSanPin" w:hAnsi="Times New Roman" w:cs="NewtonCSanPin"/>
      <w:color w:val="000000"/>
      <w:sz w:val="21"/>
      <w:szCs w:val="21"/>
      <w:lang w:eastAsia="ar-SA"/>
    </w:rPr>
  </w:style>
  <w:style w:type="paragraph" w:customStyle="1" w:styleId="35">
    <w:name w:val="Основной текст3"/>
    <w:basedOn w:val="a"/>
    <w:uiPriority w:val="99"/>
    <w:rsid w:val="00033063"/>
    <w:pPr>
      <w:shd w:val="clear" w:color="auto" w:fill="FFFFFF"/>
      <w:spacing w:after="60" w:line="240" w:lineRule="atLeast"/>
      <w:ind w:hanging="380"/>
      <w:jc w:val="both"/>
    </w:pPr>
    <w:rPr>
      <w:rFonts w:ascii="Times New Roman" w:eastAsia="Calibri" w:hAnsi="Times New Roman" w:cs="Times New Roman"/>
      <w:sz w:val="18"/>
      <w:szCs w:val="18"/>
      <w:lang w:eastAsia="ru-RU"/>
    </w:rPr>
  </w:style>
  <w:style w:type="character" w:customStyle="1" w:styleId="43">
    <w:name w:val="Основной текст (4)_"/>
    <w:basedOn w:val="a0"/>
    <w:link w:val="44"/>
    <w:uiPriority w:val="99"/>
    <w:locked/>
    <w:rsid w:val="00033063"/>
    <w:rPr>
      <w:rFonts w:cs="Times New Roman"/>
      <w:sz w:val="19"/>
      <w:szCs w:val="19"/>
      <w:shd w:val="clear" w:color="auto" w:fill="FFFFFF"/>
    </w:rPr>
  </w:style>
  <w:style w:type="paragraph" w:customStyle="1" w:styleId="44">
    <w:name w:val="Основной текст (4)"/>
    <w:basedOn w:val="a"/>
    <w:link w:val="43"/>
    <w:uiPriority w:val="99"/>
    <w:rsid w:val="00033063"/>
    <w:pPr>
      <w:shd w:val="clear" w:color="auto" w:fill="FFFFFF"/>
      <w:spacing w:after="240" w:line="233" w:lineRule="exact"/>
      <w:jc w:val="center"/>
    </w:pPr>
    <w:rPr>
      <w:rFonts w:cs="Times New Roman"/>
      <w:sz w:val="19"/>
      <w:szCs w:val="19"/>
    </w:rPr>
  </w:style>
  <w:style w:type="paragraph" w:customStyle="1" w:styleId="aff1">
    <w:name w:val="Базовый"/>
    <w:uiPriority w:val="99"/>
    <w:rsid w:val="00033063"/>
    <w:pPr>
      <w:tabs>
        <w:tab w:val="left" w:pos="709"/>
      </w:tabs>
      <w:suppressAutoHyphens/>
      <w:spacing w:line="276" w:lineRule="atLeast"/>
    </w:pPr>
    <w:rPr>
      <w:rFonts w:ascii="Calibri" w:eastAsia="Calibri" w:hAnsi="Calibri" w:cs="Times New Roman"/>
    </w:rPr>
  </w:style>
  <w:style w:type="character" w:customStyle="1" w:styleId="36">
    <w:name w:val="Основной текст (3)_"/>
    <w:basedOn w:val="a0"/>
    <w:link w:val="37"/>
    <w:uiPriority w:val="99"/>
    <w:locked/>
    <w:rsid w:val="00033063"/>
    <w:rPr>
      <w:rFonts w:ascii="Times New Roman" w:hAnsi="Times New Roman" w:cs="Times New Roman"/>
      <w:b/>
      <w:bCs/>
      <w:i/>
      <w:iCs/>
      <w:sz w:val="23"/>
      <w:szCs w:val="23"/>
      <w:shd w:val="clear" w:color="auto" w:fill="FFFFFF"/>
    </w:rPr>
  </w:style>
  <w:style w:type="paragraph" w:customStyle="1" w:styleId="37">
    <w:name w:val="Основной текст (3)"/>
    <w:basedOn w:val="a"/>
    <w:link w:val="36"/>
    <w:uiPriority w:val="99"/>
    <w:rsid w:val="00033063"/>
    <w:pPr>
      <w:widowControl w:val="0"/>
      <w:shd w:val="clear" w:color="auto" w:fill="FFFFFF"/>
      <w:spacing w:before="240" w:after="360" w:line="240" w:lineRule="atLeast"/>
      <w:ind w:firstLine="560"/>
      <w:jc w:val="both"/>
    </w:pPr>
    <w:rPr>
      <w:rFonts w:ascii="Times New Roman" w:hAnsi="Times New Roman" w:cs="Times New Roman"/>
      <w:b/>
      <w:bCs/>
      <w:i/>
      <w:iCs/>
      <w:sz w:val="23"/>
      <w:szCs w:val="23"/>
    </w:rPr>
  </w:style>
  <w:style w:type="character" w:customStyle="1" w:styleId="53">
    <w:name w:val="Основной текст (5)_"/>
    <w:basedOn w:val="a0"/>
    <w:link w:val="54"/>
    <w:uiPriority w:val="99"/>
    <w:locked/>
    <w:rsid w:val="00033063"/>
    <w:rPr>
      <w:rFonts w:ascii="Times New Roman" w:hAnsi="Times New Roman" w:cs="Times New Roman"/>
      <w:b/>
      <w:bCs/>
      <w:sz w:val="31"/>
      <w:szCs w:val="31"/>
      <w:shd w:val="clear" w:color="auto" w:fill="FFFFFF"/>
    </w:rPr>
  </w:style>
  <w:style w:type="paragraph" w:customStyle="1" w:styleId="54">
    <w:name w:val="Основной текст (5)"/>
    <w:basedOn w:val="a"/>
    <w:link w:val="53"/>
    <w:uiPriority w:val="99"/>
    <w:rsid w:val="00033063"/>
    <w:pPr>
      <w:widowControl w:val="0"/>
      <w:shd w:val="clear" w:color="auto" w:fill="FFFFFF"/>
      <w:spacing w:after="120" w:line="240" w:lineRule="atLeast"/>
      <w:jc w:val="center"/>
    </w:pPr>
    <w:rPr>
      <w:rFonts w:ascii="Times New Roman" w:hAnsi="Times New Roman" w:cs="Times New Roman"/>
      <w:b/>
      <w:bCs/>
      <w:sz w:val="31"/>
      <w:szCs w:val="31"/>
    </w:rPr>
  </w:style>
  <w:style w:type="character" w:customStyle="1" w:styleId="aff2">
    <w:name w:val="А ОСН ТЕКСТ Знак"/>
    <w:basedOn w:val="a0"/>
    <w:link w:val="aff3"/>
    <w:uiPriority w:val="99"/>
    <w:locked/>
    <w:rsid w:val="00033063"/>
    <w:rPr>
      <w:rFonts w:ascii="Times New Roman" w:eastAsia="Arial Unicode MS" w:hAnsi="Times New Roman" w:cs="Times New Roman"/>
      <w:color w:val="000000"/>
      <w:sz w:val="28"/>
      <w:szCs w:val="28"/>
      <w:lang w:eastAsia="ru-RU"/>
    </w:rPr>
  </w:style>
  <w:style w:type="paragraph" w:customStyle="1" w:styleId="aff3">
    <w:name w:val="А ОСН ТЕКСТ"/>
    <w:basedOn w:val="a"/>
    <w:link w:val="aff2"/>
    <w:uiPriority w:val="99"/>
    <w:rsid w:val="00033063"/>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WW8Num2z0">
    <w:name w:val="WW8Num2z0"/>
    <w:uiPriority w:val="99"/>
    <w:rsid w:val="00033063"/>
    <w:rPr>
      <w:rFonts w:ascii="Symbol" w:hAnsi="Symbol"/>
    </w:rPr>
  </w:style>
  <w:style w:type="character" w:customStyle="1" w:styleId="WW8Num3z0">
    <w:name w:val="WW8Num3z0"/>
    <w:uiPriority w:val="99"/>
    <w:rsid w:val="00033063"/>
    <w:rPr>
      <w:rFonts w:ascii="Symbol" w:hAnsi="Symbol"/>
      <w:color w:val="000000"/>
    </w:rPr>
  </w:style>
  <w:style w:type="character" w:customStyle="1" w:styleId="WW8Num4z0">
    <w:name w:val="WW8Num4z0"/>
    <w:uiPriority w:val="99"/>
    <w:rsid w:val="00033063"/>
    <w:rPr>
      <w:rFonts w:ascii="Symbol" w:hAnsi="Symbol"/>
      <w:color w:val="000000"/>
    </w:rPr>
  </w:style>
  <w:style w:type="character" w:customStyle="1" w:styleId="WW8Num5z0">
    <w:name w:val="WW8Num5z0"/>
    <w:uiPriority w:val="99"/>
    <w:rsid w:val="00033063"/>
    <w:rPr>
      <w:rFonts w:ascii="Symbol" w:hAnsi="Symbol"/>
      <w:color w:val="000000"/>
    </w:rPr>
  </w:style>
  <w:style w:type="character" w:customStyle="1" w:styleId="WW8Num6z0">
    <w:name w:val="WW8Num6z0"/>
    <w:uiPriority w:val="99"/>
    <w:rsid w:val="00033063"/>
    <w:rPr>
      <w:rFonts w:ascii="Symbol" w:hAnsi="Symbol"/>
      <w:color w:val="000000"/>
    </w:rPr>
  </w:style>
  <w:style w:type="character" w:customStyle="1" w:styleId="WW8Num7z0">
    <w:name w:val="WW8Num7z0"/>
    <w:uiPriority w:val="99"/>
    <w:rsid w:val="00033063"/>
    <w:rPr>
      <w:rFonts w:ascii="Symbol" w:hAnsi="Symbol"/>
      <w:color w:val="000000"/>
    </w:rPr>
  </w:style>
  <w:style w:type="character" w:customStyle="1" w:styleId="WW8Num9z0">
    <w:name w:val="WW8Num9z0"/>
    <w:uiPriority w:val="99"/>
    <w:rsid w:val="00033063"/>
    <w:rPr>
      <w:rFonts w:ascii="Symbol" w:hAnsi="Symbol"/>
    </w:rPr>
  </w:style>
  <w:style w:type="character" w:customStyle="1" w:styleId="WW8Num10z0">
    <w:name w:val="WW8Num10z0"/>
    <w:uiPriority w:val="99"/>
    <w:rsid w:val="00033063"/>
    <w:rPr>
      <w:rFonts w:ascii="Symbol" w:hAnsi="Symbol"/>
    </w:rPr>
  </w:style>
  <w:style w:type="character" w:customStyle="1" w:styleId="WW8Num13z0">
    <w:name w:val="WW8Num13z0"/>
    <w:uiPriority w:val="99"/>
    <w:rsid w:val="00033063"/>
    <w:rPr>
      <w:rFonts w:ascii="Symbol" w:hAnsi="Symbol"/>
    </w:rPr>
  </w:style>
  <w:style w:type="character" w:customStyle="1" w:styleId="WW8Num15z0">
    <w:name w:val="WW8Num15z0"/>
    <w:uiPriority w:val="99"/>
    <w:rsid w:val="00033063"/>
    <w:rPr>
      <w:rFonts w:ascii="Symbol" w:hAnsi="Symbol"/>
      <w:color w:val="000000"/>
    </w:rPr>
  </w:style>
  <w:style w:type="character" w:customStyle="1" w:styleId="WW8Num16z0">
    <w:name w:val="WW8Num16z0"/>
    <w:uiPriority w:val="99"/>
    <w:rsid w:val="00033063"/>
    <w:rPr>
      <w:rFonts w:ascii="Symbol" w:hAnsi="Symbol"/>
      <w:color w:val="000000"/>
    </w:rPr>
  </w:style>
  <w:style w:type="character" w:customStyle="1" w:styleId="WW8Num17z0">
    <w:name w:val="WW8Num17z0"/>
    <w:uiPriority w:val="99"/>
    <w:rsid w:val="00033063"/>
    <w:rPr>
      <w:rFonts w:ascii="Symbol" w:hAnsi="Symbol"/>
    </w:rPr>
  </w:style>
  <w:style w:type="character" w:customStyle="1" w:styleId="WW8Num18z0">
    <w:name w:val="WW8Num18z0"/>
    <w:uiPriority w:val="99"/>
    <w:rsid w:val="00033063"/>
    <w:rPr>
      <w:rFonts w:ascii="Symbol" w:hAnsi="Symbol"/>
      <w:color w:val="000000"/>
    </w:rPr>
  </w:style>
  <w:style w:type="character" w:customStyle="1" w:styleId="Absatz-Standardschriftart">
    <w:name w:val="Absatz-Standardschriftart"/>
    <w:uiPriority w:val="99"/>
    <w:rsid w:val="00033063"/>
  </w:style>
  <w:style w:type="character" w:customStyle="1" w:styleId="WW-Absatz-Standardschriftart">
    <w:name w:val="WW-Absatz-Standardschriftart"/>
    <w:uiPriority w:val="99"/>
    <w:rsid w:val="00033063"/>
  </w:style>
  <w:style w:type="character" w:customStyle="1" w:styleId="WW-Absatz-Standardschriftart1">
    <w:name w:val="WW-Absatz-Standardschriftart1"/>
    <w:uiPriority w:val="99"/>
    <w:rsid w:val="00033063"/>
  </w:style>
  <w:style w:type="character" w:customStyle="1" w:styleId="WW-Absatz-Standardschriftart11">
    <w:name w:val="WW-Absatz-Standardschriftart11"/>
    <w:uiPriority w:val="99"/>
    <w:rsid w:val="00033063"/>
  </w:style>
  <w:style w:type="character" w:customStyle="1" w:styleId="WW-Absatz-Standardschriftart111">
    <w:name w:val="WW-Absatz-Standardschriftart111"/>
    <w:uiPriority w:val="99"/>
    <w:rsid w:val="00033063"/>
  </w:style>
  <w:style w:type="character" w:customStyle="1" w:styleId="WW-Absatz-Standardschriftart1111">
    <w:name w:val="WW-Absatz-Standardschriftart1111"/>
    <w:uiPriority w:val="99"/>
    <w:rsid w:val="00033063"/>
  </w:style>
  <w:style w:type="character" w:customStyle="1" w:styleId="45">
    <w:name w:val="Основной шрифт абзаца4"/>
    <w:uiPriority w:val="99"/>
    <w:rsid w:val="00033063"/>
  </w:style>
  <w:style w:type="character" w:customStyle="1" w:styleId="WW8Num19z0">
    <w:name w:val="WW8Num19z0"/>
    <w:uiPriority w:val="99"/>
    <w:rsid w:val="00033063"/>
    <w:rPr>
      <w:rFonts w:ascii="Symbol" w:hAnsi="Symbol"/>
    </w:rPr>
  </w:style>
  <w:style w:type="character" w:customStyle="1" w:styleId="38">
    <w:name w:val="Основной шрифт абзаца3"/>
    <w:uiPriority w:val="99"/>
    <w:rsid w:val="00033063"/>
  </w:style>
  <w:style w:type="character" w:customStyle="1" w:styleId="WW8Num19z1">
    <w:name w:val="WW8Num19z1"/>
    <w:uiPriority w:val="99"/>
    <w:rsid w:val="00033063"/>
    <w:rPr>
      <w:rFonts w:ascii="Courier New" w:hAnsi="Courier New"/>
    </w:rPr>
  </w:style>
  <w:style w:type="character" w:customStyle="1" w:styleId="WW8Num19z2">
    <w:name w:val="WW8Num19z2"/>
    <w:uiPriority w:val="99"/>
    <w:rsid w:val="00033063"/>
    <w:rPr>
      <w:rFonts w:ascii="Wingdings" w:hAnsi="Wingdings"/>
    </w:rPr>
  </w:style>
  <w:style w:type="character" w:customStyle="1" w:styleId="2d">
    <w:name w:val="Основной шрифт абзаца2"/>
    <w:uiPriority w:val="99"/>
    <w:rsid w:val="00033063"/>
  </w:style>
  <w:style w:type="character" w:customStyle="1" w:styleId="WW8Num1z0">
    <w:name w:val="WW8Num1z0"/>
    <w:uiPriority w:val="99"/>
    <w:rsid w:val="00033063"/>
    <w:rPr>
      <w:rFonts w:ascii="Symbol" w:hAnsi="Symbol"/>
    </w:rPr>
  </w:style>
  <w:style w:type="character" w:customStyle="1" w:styleId="WW8Num8z0">
    <w:name w:val="WW8Num8z0"/>
    <w:uiPriority w:val="99"/>
    <w:rsid w:val="00033063"/>
    <w:rPr>
      <w:rFonts w:ascii="Symbol" w:hAnsi="Symbol"/>
    </w:rPr>
  </w:style>
  <w:style w:type="character" w:customStyle="1" w:styleId="WW8Num12z0">
    <w:name w:val="WW8Num12z0"/>
    <w:uiPriority w:val="99"/>
    <w:rsid w:val="00033063"/>
    <w:rPr>
      <w:rFonts w:ascii="Symbol" w:hAnsi="Symbol"/>
    </w:rPr>
  </w:style>
  <w:style w:type="character" w:customStyle="1" w:styleId="WW8Num14z0">
    <w:name w:val="WW8Num14z0"/>
    <w:uiPriority w:val="99"/>
    <w:rsid w:val="00033063"/>
    <w:rPr>
      <w:rFonts w:ascii="Symbol" w:hAnsi="Symbol"/>
      <w:color w:val="000000"/>
    </w:rPr>
  </w:style>
  <w:style w:type="character" w:customStyle="1" w:styleId="WW8Num14z1">
    <w:name w:val="WW8Num14z1"/>
    <w:uiPriority w:val="99"/>
    <w:rsid w:val="00033063"/>
    <w:rPr>
      <w:rFonts w:ascii="Courier New" w:hAnsi="Courier New"/>
    </w:rPr>
  </w:style>
  <w:style w:type="character" w:customStyle="1" w:styleId="WW8Num14z2">
    <w:name w:val="WW8Num14z2"/>
    <w:uiPriority w:val="99"/>
    <w:rsid w:val="00033063"/>
    <w:rPr>
      <w:rFonts w:ascii="Wingdings" w:hAnsi="Wingdings"/>
    </w:rPr>
  </w:style>
  <w:style w:type="character" w:customStyle="1" w:styleId="WW8Num14z3">
    <w:name w:val="WW8Num14z3"/>
    <w:uiPriority w:val="99"/>
    <w:rsid w:val="00033063"/>
    <w:rPr>
      <w:rFonts w:ascii="Symbol" w:hAnsi="Symbol"/>
    </w:rPr>
  </w:style>
  <w:style w:type="character" w:customStyle="1" w:styleId="WW8Num16z1">
    <w:name w:val="WW8Num16z1"/>
    <w:uiPriority w:val="99"/>
    <w:rsid w:val="00033063"/>
    <w:rPr>
      <w:rFonts w:ascii="Courier New" w:hAnsi="Courier New"/>
    </w:rPr>
  </w:style>
  <w:style w:type="character" w:customStyle="1" w:styleId="WW8Num16z2">
    <w:name w:val="WW8Num16z2"/>
    <w:uiPriority w:val="99"/>
    <w:rsid w:val="00033063"/>
    <w:rPr>
      <w:rFonts w:ascii="Wingdings" w:hAnsi="Wingdings"/>
    </w:rPr>
  </w:style>
  <w:style w:type="character" w:customStyle="1" w:styleId="WW8Num16z3">
    <w:name w:val="WW8Num16z3"/>
    <w:uiPriority w:val="99"/>
    <w:rsid w:val="00033063"/>
    <w:rPr>
      <w:rFonts w:ascii="Symbol" w:hAnsi="Symbol"/>
    </w:rPr>
  </w:style>
  <w:style w:type="character" w:customStyle="1" w:styleId="WW8Num18z1">
    <w:name w:val="WW8Num18z1"/>
    <w:uiPriority w:val="99"/>
    <w:rsid w:val="00033063"/>
    <w:rPr>
      <w:rFonts w:ascii="Courier New" w:hAnsi="Courier New"/>
    </w:rPr>
  </w:style>
  <w:style w:type="character" w:customStyle="1" w:styleId="WW8Num18z2">
    <w:name w:val="WW8Num18z2"/>
    <w:uiPriority w:val="99"/>
    <w:rsid w:val="00033063"/>
    <w:rPr>
      <w:rFonts w:ascii="Wingdings" w:hAnsi="Wingdings"/>
    </w:rPr>
  </w:style>
  <w:style w:type="character" w:customStyle="1" w:styleId="WW8Num18z3">
    <w:name w:val="WW8Num18z3"/>
    <w:uiPriority w:val="99"/>
    <w:rsid w:val="00033063"/>
    <w:rPr>
      <w:rFonts w:ascii="Symbol" w:hAnsi="Symbol"/>
    </w:rPr>
  </w:style>
  <w:style w:type="character" w:customStyle="1" w:styleId="1d">
    <w:name w:val="Основной шрифт абзаца1"/>
    <w:uiPriority w:val="99"/>
    <w:rsid w:val="00033063"/>
  </w:style>
  <w:style w:type="character" w:customStyle="1" w:styleId="WW-Absatz-Standardschriftart11111">
    <w:name w:val="WW-Absatz-Standardschriftart11111"/>
    <w:uiPriority w:val="99"/>
    <w:rsid w:val="00033063"/>
  </w:style>
  <w:style w:type="character" w:customStyle="1" w:styleId="WW-Absatz-Standardschriftart111111">
    <w:name w:val="WW-Absatz-Standardschriftart111111"/>
    <w:uiPriority w:val="99"/>
    <w:rsid w:val="00033063"/>
  </w:style>
  <w:style w:type="character" w:customStyle="1" w:styleId="WW-Absatz-Standardschriftart1111111">
    <w:name w:val="WW-Absatz-Standardschriftart1111111"/>
    <w:uiPriority w:val="99"/>
    <w:rsid w:val="00033063"/>
  </w:style>
  <w:style w:type="character" w:customStyle="1" w:styleId="aff4">
    <w:name w:val="Маркеры списка"/>
    <w:uiPriority w:val="99"/>
    <w:rsid w:val="00033063"/>
    <w:rPr>
      <w:rFonts w:ascii="OpenSymbol" w:hAnsi="OpenSymbol"/>
    </w:rPr>
  </w:style>
  <w:style w:type="character" w:customStyle="1" w:styleId="aff5">
    <w:name w:val="Символ нумерации"/>
    <w:uiPriority w:val="99"/>
    <w:rsid w:val="00033063"/>
  </w:style>
  <w:style w:type="character" w:customStyle="1" w:styleId="1pt">
    <w:name w:val="1pt"/>
    <w:uiPriority w:val="99"/>
    <w:rsid w:val="00033063"/>
  </w:style>
  <w:style w:type="character" w:customStyle="1" w:styleId="aff6">
    <w:name w:val="Верхний колонтитул Знак"/>
    <w:uiPriority w:val="99"/>
    <w:rsid w:val="00033063"/>
    <w:rPr>
      <w:rFonts w:ascii="Andale Sans UI" w:hAnsi="Andale Sans UI"/>
      <w:kern w:val="2"/>
      <w:sz w:val="24"/>
    </w:rPr>
  </w:style>
  <w:style w:type="character" w:customStyle="1" w:styleId="aff7">
    <w:name w:val="Нижний колонтитул Знак"/>
    <w:uiPriority w:val="99"/>
    <w:rsid w:val="00033063"/>
    <w:rPr>
      <w:rFonts w:ascii="Andale Sans UI" w:hAnsi="Andale Sans UI"/>
      <w:kern w:val="2"/>
      <w:sz w:val="24"/>
    </w:rPr>
  </w:style>
  <w:style w:type="character" w:customStyle="1" w:styleId="Zag11">
    <w:name w:val="Zag_11"/>
    <w:uiPriority w:val="99"/>
    <w:rsid w:val="00033063"/>
  </w:style>
  <w:style w:type="character" w:customStyle="1" w:styleId="FontStyle64">
    <w:name w:val="Font Style64"/>
    <w:uiPriority w:val="99"/>
    <w:rsid w:val="00033063"/>
    <w:rPr>
      <w:rFonts w:ascii="Times New Roman" w:hAnsi="Times New Roman"/>
      <w:sz w:val="22"/>
    </w:rPr>
  </w:style>
  <w:style w:type="character" w:customStyle="1" w:styleId="FontStyle63">
    <w:name w:val="Font Style63"/>
    <w:uiPriority w:val="99"/>
    <w:rsid w:val="00033063"/>
    <w:rPr>
      <w:rFonts w:ascii="Times New Roman" w:hAnsi="Times New Roman"/>
      <w:b/>
      <w:sz w:val="22"/>
    </w:rPr>
  </w:style>
  <w:style w:type="paragraph" w:styleId="aff8">
    <w:name w:val="Title"/>
    <w:basedOn w:val="a"/>
    <w:next w:val="a"/>
    <w:link w:val="aff9"/>
    <w:uiPriority w:val="99"/>
    <w:qFormat/>
    <w:rsid w:val="00033063"/>
    <w:pPr>
      <w:widowControl w:val="0"/>
      <w:pBdr>
        <w:bottom w:val="single" w:sz="8" w:space="4" w:color="4F81BD"/>
      </w:pBdr>
      <w:suppressAutoHyphens/>
      <w:spacing w:after="300" w:line="240" w:lineRule="auto"/>
      <w:contextualSpacing/>
    </w:pPr>
    <w:rPr>
      <w:rFonts w:ascii="Cambria" w:eastAsia="Times New Roman" w:hAnsi="Cambria" w:cs="Times New Roman"/>
      <w:color w:val="17365D"/>
      <w:spacing w:val="5"/>
      <w:kern w:val="28"/>
      <w:sz w:val="52"/>
      <w:szCs w:val="52"/>
      <w:lang w:eastAsia="ar-SA"/>
    </w:rPr>
  </w:style>
  <w:style w:type="character" w:customStyle="1" w:styleId="aff9">
    <w:name w:val="Название Знак"/>
    <w:basedOn w:val="a0"/>
    <w:link w:val="aff8"/>
    <w:uiPriority w:val="99"/>
    <w:rsid w:val="00033063"/>
    <w:rPr>
      <w:rFonts w:ascii="Cambria" w:eastAsia="Times New Roman" w:hAnsi="Cambria" w:cs="Times New Roman"/>
      <w:color w:val="17365D"/>
      <w:spacing w:val="5"/>
      <w:kern w:val="28"/>
      <w:sz w:val="52"/>
      <w:szCs w:val="52"/>
      <w:lang w:eastAsia="ar-SA"/>
    </w:rPr>
  </w:style>
  <w:style w:type="paragraph" w:styleId="af0">
    <w:name w:val="Body Text Indent"/>
    <w:basedOn w:val="a"/>
    <w:link w:val="af"/>
    <w:uiPriority w:val="99"/>
    <w:semiHidden/>
    <w:rsid w:val="00033063"/>
    <w:pPr>
      <w:widowControl w:val="0"/>
      <w:suppressAutoHyphens/>
      <w:spacing w:after="120" w:line="240" w:lineRule="auto"/>
      <w:ind w:left="283"/>
    </w:pPr>
    <w:rPr>
      <w:rFonts w:ascii="Times New Roman" w:hAnsi="Times New Roman" w:cs="Times New Roman"/>
      <w:kern w:val="2"/>
      <w:sz w:val="24"/>
      <w:szCs w:val="24"/>
      <w:lang w:eastAsia="ar-SA"/>
    </w:rPr>
  </w:style>
  <w:style w:type="character" w:customStyle="1" w:styleId="1e">
    <w:name w:val="Основной текст с отступом Знак1"/>
    <w:basedOn w:val="a0"/>
    <w:link w:val="af0"/>
    <w:uiPriority w:val="99"/>
    <w:semiHidden/>
    <w:rsid w:val="00033063"/>
  </w:style>
  <w:style w:type="character" w:customStyle="1" w:styleId="BodyTextIndentChar1">
    <w:name w:val="Body Text Indent Char1"/>
    <w:basedOn w:val="a0"/>
    <w:uiPriority w:val="99"/>
    <w:semiHidden/>
    <w:locked/>
    <w:rsid w:val="00033063"/>
    <w:rPr>
      <w:rFonts w:ascii="Times New Roman" w:hAnsi="Times New Roman" w:cs="Times New Roman"/>
      <w:kern w:val="2"/>
      <w:sz w:val="24"/>
      <w:szCs w:val="24"/>
      <w:lang w:eastAsia="ar-SA" w:bidi="ar-SA"/>
    </w:rPr>
  </w:style>
  <w:style w:type="paragraph" w:styleId="af2">
    <w:name w:val="No Spacing"/>
    <w:link w:val="af1"/>
    <w:uiPriority w:val="99"/>
    <w:qFormat/>
    <w:rsid w:val="00033063"/>
    <w:pPr>
      <w:widowControl w:val="0"/>
      <w:suppressAutoHyphens/>
      <w:spacing w:after="0" w:line="240" w:lineRule="auto"/>
    </w:pPr>
    <w:rPr>
      <w:lang w:eastAsia="ar-SA"/>
    </w:rPr>
  </w:style>
  <w:style w:type="paragraph" w:styleId="a9">
    <w:name w:val="header"/>
    <w:basedOn w:val="a"/>
    <w:link w:val="11"/>
    <w:uiPriority w:val="99"/>
    <w:semiHidden/>
    <w:rsid w:val="00033063"/>
    <w:pPr>
      <w:widowControl w:val="0"/>
      <w:tabs>
        <w:tab w:val="center" w:pos="4677"/>
        <w:tab w:val="right" w:pos="9355"/>
      </w:tabs>
      <w:suppressAutoHyphens/>
      <w:spacing w:after="0" w:line="240" w:lineRule="auto"/>
    </w:pPr>
    <w:rPr>
      <w:rFonts w:ascii="Times New Roman" w:hAnsi="Times New Roman" w:cs="Times New Roman"/>
      <w:kern w:val="2"/>
      <w:sz w:val="24"/>
      <w:szCs w:val="24"/>
      <w:lang w:eastAsia="ar-SA"/>
    </w:rPr>
  </w:style>
  <w:style w:type="character" w:customStyle="1" w:styleId="2e">
    <w:name w:val="Верхний колонтитул Знак2"/>
    <w:basedOn w:val="a0"/>
    <w:link w:val="a9"/>
    <w:uiPriority w:val="99"/>
    <w:semiHidden/>
    <w:rsid w:val="00033063"/>
  </w:style>
  <w:style w:type="character" w:customStyle="1" w:styleId="HeaderChar1">
    <w:name w:val="Header Char1"/>
    <w:basedOn w:val="a0"/>
    <w:uiPriority w:val="99"/>
    <w:semiHidden/>
    <w:locked/>
    <w:rsid w:val="00033063"/>
    <w:rPr>
      <w:rFonts w:ascii="Times New Roman" w:hAnsi="Times New Roman" w:cs="Times New Roman"/>
      <w:kern w:val="2"/>
      <w:sz w:val="24"/>
      <w:szCs w:val="24"/>
      <w:lang w:eastAsia="ar-SA" w:bidi="ar-SA"/>
    </w:rPr>
  </w:style>
  <w:style w:type="paragraph" w:styleId="aa">
    <w:name w:val="footer"/>
    <w:basedOn w:val="a"/>
    <w:link w:val="12"/>
    <w:uiPriority w:val="99"/>
    <w:rsid w:val="00033063"/>
    <w:pPr>
      <w:widowControl w:val="0"/>
      <w:tabs>
        <w:tab w:val="center" w:pos="4677"/>
        <w:tab w:val="right" w:pos="9355"/>
      </w:tabs>
      <w:suppressAutoHyphens/>
      <w:spacing w:after="0" w:line="240" w:lineRule="auto"/>
    </w:pPr>
    <w:rPr>
      <w:rFonts w:ascii="Times New Roman" w:hAnsi="Times New Roman" w:cs="Times New Roman"/>
      <w:kern w:val="2"/>
      <w:sz w:val="24"/>
      <w:szCs w:val="24"/>
      <w:lang w:eastAsia="ar-SA"/>
    </w:rPr>
  </w:style>
  <w:style w:type="character" w:customStyle="1" w:styleId="2f">
    <w:name w:val="Нижний колонтитул Знак2"/>
    <w:basedOn w:val="a0"/>
    <w:link w:val="aa"/>
    <w:uiPriority w:val="99"/>
    <w:semiHidden/>
    <w:rsid w:val="00033063"/>
  </w:style>
  <w:style w:type="character" w:customStyle="1" w:styleId="FooterChar1">
    <w:name w:val="Footer Char1"/>
    <w:basedOn w:val="a0"/>
    <w:uiPriority w:val="99"/>
    <w:semiHidden/>
    <w:locked/>
    <w:rsid w:val="00033063"/>
    <w:rPr>
      <w:rFonts w:ascii="Times New Roman" w:hAnsi="Times New Roman" w:cs="Times New Roman"/>
      <w:kern w:val="2"/>
      <w:sz w:val="24"/>
      <w:szCs w:val="24"/>
      <w:lang w:eastAsia="ar-SA" w:bidi="ar-SA"/>
    </w:rPr>
  </w:style>
  <w:style w:type="character" w:customStyle="1" w:styleId="BalloonTextChar1">
    <w:name w:val="Balloon Text Char1"/>
    <w:basedOn w:val="a0"/>
    <w:uiPriority w:val="99"/>
    <w:semiHidden/>
    <w:locked/>
    <w:rsid w:val="00033063"/>
    <w:rPr>
      <w:rFonts w:ascii="Times New Roman" w:hAnsi="Times New Roman" w:cs="Times New Roman"/>
      <w:kern w:val="2"/>
      <w:sz w:val="2"/>
      <w:lang w:eastAsia="ar-SA" w:bidi="ar-SA"/>
    </w:rPr>
  </w:style>
  <w:style w:type="character" w:customStyle="1" w:styleId="2f0">
    <w:name w:val="Текст выноски Знак2"/>
    <w:basedOn w:val="a0"/>
    <w:uiPriority w:val="99"/>
    <w:semiHidden/>
    <w:locked/>
    <w:rsid w:val="00033063"/>
    <w:rPr>
      <w:rFonts w:ascii="Tahoma" w:hAnsi="Tahoma" w:cs="Tahoma"/>
      <w:kern w:val="2"/>
      <w:sz w:val="16"/>
      <w:szCs w:val="16"/>
      <w:lang w:eastAsia="ar-SA" w:bidi="ar-SA"/>
    </w:rPr>
  </w:style>
  <w:style w:type="paragraph" w:styleId="25">
    <w:name w:val="Body Text Indent 2"/>
    <w:basedOn w:val="a"/>
    <w:link w:val="24"/>
    <w:uiPriority w:val="99"/>
    <w:semiHidden/>
    <w:rsid w:val="00033063"/>
    <w:pPr>
      <w:widowControl w:val="0"/>
      <w:suppressAutoHyphens/>
      <w:spacing w:after="120" w:line="480" w:lineRule="auto"/>
      <w:ind w:left="283"/>
    </w:pPr>
    <w:rPr>
      <w:rFonts w:ascii="Times New Roman" w:hAnsi="Times New Roman" w:cs="Times New Roman"/>
      <w:sz w:val="24"/>
      <w:szCs w:val="24"/>
      <w:lang w:eastAsia="ar-SA"/>
    </w:rPr>
  </w:style>
  <w:style w:type="character" w:customStyle="1" w:styleId="212">
    <w:name w:val="Основной текст с отступом 2 Знак1"/>
    <w:basedOn w:val="a0"/>
    <w:link w:val="25"/>
    <w:uiPriority w:val="99"/>
    <w:semiHidden/>
    <w:rsid w:val="00033063"/>
  </w:style>
  <w:style w:type="character" w:customStyle="1" w:styleId="BodyTextIndent2Char1">
    <w:name w:val="Body Text Indent 2 Char1"/>
    <w:basedOn w:val="a0"/>
    <w:uiPriority w:val="99"/>
    <w:semiHidden/>
    <w:locked/>
    <w:rsid w:val="00033063"/>
    <w:rPr>
      <w:rFonts w:ascii="Times New Roman" w:hAnsi="Times New Roman" w:cs="Times New Roman"/>
      <w:kern w:val="2"/>
      <w:sz w:val="24"/>
      <w:szCs w:val="24"/>
      <w:lang w:eastAsia="ar-SA" w:bidi="ar-SA"/>
    </w:rPr>
  </w:style>
  <w:style w:type="character" w:customStyle="1" w:styleId="FontStyle15">
    <w:name w:val="Font Style15"/>
    <w:uiPriority w:val="99"/>
    <w:rsid w:val="00033063"/>
    <w:rPr>
      <w:rFonts w:ascii="Times New Roman" w:hAnsi="Times New Roman"/>
      <w:sz w:val="22"/>
    </w:rPr>
  </w:style>
  <w:style w:type="character" w:customStyle="1" w:styleId="Bodytext">
    <w:name w:val="Body text"/>
    <w:uiPriority w:val="99"/>
    <w:rsid w:val="00033063"/>
    <w:rPr>
      <w:rFonts w:ascii="Times New Roman" w:hAnsi="Times New Roman"/>
      <w:spacing w:val="0"/>
      <w:sz w:val="22"/>
      <w:u w:val="none"/>
      <w:effect w:val="none"/>
    </w:rPr>
  </w:style>
  <w:style w:type="character" w:customStyle="1" w:styleId="BodytextBold">
    <w:name w:val="Body text + Bold"/>
    <w:uiPriority w:val="99"/>
    <w:rsid w:val="00033063"/>
    <w:rPr>
      <w:rFonts w:ascii="Times New Roman" w:hAnsi="Times New Roman"/>
      <w:b/>
      <w:spacing w:val="0"/>
      <w:sz w:val="22"/>
      <w:u w:val="none"/>
      <w:effect w:val="none"/>
    </w:rPr>
  </w:style>
  <w:style w:type="character" w:customStyle="1" w:styleId="dash041e005f0431005f044b005f0447005f043d005f044b005f0439005f005fchar1char1">
    <w:name w:val="dash041e005f0431005f044b005f0447005f043d005f044b005f0439005f005fchar1char1"/>
    <w:uiPriority w:val="99"/>
    <w:rsid w:val="00033063"/>
  </w:style>
  <w:style w:type="paragraph" w:styleId="23">
    <w:name w:val="Body Text 2"/>
    <w:basedOn w:val="a"/>
    <w:link w:val="22"/>
    <w:uiPriority w:val="99"/>
    <w:semiHidden/>
    <w:rsid w:val="00033063"/>
    <w:pPr>
      <w:widowControl w:val="0"/>
      <w:suppressAutoHyphens/>
      <w:spacing w:after="120" w:line="480" w:lineRule="auto"/>
    </w:pPr>
    <w:rPr>
      <w:rFonts w:ascii="Times New Roman" w:hAnsi="Times New Roman" w:cs="Times New Roman"/>
      <w:kern w:val="2"/>
      <w:sz w:val="24"/>
      <w:szCs w:val="24"/>
      <w:lang w:eastAsia="ar-SA"/>
    </w:rPr>
  </w:style>
  <w:style w:type="character" w:customStyle="1" w:styleId="213">
    <w:name w:val="Основной текст 2 Знак1"/>
    <w:basedOn w:val="a0"/>
    <w:link w:val="23"/>
    <w:uiPriority w:val="99"/>
    <w:semiHidden/>
    <w:rsid w:val="00033063"/>
  </w:style>
  <w:style w:type="character" w:customStyle="1" w:styleId="BodyText2Char1">
    <w:name w:val="Body Text 2 Char1"/>
    <w:basedOn w:val="a0"/>
    <w:uiPriority w:val="99"/>
    <w:semiHidden/>
    <w:locked/>
    <w:rsid w:val="00033063"/>
    <w:rPr>
      <w:rFonts w:ascii="Times New Roman" w:hAnsi="Times New Roman" w:cs="Times New Roman"/>
      <w:kern w:val="2"/>
      <w:sz w:val="24"/>
      <w:szCs w:val="24"/>
      <w:lang w:eastAsia="ar-SA" w:bidi="ar-SA"/>
    </w:rPr>
  </w:style>
  <w:style w:type="paragraph" w:styleId="32">
    <w:name w:val="Body Text 3"/>
    <w:basedOn w:val="a"/>
    <w:link w:val="31"/>
    <w:uiPriority w:val="99"/>
    <w:semiHidden/>
    <w:rsid w:val="00033063"/>
    <w:pPr>
      <w:widowControl w:val="0"/>
      <w:suppressAutoHyphens/>
      <w:spacing w:after="120" w:line="240" w:lineRule="auto"/>
    </w:pPr>
    <w:rPr>
      <w:rFonts w:ascii="Times New Roman" w:hAnsi="Times New Roman" w:cs="Times New Roman"/>
      <w:sz w:val="16"/>
      <w:szCs w:val="16"/>
      <w:lang w:eastAsia="ru-RU"/>
    </w:rPr>
  </w:style>
  <w:style w:type="character" w:customStyle="1" w:styleId="311">
    <w:name w:val="Основной текст 3 Знак1"/>
    <w:basedOn w:val="a0"/>
    <w:link w:val="32"/>
    <w:uiPriority w:val="99"/>
    <w:semiHidden/>
    <w:rsid w:val="00033063"/>
    <w:rPr>
      <w:sz w:val="16"/>
      <w:szCs w:val="16"/>
    </w:rPr>
  </w:style>
  <w:style w:type="character" w:customStyle="1" w:styleId="BodyText3Char1">
    <w:name w:val="Body Text 3 Char1"/>
    <w:basedOn w:val="a0"/>
    <w:uiPriority w:val="99"/>
    <w:semiHidden/>
    <w:locked/>
    <w:rsid w:val="00033063"/>
    <w:rPr>
      <w:rFonts w:ascii="Times New Roman" w:hAnsi="Times New Roman" w:cs="Times New Roman"/>
      <w:kern w:val="2"/>
      <w:sz w:val="16"/>
      <w:szCs w:val="16"/>
      <w:lang w:eastAsia="ar-SA" w:bidi="ar-SA"/>
    </w:rPr>
  </w:style>
  <w:style w:type="character" w:customStyle="1" w:styleId="WW8Num2z1">
    <w:name w:val="WW8Num2z1"/>
    <w:uiPriority w:val="99"/>
    <w:rsid w:val="00033063"/>
    <w:rPr>
      <w:rFonts w:ascii="Times New Roman" w:hAnsi="Times New Roman"/>
    </w:rPr>
  </w:style>
  <w:style w:type="character" w:customStyle="1" w:styleId="WW8Num3z1">
    <w:name w:val="WW8Num3z1"/>
    <w:uiPriority w:val="99"/>
    <w:rsid w:val="00033063"/>
    <w:rPr>
      <w:rFonts w:ascii="Courier New" w:hAnsi="Courier New"/>
    </w:rPr>
  </w:style>
  <w:style w:type="character" w:customStyle="1" w:styleId="WW8Num3z2">
    <w:name w:val="WW8Num3z2"/>
    <w:uiPriority w:val="99"/>
    <w:rsid w:val="00033063"/>
    <w:rPr>
      <w:rFonts w:ascii="Wingdings" w:hAnsi="Wingdings"/>
    </w:rPr>
  </w:style>
  <w:style w:type="character" w:customStyle="1" w:styleId="WW8Num11z0">
    <w:name w:val="WW8Num11z0"/>
    <w:uiPriority w:val="99"/>
    <w:rsid w:val="00033063"/>
    <w:rPr>
      <w:rFonts w:ascii="Wingdings" w:hAnsi="Wingdings"/>
      <w:color w:val="auto"/>
    </w:rPr>
  </w:style>
  <w:style w:type="character" w:customStyle="1" w:styleId="WW8Num13z1">
    <w:name w:val="WW8Num13z1"/>
    <w:uiPriority w:val="99"/>
    <w:rsid w:val="00033063"/>
    <w:rPr>
      <w:rFonts w:ascii="OpenSymbol" w:hAnsi="OpenSymbol"/>
    </w:rPr>
  </w:style>
  <w:style w:type="character" w:customStyle="1" w:styleId="WW8Num13z3">
    <w:name w:val="WW8Num13z3"/>
    <w:uiPriority w:val="99"/>
    <w:rsid w:val="00033063"/>
    <w:rPr>
      <w:rFonts w:ascii="Wingdings 2" w:hAnsi="Wingdings 2"/>
    </w:rPr>
  </w:style>
  <w:style w:type="character" w:customStyle="1" w:styleId="WW8Num20z0">
    <w:name w:val="WW8Num20z0"/>
    <w:uiPriority w:val="99"/>
    <w:rsid w:val="00033063"/>
    <w:rPr>
      <w:rFonts w:ascii="Times New Roman" w:hAnsi="Times New Roman"/>
    </w:rPr>
  </w:style>
  <w:style w:type="character" w:customStyle="1" w:styleId="WW8Num20z1">
    <w:name w:val="WW8Num20z1"/>
    <w:uiPriority w:val="99"/>
    <w:rsid w:val="00033063"/>
    <w:rPr>
      <w:rFonts w:ascii="Courier New" w:hAnsi="Courier New"/>
    </w:rPr>
  </w:style>
  <w:style w:type="character" w:customStyle="1" w:styleId="WW8Num20z2">
    <w:name w:val="WW8Num20z2"/>
    <w:uiPriority w:val="99"/>
    <w:rsid w:val="00033063"/>
    <w:rPr>
      <w:rFonts w:ascii="Wingdings" w:hAnsi="Wingdings"/>
    </w:rPr>
  </w:style>
  <w:style w:type="character" w:customStyle="1" w:styleId="WW8Num20z3">
    <w:name w:val="WW8Num20z3"/>
    <w:uiPriority w:val="99"/>
    <w:rsid w:val="00033063"/>
    <w:rPr>
      <w:rFonts w:ascii="Symbol" w:hAnsi="Symbol"/>
    </w:rPr>
  </w:style>
  <w:style w:type="character" w:customStyle="1" w:styleId="WW8Num21z0">
    <w:name w:val="WW8Num21z0"/>
    <w:uiPriority w:val="99"/>
    <w:rsid w:val="00033063"/>
    <w:rPr>
      <w:b/>
    </w:rPr>
  </w:style>
  <w:style w:type="character" w:customStyle="1" w:styleId="WW8Num22z0">
    <w:name w:val="WW8Num22z0"/>
    <w:uiPriority w:val="99"/>
    <w:rsid w:val="00033063"/>
  </w:style>
  <w:style w:type="character" w:customStyle="1" w:styleId="WW8Num23z0">
    <w:name w:val="WW8Num23z0"/>
    <w:uiPriority w:val="99"/>
    <w:rsid w:val="00033063"/>
    <w:rPr>
      <w:rFonts w:ascii="Symbol" w:hAnsi="Symbol"/>
    </w:rPr>
  </w:style>
  <w:style w:type="character" w:customStyle="1" w:styleId="WW8Num23z1">
    <w:name w:val="WW8Num23z1"/>
    <w:uiPriority w:val="99"/>
    <w:rsid w:val="00033063"/>
    <w:rPr>
      <w:rFonts w:ascii="OpenSymbol" w:hAnsi="OpenSymbol"/>
    </w:rPr>
  </w:style>
  <w:style w:type="character" w:customStyle="1" w:styleId="WW8Num23z3">
    <w:name w:val="WW8Num23z3"/>
    <w:uiPriority w:val="99"/>
    <w:rsid w:val="00033063"/>
    <w:rPr>
      <w:rFonts w:ascii="Wingdings 2" w:hAnsi="Wingdings 2"/>
    </w:rPr>
  </w:style>
  <w:style w:type="character" w:customStyle="1" w:styleId="WW8Num24z0">
    <w:name w:val="WW8Num24z0"/>
    <w:uiPriority w:val="99"/>
    <w:rsid w:val="00033063"/>
    <w:rPr>
      <w:rFonts w:ascii="Symbol" w:hAnsi="Symbol"/>
    </w:rPr>
  </w:style>
  <w:style w:type="character" w:customStyle="1" w:styleId="WW8Num24z1">
    <w:name w:val="WW8Num24z1"/>
    <w:uiPriority w:val="99"/>
    <w:rsid w:val="00033063"/>
    <w:rPr>
      <w:rFonts w:ascii="Courier New" w:hAnsi="Courier New"/>
    </w:rPr>
  </w:style>
  <w:style w:type="character" w:customStyle="1" w:styleId="WW8Num24z2">
    <w:name w:val="WW8Num24z2"/>
    <w:uiPriority w:val="99"/>
    <w:rsid w:val="00033063"/>
    <w:rPr>
      <w:rFonts w:ascii="Wingdings" w:hAnsi="Wingdings"/>
    </w:rPr>
  </w:style>
  <w:style w:type="character" w:customStyle="1" w:styleId="WW8NumSt1z0">
    <w:name w:val="WW8NumSt1z0"/>
    <w:uiPriority w:val="99"/>
    <w:rsid w:val="00033063"/>
    <w:rPr>
      <w:rFonts w:ascii="Times New Roman" w:hAnsi="Times New Roman"/>
    </w:rPr>
  </w:style>
  <w:style w:type="character" w:customStyle="1" w:styleId="WW8NumSt2z0">
    <w:name w:val="WW8NumSt2z0"/>
    <w:uiPriority w:val="99"/>
    <w:rsid w:val="00033063"/>
    <w:rPr>
      <w:rFonts w:ascii="Times New Roman" w:hAnsi="Times New Roman"/>
    </w:rPr>
  </w:style>
  <w:style w:type="character" w:customStyle="1" w:styleId="WW8NumSt3z0">
    <w:name w:val="WW8NumSt3z0"/>
    <w:uiPriority w:val="99"/>
    <w:rsid w:val="00033063"/>
    <w:rPr>
      <w:rFonts w:ascii="Times New Roman" w:hAnsi="Times New Roman"/>
    </w:rPr>
  </w:style>
  <w:style w:type="character" w:customStyle="1" w:styleId="1f">
    <w:name w:val="Текст сноски Знак1"/>
    <w:aliases w:val="F1 Знак"/>
    <w:uiPriority w:val="99"/>
    <w:rsid w:val="00033063"/>
    <w:rPr>
      <w:rFonts w:ascii="Times New Roman" w:hAnsi="Times New Roman"/>
      <w:sz w:val="20"/>
    </w:rPr>
  </w:style>
  <w:style w:type="character" w:customStyle="1" w:styleId="affa">
    <w:name w:val="Текст сноски Знак"/>
    <w:aliases w:val="F1 Знак1"/>
    <w:uiPriority w:val="99"/>
    <w:rsid w:val="00033063"/>
    <w:rPr>
      <w:rFonts w:ascii="Calibri" w:hAnsi="Calibri"/>
      <w:sz w:val="20"/>
    </w:rPr>
  </w:style>
  <w:style w:type="character" w:customStyle="1" w:styleId="1f0">
    <w:name w:val="Название Знак1"/>
    <w:uiPriority w:val="99"/>
    <w:rsid w:val="00033063"/>
    <w:rPr>
      <w:rFonts w:ascii="Times New Roman" w:hAnsi="Times New Roman"/>
      <w:b/>
      <w:sz w:val="24"/>
    </w:rPr>
  </w:style>
  <w:style w:type="character" w:customStyle="1" w:styleId="affb">
    <w:name w:val="Текст Знак"/>
    <w:link w:val="affc"/>
    <w:uiPriority w:val="99"/>
    <w:semiHidden/>
    <w:locked/>
    <w:rsid w:val="00033063"/>
    <w:rPr>
      <w:rFonts w:ascii="Courier New" w:hAnsi="Courier New"/>
      <w:sz w:val="20"/>
    </w:rPr>
  </w:style>
  <w:style w:type="character" w:customStyle="1" w:styleId="rvts12">
    <w:name w:val="rvts12"/>
    <w:uiPriority w:val="99"/>
    <w:rsid w:val="00033063"/>
    <w:rPr>
      <w:rFonts w:ascii="Times New Roman" w:hAnsi="Times New Roman"/>
      <w:color w:val="auto"/>
      <w:sz w:val="24"/>
      <w:lang w:val="ru-RU"/>
    </w:rPr>
  </w:style>
  <w:style w:type="character" w:customStyle="1" w:styleId="rvts7">
    <w:name w:val="rvts7"/>
    <w:uiPriority w:val="99"/>
    <w:rsid w:val="00033063"/>
    <w:rPr>
      <w:rFonts w:ascii="Times New Roman" w:hAnsi="Times New Roman"/>
      <w:color w:val="auto"/>
      <w:sz w:val="24"/>
      <w:lang w:val="ru-RU"/>
    </w:rPr>
  </w:style>
  <w:style w:type="character" w:customStyle="1" w:styleId="rvts8">
    <w:name w:val="rvts8"/>
    <w:uiPriority w:val="99"/>
    <w:rsid w:val="00033063"/>
    <w:rPr>
      <w:rFonts w:ascii="Times New Roman" w:hAnsi="Times New Roman"/>
      <w:color w:val="auto"/>
      <w:sz w:val="24"/>
      <w:lang w:val="ru-RU"/>
    </w:rPr>
  </w:style>
  <w:style w:type="character" w:customStyle="1" w:styleId="FontStyle11">
    <w:name w:val="Font Style11"/>
    <w:uiPriority w:val="99"/>
    <w:rsid w:val="00033063"/>
    <w:rPr>
      <w:rFonts w:ascii="Arial" w:hAnsi="Arial"/>
      <w:sz w:val="20"/>
    </w:rPr>
  </w:style>
  <w:style w:type="character" w:customStyle="1" w:styleId="FontStyle12">
    <w:name w:val="Font Style12"/>
    <w:uiPriority w:val="99"/>
    <w:rsid w:val="00033063"/>
    <w:rPr>
      <w:rFonts w:ascii="Arial" w:hAnsi="Arial"/>
      <w:b/>
      <w:sz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33063"/>
    <w:rPr>
      <w:rFonts w:ascii="Times New Roman" w:hAnsi="Times New Roman"/>
      <w:sz w:val="24"/>
      <w:u w:val="none"/>
      <w:effect w:val="none"/>
    </w:rPr>
  </w:style>
  <w:style w:type="character" w:customStyle="1" w:styleId="dash041e005f0431005f044b005f0447005f043d005f044b005f0439005f005fchar1char10">
    <w:name w:val="dash041e_005f0431_005f044b_005f0447_005f043d_005f044b_005f0439_005f_005fchar1__char1"/>
    <w:uiPriority w:val="99"/>
    <w:rsid w:val="00033063"/>
    <w:rPr>
      <w:rFonts w:ascii="Times New Roman" w:hAnsi="Times New Roman"/>
      <w:sz w:val="24"/>
      <w:u w:val="none"/>
      <w:effect w:val="none"/>
    </w:rPr>
  </w:style>
  <w:style w:type="character" w:customStyle="1" w:styleId="afe">
    <w:name w:val="А_основной Знак"/>
    <w:uiPriority w:val="99"/>
    <w:rsid w:val="00033063"/>
    <w:rPr>
      <w:rFonts w:ascii="Times New Roman" w:hAnsi="Times New Roman"/>
      <w:sz w:val="28"/>
    </w:rPr>
  </w:style>
  <w:style w:type="character" w:customStyle="1" w:styleId="apple-style-span">
    <w:name w:val="apple-style-span"/>
    <w:basedOn w:val="2d"/>
    <w:uiPriority w:val="99"/>
    <w:rsid w:val="00033063"/>
    <w:rPr>
      <w:rFonts w:cs="Times New Roman"/>
    </w:rPr>
  </w:style>
  <w:style w:type="character" w:customStyle="1" w:styleId="default005f005fchar1char1">
    <w:name w:val="default_005f_005fchar1__char1"/>
    <w:uiPriority w:val="99"/>
    <w:rsid w:val="00033063"/>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033063"/>
    <w:rPr>
      <w:rFonts w:ascii="Times New Roman" w:hAnsi="Times New Roman"/>
      <w:sz w:val="24"/>
      <w:u w:val="none"/>
      <w:effect w:val="none"/>
    </w:rPr>
  </w:style>
  <w:style w:type="paragraph" w:styleId="a8">
    <w:name w:val="footnote text"/>
    <w:aliases w:val="F1"/>
    <w:basedOn w:val="a"/>
    <w:link w:val="21"/>
    <w:uiPriority w:val="99"/>
    <w:rsid w:val="00033063"/>
    <w:pPr>
      <w:widowControl w:val="0"/>
      <w:suppressAutoHyphens/>
      <w:spacing w:after="0" w:line="240" w:lineRule="auto"/>
    </w:pPr>
    <w:rPr>
      <w:rFonts w:ascii="Times New Roman" w:hAnsi="Times New Roman" w:cs="Calibri"/>
      <w:sz w:val="20"/>
      <w:szCs w:val="20"/>
      <w:lang w:eastAsia="ar-SA"/>
    </w:rPr>
  </w:style>
  <w:style w:type="character" w:customStyle="1" w:styleId="39">
    <w:name w:val="Текст сноски Знак3"/>
    <w:basedOn w:val="a0"/>
    <w:link w:val="a8"/>
    <w:uiPriority w:val="99"/>
    <w:semiHidden/>
    <w:rsid w:val="00033063"/>
    <w:rPr>
      <w:sz w:val="20"/>
      <w:szCs w:val="20"/>
    </w:rPr>
  </w:style>
  <w:style w:type="character" w:customStyle="1" w:styleId="FootnoteTextChar1">
    <w:name w:val="Footnote Text Char1"/>
    <w:aliases w:val="F1 Char1"/>
    <w:basedOn w:val="a0"/>
    <w:uiPriority w:val="99"/>
    <w:semiHidden/>
    <w:locked/>
    <w:rsid w:val="00033063"/>
    <w:rPr>
      <w:rFonts w:ascii="Times New Roman" w:hAnsi="Times New Roman" w:cs="Times New Roman"/>
      <w:kern w:val="2"/>
      <w:sz w:val="20"/>
      <w:szCs w:val="20"/>
      <w:lang w:eastAsia="ar-SA" w:bidi="ar-SA"/>
    </w:rPr>
  </w:style>
  <w:style w:type="character" w:customStyle="1" w:styleId="apple-converted-space">
    <w:name w:val="apple-converted-space"/>
    <w:basedOn w:val="a0"/>
    <w:uiPriority w:val="99"/>
    <w:rsid w:val="00033063"/>
    <w:rPr>
      <w:rFonts w:cs="Times New Roman"/>
    </w:rPr>
  </w:style>
  <w:style w:type="character" w:customStyle="1" w:styleId="submenu-table">
    <w:name w:val="submenu-table"/>
    <w:basedOn w:val="a0"/>
    <w:uiPriority w:val="99"/>
    <w:rsid w:val="00033063"/>
    <w:rPr>
      <w:rFonts w:cs="Times New Roman"/>
    </w:rPr>
  </w:style>
  <w:style w:type="character" w:customStyle="1" w:styleId="226">
    <w:name w:val="Заголовок №2 (2)6"/>
    <w:basedOn w:val="a0"/>
    <w:uiPriority w:val="99"/>
    <w:rsid w:val="00033063"/>
    <w:rPr>
      <w:rFonts w:cs="Times New Roman"/>
      <w:b/>
      <w:bCs/>
      <w:sz w:val="25"/>
      <w:szCs w:val="25"/>
      <w:shd w:val="clear" w:color="auto" w:fill="FFFFFF"/>
      <w:lang w:bidi="ar-SA"/>
    </w:rPr>
  </w:style>
  <w:style w:type="character" w:customStyle="1" w:styleId="344">
    <w:name w:val="Заголовок №3 (4)4"/>
    <w:basedOn w:val="340"/>
    <w:uiPriority w:val="99"/>
    <w:rsid w:val="00033063"/>
    <w:rPr>
      <w:rFonts w:ascii="Times New Roman" w:hAnsi="Times New Roman"/>
      <w:spacing w:val="0"/>
    </w:rPr>
  </w:style>
  <w:style w:type="character" w:customStyle="1" w:styleId="202">
    <w:name w:val="Основной текст (20)"/>
    <w:basedOn w:val="200"/>
    <w:uiPriority w:val="99"/>
    <w:rsid w:val="00033063"/>
  </w:style>
  <w:style w:type="character" w:customStyle="1" w:styleId="2020">
    <w:name w:val="Основной текст (20)2"/>
    <w:basedOn w:val="200"/>
    <w:uiPriority w:val="99"/>
    <w:rsid w:val="00033063"/>
    <w:rPr>
      <w:noProof/>
    </w:rPr>
  </w:style>
  <w:style w:type="character" w:customStyle="1" w:styleId="dash041e0431044b0447043d044b0439char1">
    <w:name w:val="dash041e_0431_044b_0447_043d_044b_0439__char1"/>
    <w:uiPriority w:val="99"/>
    <w:rsid w:val="00033063"/>
    <w:rPr>
      <w:rFonts w:ascii="Times New Roman" w:hAnsi="Times New Roman"/>
    </w:rPr>
  </w:style>
  <w:style w:type="character" w:customStyle="1" w:styleId="affd">
    <w:name w:val="Основной текст + Полужирный"/>
    <w:aliases w:val="Курсив"/>
    <w:basedOn w:val="af7"/>
    <w:uiPriority w:val="99"/>
    <w:rsid w:val="00033063"/>
    <w:rPr>
      <w:rFonts w:ascii="Times New Roman" w:hAnsi="Times New Roman" w:cs="Times New Roman"/>
      <w:b/>
      <w:bCs/>
      <w:i/>
      <w:iCs/>
      <w:color w:val="000000"/>
      <w:spacing w:val="0"/>
      <w:w w:val="100"/>
      <w:position w:val="0"/>
      <w:sz w:val="23"/>
      <w:szCs w:val="23"/>
      <w:u w:val="none"/>
      <w:effect w:val="none"/>
      <w:lang w:val="ru-RU"/>
    </w:rPr>
  </w:style>
  <w:style w:type="character" w:customStyle="1" w:styleId="227">
    <w:name w:val="Заголовок №2 (2)7"/>
    <w:basedOn w:val="a0"/>
    <w:uiPriority w:val="99"/>
    <w:rsid w:val="00033063"/>
    <w:rPr>
      <w:rFonts w:cs="Times New Roman"/>
      <w:b/>
      <w:bCs/>
      <w:sz w:val="25"/>
      <w:szCs w:val="25"/>
      <w:lang w:bidi="ar-SA"/>
    </w:rPr>
  </w:style>
  <w:style w:type="character" w:customStyle="1" w:styleId="49pt">
    <w:name w:val="Основной текст (4) + 9 pt"/>
    <w:basedOn w:val="43"/>
    <w:uiPriority w:val="99"/>
    <w:rsid w:val="00033063"/>
    <w:rPr>
      <w:sz w:val="18"/>
      <w:szCs w:val="18"/>
    </w:rPr>
  </w:style>
  <w:style w:type="character" w:customStyle="1" w:styleId="415">
    <w:name w:val="Основной текст (4) + 15"/>
    <w:aliases w:val="5 pt,Не полужирный,Колонтитул + 7"/>
    <w:basedOn w:val="43"/>
    <w:uiPriority w:val="99"/>
    <w:rsid w:val="00033063"/>
    <w:rPr>
      <w:rFonts w:ascii="Times New Roman" w:hAnsi="Times New Roman"/>
      <w:b/>
      <w:bCs/>
      <w:color w:val="000000"/>
      <w:spacing w:val="0"/>
      <w:w w:val="100"/>
      <w:position w:val="0"/>
      <w:sz w:val="31"/>
      <w:szCs w:val="31"/>
      <w:u w:val="none"/>
      <w:effect w:val="none"/>
      <w:lang w:val="ru-RU"/>
    </w:rPr>
  </w:style>
  <w:style w:type="table" w:styleId="affe">
    <w:name w:val="Table Grid"/>
    <w:basedOn w:val="a1"/>
    <w:uiPriority w:val="99"/>
    <w:rsid w:val="0003306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mphasis"/>
    <w:basedOn w:val="a0"/>
    <w:uiPriority w:val="99"/>
    <w:qFormat/>
    <w:rsid w:val="00033063"/>
    <w:rPr>
      <w:rFonts w:cs="Times New Roman"/>
      <w:i/>
      <w:iCs/>
    </w:rPr>
  </w:style>
  <w:style w:type="character" w:styleId="afff0">
    <w:name w:val="Strong"/>
    <w:basedOn w:val="a0"/>
    <w:uiPriority w:val="99"/>
    <w:qFormat/>
    <w:rsid w:val="00033063"/>
    <w:rPr>
      <w:rFonts w:cs="Times New Roman"/>
      <w:b/>
      <w:bCs/>
    </w:rPr>
  </w:style>
  <w:style w:type="paragraph" w:customStyle="1" w:styleId="Zag3">
    <w:name w:val="Zag_3"/>
    <w:basedOn w:val="a"/>
    <w:uiPriority w:val="99"/>
    <w:rsid w:val="00033063"/>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afff1">
    <w:name w:val="А_осн Знак"/>
    <w:basedOn w:val="a0"/>
    <w:link w:val="afff2"/>
    <w:uiPriority w:val="99"/>
    <w:locked/>
    <w:rsid w:val="00033063"/>
    <w:rPr>
      <w:rFonts w:ascii="@Arial Unicode MS" w:eastAsia="@Arial Unicode MS" w:hAnsi="@Arial Unicode MS" w:cs="@Arial Unicode MS"/>
      <w:sz w:val="28"/>
      <w:szCs w:val="28"/>
    </w:rPr>
  </w:style>
  <w:style w:type="paragraph" w:customStyle="1" w:styleId="afff2">
    <w:name w:val="А_осн"/>
    <w:basedOn w:val="a"/>
    <w:link w:val="afff1"/>
    <w:uiPriority w:val="99"/>
    <w:rsid w:val="00033063"/>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styleId="afff3">
    <w:name w:val="List Paragraph"/>
    <w:basedOn w:val="a"/>
    <w:uiPriority w:val="99"/>
    <w:qFormat/>
    <w:rsid w:val="00033063"/>
    <w:pPr>
      <w:widowControl w:val="0"/>
      <w:suppressAutoHyphens/>
      <w:spacing w:after="0" w:line="240" w:lineRule="auto"/>
      <w:ind w:left="720"/>
      <w:contextualSpacing/>
    </w:pPr>
    <w:rPr>
      <w:rFonts w:ascii="Times New Roman" w:eastAsia="Calibri" w:hAnsi="Times New Roman" w:cs="Times New Roman"/>
      <w:kern w:val="2"/>
      <w:sz w:val="24"/>
      <w:szCs w:val="24"/>
      <w:lang w:eastAsia="ar-SA"/>
    </w:rPr>
  </w:style>
  <w:style w:type="character" w:customStyle="1" w:styleId="2f1">
    <w:name w:val="Оглавление 2 Знак"/>
    <w:basedOn w:val="a0"/>
    <w:link w:val="2f2"/>
    <w:uiPriority w:val="99"/>
    <w:semiHidden/>
    <w:locked/>
    <w:rsid w:val="00033063"/>
    <w:rPr>
      <w:rFonts w:cs="Times New Roman"/>
      <w:sz w:val="23"/>
      <w:szCs w:val="23"/>
      <w:shd w:val="clear" w:color="auto" w:fill="FFFFFF"/>
    </w:rPr>
  </w:style>
  <w:style w:type="paragraph" w:styleId="2f2">
    <w:name w:val="toc 2"/>
    <w:basedOn w:val="a"/>
    <w:link w:val="2f1"/>
    <w:autoRedefine/>
    <w:uiPriority w:val="99"/>
    <w:semiHidden/>
    <w:rsid w:val="00033063"/>
    <w:pPr>
      <w:shd w:val="clear" w:color="auto" w:fill="FFFFFF"/>
      <w:spacing w:after="0" w:line="274" w:lineRule="exact"/>
      <w:ind w:hanging="560"/>
      <w:jc w:val="both"/>
    </w:pPr>
    <w:rPr>
      <w:rFonts w:cs="Times New Roman"/>
      <w:sz w:val="23"/>
      <w:szCs w:val="23"/>
    </w:rPr>
  </w:style>
  <w:style w:type="character" w:customStyle="1" w:styleId="afff4">
    <w:name w:val="Текст примечания Знак"/>
    <w:basedOn w:val="a0"/>
    <w:link w:val="afff5"/>
    <w:uiPriority w:val="99"/>
    <w:semiHidden/>
    <w:locked/>
    <w:rsid w:val="00033063"/>
    <w:rPr>
      <w:rFonts w:ascii="Times New Roman" w:hAnsi="Times New Roman" w:cs="Times New Roman"/>
      <w:sz w:val="20"/>
      <w:szCs w:val="20"/>
      <w:lang w:eastAsia="ru-RU"/>
    </w:rPr>
  </w:style>
  <w:style w:type="paragraph" w:styleId="afff5">
    <w:name w:val="annotation text"/>
    <w:basedOn w:val="a"/>
    <w:link w:val="afff4"/>
    <w:uiPriority w:val="99"/>
    <w:semiHidden/>
    <w:rsid w:val="00033063"/>
    <w:pPr>
      <w:spacing w:after="0" w:line="240" w:lineRule="auto"/>
    </w:pPr>
    <w:rPr>
      <w:rFonts w:ascii="Times New Roman" w:hAnsi="Times New Roman" w:cs="Times New Roman"/>
      <w:sz w:val="20"/>
      <w:szCs w:val="20"/>
      <w:lang w:eastAsia="ru-RU"/>
    </w:rPr>
  </w:style>
  <w:style w:type="character" w:customStyle="1" w:styleId="1f1">
    <w:name w:val="Текст примечания Знак1"/>
    <w:basedOn w:val="a0"/>
    <w:link w:val="afff5"/>
    <w:uiPriority w:val="99"/>
    <w:semiHidden/>
    <w:rsid w:val="00033063"/>
    <w:rPr>
      <w:sz w:val="20"/>
      <w:szCs w:val="20"/>
    </w:rPr>
  </w:style>
  <w:style w:type="character" w:customStyle="1" w:styleId="CommentTextChar1">
    <w:name w:val="Comment Text Char1"/>
    <w:basedOn w:val="a0"/>
    <w:uiPriority w:val="99"/>
    <w:semiHidden/>
    <w:locked/>
    <w:rsid w:val="00033063"/>
    <w:rPr>
      <w:rFonts w:ascii="Times New Roman" w:hAnsi="Times New Roman" w:cs="Times New Roman"/>
      <w:kern w:val="2"/>
      <w:sz w:val="20"/>
      <w:szCs w:val="20"/>
      <w:lang w:eastAsia="ar-SA" w:bidi="ar-SA"/>
    </w:rPr>
  </w:style>
  <w:style w:type="paragraph" w:styleId="3a">
    <w:name w:val="Body Text Indent 3"/>
    <w:basedOn w:val="a"/>
    <w:link w:val="3b"/>
    <w:uiPriority w:val="99"/>
    <w:semiHidden/>
    <w:rsid w:val="00033063"/>
    <w:pPr>
      <w:spacing w:after="120" w:line="240" w:lineRule="auto"/>
      <w:ind w:left="283"/>
    </w:pPr>
    <w:rPr>
      <w:rFonts w:ascii="Times New Roman" w:eastAsia="Times New Roman" w:hAnsi="Times New Roman" w:cs="Times New Roman"/>
      <w:sz w:val="16"/>
      <w:szCs w:val="16"/>
      <w:lang w:eastAsia="ru-RU"/>
    </w:rPr>
  </w:style>
  <w:style w:type="character" w:customStyle="1" w:styleId="3b">
    <w:name w:val="Основной текст с отступом 3 Знак"/>
    <w:basedOn w:val="a0"/>
    <w:link w:val="3a"/>
    <w:uiPriority w:val="99"/>
    <w:semiHidden/>
    <w:rsid w:val="00033063"/>
    <w:rPr>
      <w:rFonts w:ascii="Times New Roman" w:eastAsia="Times New Roman" w:hAnsi="Times New Roman" w:cs="Times New Roman"/>
      <w:sz w:val="16"/>
      <w:szCs w:val="16"/>
      <w:lang w:eastAsia="ru-RU"/>
    </w:rPr>
  </w:style>
  <w:style w:type="paragraph" w:styleId="affc">
    <w:name w:val="Plain Text"/>
    <w:basedOn w:val="a"/>
    <w:link w:val="affb"/>
    <w:uiPriority w:val="99"/>
    <w:semiHidden/>
    <w:rsid w:val="00033063"/>
    <w:pPr>
      <w:spacing w:after="0" w:line="240" w:lineRule="auto"/>
    </w:pPr>
    <w:rPr>
      <w:rFonts w:ascii="Courier New" w:hAnsi="Courier New"/>
      <w:sz w:val="20"/>
    </w:rPr>
  </w:style>
  <w:style w:type="character" w:customStyle="1" w:styleId="1f2">
    <w:name w:val="Текст Знак1"/>
    <w:basedOn w:val="a0"/>
    <w:link w:val="affc"/>
    <w:uiPriority w:val="99"/>
    <w:semiHidden/>
    <w:rsid w:val="00033063"/>
    <w:rPr>
      <w:rFonts w:ascii="Consolas" w:hAnsi="Consolas" w:cs="Consolas"/>
      <w:sz w:val="21"/>
      <w:szCs w:val="21"/>
    </w:rPr>
  </w:style>
  <w:style w:type="character" w:customStyle="1" w:styleId="PlainTextChar1">
    <w:name w:val="Plain Text Char1"/>
    <w:basedOn w:val="a0"/>
    <w:uiPriority w:val="99"/>
    <w:semiHidden/>
    <w:locked/>
    <w:rsid w:val="00033063"/>
    <w:rPr>
      <w:rFonts w:ascii="Courier New" w:hAnsi="Courier New" w:cs="Courier New"/>
      <w:kern w:val="2"/>
      <w:sz w:val="20"/>
      <w:szCs w:val="20"/>
      <w:lang w:eastAsia="ar-SA" w:bidi="ar-SA"/>
    </w:rPr>
  </w:style>
  <w:style w:type="character" w:customStyle="1" w:styleId="afff6">
    <w:name w:val="Тема примечания Знак"/>
    <w:basedOn w:val="afff4"/>
    <w:link w:val="afff7"/>
    <w:uiPriority w:val="99"/>
    <w:semiHidden/>
    <w:locked/>
    <w:rsid w:val="00033063"/>
    <w:rPr>
      <w:b/>
      <w:bCs/>
    </w:rPr>
  </w:style>
  <w:style w:type="paragraph" w:styleId="afff7">
    <w:name w:val="annotation subject"/>
    <w:basedOn w:val="afff5"/>
    <w:next w:val="afff5"/>
    <w:link w:val="afff6"/>
    <w:uiPriority w:val="99"/>
    <w:semiHidden/>
    <w:rsid w:val="00033063"/>
    <w:rPr>
      <w:b/>
      <w:bCs/>
    </w:rPr>
  </w:style>
  <w:style w:type="character" w:customStyle="1" w:styleId="1f3">
    <w:name w:val="Тема примечания Знак1"/>
    <w:basedOn w:val="1f1"/>
    <w:link w:val="afff7"/>
    <w:uiPriority w:val="99"/>
    <w:semiHidden/>
    <w:rsid w:val="00033063"/>
    <w:rPr>
      <w:b/>
      <w:bCs/>
    </w:rPr>
  </w:style>
  <w:style w:type="character" w:customStyle="1" w:styleId="CommentSubjectChar1">
    <w:name w:val="Comment Subject Char1"/>
    <w:basedOn w:val="1f1"/>
    <w:uiPriority w:val="99"/>
    <w:semiHidden/>
    <w:locked/>
    <w:rsid w:val="00033063"/>
    <w:rPr>
      <w:rFonts w:ascii="Times New Roman" w:hAnsi="Times New Roman" w:cs="Times New Roman"/>
      <w:b/>
      <w:bCs/>
      <w:kern w:val="2"/>
      <w:lang w:eastAsia="ar-SA" w:bidi="ar-SA"/>
    </w:rPr>
  </w:style>
  <w:style w:type="paragraph" w:customStyle="1" w:styleId="1f4">
    <w:name w:val="Стандарт_заг_1 степени"/>
    <w:basedOn w:val="a"/>
    <w:uiPriority w:val="99"/>
    <w:rsid w:val="00033063"/>
    <w:pPr>
      <w:widowControl w:val="0"/>
      <w:spacing w:before="360" w:after="240" w:line="240" w:lineRule="auto"/>
      <w:jc w:val="center"/>
    </w:pPr>
    <w:rPr>
      <w:rFonts w:ascii="Times New Roman" w:eastAsia="Times New Roman" w:hAnsi="Times New Roman" w:cs="Times New Roman"/>
      <w:b/>
      <w:sz w:val="28"/>
      <w:szCs w:val="28"/>
      <w:lang w:eastAsia="ru-RU"/>
    </w:rPr>
  </w:style>
  <w:style w:type="paragraph" w:customStyle="1" w:styleId="maintext">
    <w:name w:val="maintext"/>
    <w:basedOn w:val="a"/>
    <w:uiPriority w:val="99"/>
    <w:rsid w:val="00033063"/>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afff8">
    <w:name w:val="задвтекс"/>
    <w:basedOn w:val="a"/>
    <w:uiPriority w:val="99"/>
    <w:rsid w:val="00033063"/>
    <w:pPr>
      <w:spacing w:after="0" w:line="240" w:lineRule="auto"/>
      <w:ind w:left="567"/>
    </w:pPr>
    <w:rPr>
      <w:rFonts w:ascii="Times New Roman" w:eastAsia="Times New Roman" w:hAnsi="Times New Roman" w:cs="Times New Roman"/>
      <w:sz w:val="24"/>
      <w:szCs w:val="24"/>
      <w:lang w:eastAsia="ru-RU"/>
    </w:rPr>
  </w:style>
  <w:style w:type="character" w:customStyle="1" w:styleId="3c">
    <w:name w:val="Заголовок №3_"/>
    <w:basedOn w:val="a0"/>
    <w:link w:val="3d"/>
    <w:uiPriority w:val="99"/>
    <w:locked/>
    <w:rsid w:val="00033063"/>
    <w:rPr>
      <w:rFonts w:cs="Times New Roman"/>
      <w:b/>
      <w:bCs/>
      <w:sz w:val="19"/>
      <w:szCs w:val="19"/>
      <w:shd w:val="clear" w:color="auto" w:fill="FFFFFF"/>
    </w:rPr>
  </w:style>
  <w:style w:type="paragraph" w:customStyle="1" w:styleId="3d">
    <w:name w:val="Заголовок №3"/>
    <w:basedOn w:val="a"/>
    <w:link w:val="3c"/>
    <w:uiPriority w:val="99"/>
    <w:rsid w:val="00033063"/>
    <w:pPr>
      <w:shd w:val="clear" w:color="auto" w:fill="FFFFFF"/>
      <w:spacing w:before="180" w:after="0" w:line="230" w:lineRule="exact"/>
      <w:jc w:val="center"/>
      <w:outlineLvl w:val="2"/>
    </w:pPr>
    <w:rPr>
      <w:rFonts w:cs="Times New Roman"/>
      <w:b/>
      <w:bCs/>
      <w:sz w:val="19"/>
      <w:szCs w:val="19"/>
    </w:rPr>
  </w:style>
  <w:style w:type="character" w:customStyle="1" w:styleId="afff9">
    <w:name w:val="Колонтитул_"/>
    <w:basedOn w:val="a0"/>
    <w:link w:val="afffa"/>
    <w:uiPriority w:val="99"/>
    <w:locked/>
    <w:rsid w:val="00033063"/>
    <w:rPr>
      <w:rFonts w:cs="Times New Roman"/>
      <w:shd w:val="clear" w:color="auto" w:fill="FFFFFF"/>
    </w:rPr>
  </w:style>
  <w:style w:type="paragraph" w:customStyle="1" w:styleId="afffa">
    <w:name w:val="Колонтитул"/>
    <w:basedOn w:val="a"/>
    <w:link w:val="afff9"/>
    <w:uiPriority w:val="99"/>
    <w:rsid w:val="00033063"/>
    <w:pPr>
      <w:shd w:val="clear" w:color="auto" w:fill="FFFFFF"/>
      <w:spacing w:after="0" w:line="240" w:lineRule="auto"/>
    </w:pPr>
    <w:rPr>
      <w:rFonts w:cs="Times New Roman"/>
    </w:rPr>
  </w:style>
  <w:style w:type="paragraph" w:customStyle="1" w:styleId="55">
    <w:name w:val="Основной текст5"/>
    <w:basedOn w:val="a"/>
    <w:uiPriority w:val="99"/>
    <w:rsid w:val="00033063"/>
    <w:pPr>
      <w:shd w:val="clear" w:color="auto" w:fill="FFFFFF"/>
      <w:spacing w:after="0" w:line="274" w:lineRule="exact"/>
      <w:ind w:hanging="560"/>
      <w:jc w:val="both"/>
    </w:pPr>
    <w:rPr>
      <w:rFonts w:ascii="Times New Roman" w:eastAsia="Times New Roman" w:hAnsi="Times New Roman" w:cs="Times New Roman"/>
      <w:sz w:val="23"/>
      <w:szCs w:val="23"/>
    </w:rPr>
  </w:style>
  <w:style w:type="character" w:customStyle="1" w:styleId="2f3">
    <w:name w:val="Оглавление (2)_"/>
    <w:basedOn w:val="a0"/>
    <w:link w:val="2f4"/>
    <w:uiPriority w:val="99"/>
    <w:locked/>
    <w:rsid w:val="00033063"/>
    <w:rPr>
      <w:rFonts w:cs="Times New Roman"/>
      <w:sz w:val="23"/>
      <w:szCs w:val="23"/>
      <w:shd w:val="clear" w:color="auto" w:fill="FFFFFF"/>
    </w:rPr>
  </w:style>
  <w:style w:type="paragraph" w:customStyle="1" w:styleId="2f4">
    <w:name w:val="Оглавление (2)"/>
    <w:basedOn w:val="a"/>
    <w:link w:val="2f3"/>
    <w:uiPriority w:val="99"/>
    <w:rsid w:val="00033063"/>
    <w:pPr>
      <w:shd w:val="clear" w:color="auto" w:fill="FFFFFF"/>
      <w:spacing w:after="0" w:line="274" w:lineRule="exact"/>
      <w:ind w:hanging="560"/>
    </w:pPr>
    <w:rPr>
      <w:rFonts w:cs="Times New Roman"/>
      <w:sz w:val="23"/>
      <w:szCs w:val="23"/>
    </w:rPr>
  </w:style>
  <w:style w:type="character" w:customStyle="1" w:styleId="81">
    <w:name w:val="Основной текст (8)_"/>
    <w:basedOn w:val="a0"/>
    <w:link w:val="82"/>
    <w:uiPriority w:val="99"/>
    <w:locked/>
    <w:rsid w:val="00033063"/>
    <w:rPr>
      <w:rFonts w:cs="Times New Roman"/>
      <w:shd w:val="clear" w:color="auto" w:fill="FFFFFF"/>
    </w:rPr>
  </w:style>
  <w:style w:type="paragraph" w:customStyle="1" w:styleId="82">
    <w:name w:val="Основной текст (8)"/>
    <w:basedOn w:val="a"/>
    <w:link w:val="81"/>
    <w:uiPriority w:val="99"/>
    <w:rsid w:val="00033063"/>
    <w:pPr>
      <w:shd w:val="clear" w:color="auto" w:fill="FFFFFF"/>
      <w:spacing w:after="0" w:line="240" w:lineRule="atLeast"/>
    </w:pPr>
    <w:rPr>
      <w:rFonts w:cs="Times New Roman"/>
    </w:rPr>
  </w:style>
  <w:style w:type="character" w:customStyle="1" w:styleId="121">
    <w:name w:val="Заголовок №1 (2)_"/>
    <w:basedOn w:val="a0"/>
    <w:link w:val="122"/>
    <w:uiPriority w:val="99"/>
    <w:locked/>
    <w:rsid w:val="00033063"/>
    <w:rPr>
      <w:rFonts w:cs="Times New Roman"/>
      <w:sz w:val="23"/>
      <w:szCs w:val="23"/>
      <w:shd w:val="clear" w:color="auto" w:fill="FFFFFF"/>
    </w:rPr>
  </w:style>
  <w:style w:type="paragraph" w:customStyle="1" w:styleId="122">
    <w:name w:val="Заголовок №1 (2)"/>
    <w:basedOn w:val="a"/>
    <w:link w:val="121"/>
    <w:uiPriority w:val="99"/>
    <w:rsid w:val="00033063"/>
    <w:pPr>
      <w:shd w:val="clear" w:color="auto" w:fill="FFFFFF"/>
      <w:spacing w:after="0" w:line="274" w:lineRule="exact"/>
      <w:jc w:val="both"/>
      <w:outlineLvl w:val="0"/>
    </w:pPr>
    <w:rPr>
      <w:rFonts w:cs="Times New Roman"/>
      <w:sz w:val="23"/>
      <w:szCs w:val="23"/>
    </w:rPr>
  </w:style>
  <w:style w:type="character" w:customStyle="1" w:styleId="231">
    <w:name w:val="Заголовок №2 (3)_"/>
    <w:basedOn w:val="a0"/>
    <w:link w:val="232"/>
    <w:uiPriority w:val="99"/>
    <w:locked/>
    <w:rsid w:val="00033063"/>
    <w:rPr>
      <w:rFonts w:cs="Times New Roman"/>
      <w:sz w:val="23"/>
      <w:szCs w:val="23"/>
      <w:shd w:val="clear" w:color="auto" w:fill="FFFFFF"/>
    </w:rPr>
  </w:style>
  <w:style w:type="paragraph" w:customStyle="1" w:styleId="232">
    <w:name w:val="Заголовок №2 (3)"/>
    <w:basedOn w:val="a"/>
    <w:link w:val="231"/>
    <w:uiPriority w:val="99"/>
    <w:rsid w:val="00033063"/>
    <w:pPr>
      <w:shd w:val="clear" w:color="auto" w:fill="FFFFFF"/>
      <w:spacing w:after="360" w:line="240" w:lineRule="atLeast"/>
      <w:ind w:firstLine="720"/>
      <w:jc w:val="both"/>
      <w:outlineLvl w:val="1"/>
    </w:pPr>
    <w:rPr>
      <w:rFonts w:cs="Times New Roman"/>
      <w:sz w:val="23"/>
      <w:szCs w:val="23"/>
    </w:rPr>
  </w:style>
  <w:style w:type="character" w:customStyle="1" w:styleId="111">
    <w:name w:val="Основной текст (11)_"/>
    <w:basedOn w:val="a0"/>
    <w:link w:val="112"/>
    <w:uiPriority w:val="99"/>
    <w:locked/>
    <w:rsid w:val="00033063"/>
    <w:rPr>
      <w:rFonts w:cs="Times New Roman"/>
      <w:sz w:val="15"/>
      <w:szCs w:val="15"/>
      <w:shd w:val="clear" w:color="auto" w:fill="FFFFFF"/>
    </w:rPr>
  </w:style>
  <w:style w:type="paragraph" w:customStyle="1" w:styleId="112">
    <w:name w:val="Основной текст (11)"/>
    <w:basedOn w:val="a"/>
    <w:link w:val="111"/>
    <w:uiPriority w:val="99"/>
    <w:rsid w:val="00033063"/>
    <w:pPr>
      <w:shd w:val="clear" w:color="auto" w:fill="FFFFFF"/>
      <w:spacing w:after="120" w:line="182" w:lineRule="exact"/>
      <w:jc w:val="both"/>
    </w:pPr>
    <w:rPr>
      <w:rFonts w:cs="Times New Roman"/>
      <w:sz w:val="15"/>
      <w:szCs w:val="15"/>
    </w:rPr>
  </w:style>
  <w:style w:type="character" w:customStyle="1" w:styleId="123">
    <w:name w:val="Основной текст (12)_"/>
    <w:basedOn w:val="a0"/>
    <w:link w:val="124"/>
    <w:uiPriority w:val="99"/>
    <w:locked/>
    <w:rsid w:val="00033063"/>
    <w:rPr>
      <w:rFonts w:cs="Times New Roman"/>
      <w:sz w:val="21"/>
      <w:szCs w:val="21"/>
      <w:shd w:val="clear" w:color="auto" w:fill="FFFFFF"/>
    </w:rPr>
  </w:style>
  <w:style w:type="paragraph" w:customStyle="1" w:styleId="124">
    <w:name w:val="Основной текст (12)"/>
    <w:basedOn w:val="a"/>
    <w:link w:val="123"/>
    <w:uiPriority w:val="99"/>
    <w:rsid w:val="00033063"/>
    <w:pPr>
      <w:shd w:val="clear" w:color="auto" w:fill="FFFFFF"/>
      <w:spacing w:after="0" w:line="240" w:lineRule="atLeast"/>
    </w:pPr>
    <w:rPr>
      <w:rFonts w:cs="Times New Roman"/>
      <w:sz w:val="21"/>
      <w:szCs w:val="21"/>
    </w:rPr>
  </w:style>
  <w:style w:type="character" w:customStyle="1" w:styleId="100">
    <w:name w:val="Основной текст (10)_"/>
    <w:basedOn w:val="a0"/>
    <w:link w:val="101"/>
    <w:uiPriority w:val="99"/>
    <w:locked/>
    <w:rsid w:val="00033063"/>
    <w:rPr>
      <w:rFonts w:cs="Times New Roman"/>
      <w:sz w:val="19"/>
      <w:szCs w:val="19"/>
      <w:shd w:val="clear" w:color="auto" w:fill="FFFFFF"/>
    </w:rPr>
  </w:style>
  <w:style w:type="paragraph" w:customStyle="1" w:styleId="101">
    <w:name w:val="Основной текст (10)"/>
    <w:basedOn w:val="a"/>
    <w:link w:val="100"/>
    <w:uiPriority w:val="99"/>
    <w:rsid w:val="00033063"/>
    <w:pPr>
      <w:shd w:val="clear" w:color="auto" w:fill="FFFFFF"/>
      <w:spacing w:after="0" w:line="226" w:lineRule="exact"/>
      <w:jc w:val="both"/>
    </w:pPr>
    <w:rPr>
      <w:rFonts w:cs="Times New Roman"/>
      <w:sz w:val="19"/>
      <w:szCs w:val="19"/>
    </w:rPr>
  </w:style>
  <w:style w:type="character" w:customStyle="1" w:styleId="130">
    <w:name w:val="Основной текст (13)_"/>
    <w:basedOn w:val="a0"/>
    <w:link w:val="131"/>
    <w:uiPriority w:val="99"/>
    <w:locked/>
    <w:rsid w:val="00033063"/>
    <w:rPr>
      <w:rFonts w:cs="Times New Roman"/>
      <w:sz w:val="18"/>
      <w:szCs w:val="18"/>
      <w:shd w:val="clear" w:color="auto" w:fill="FFFFFF"/>
    </w:rPr>
  </w:style>
  <w:style w:type="paragraph" w:customStyle="1" w:styleId="131">
    <w:name w:val="Основной текст (13)"/>
    <w:basedOn w:val="a"/>
    <w:link w:val="130"/>
    <w:uiPriority w:val="99"/>
    <w:rsid w:val="00033063"/>
    <w:pPr>
      <w:shd w:val="clear" w:color="auto" w:fill="FFFFFF"/>
      <w:spacing w:after="0" w:line="206" w:lineRule="exact"/>
      <w:ind w:hanging="200"/>
      <w:jc w:val="center"/>
    </w:pPr>
    <w:rPr>
      <w:rFonts w:cs="Times New Roman"/>
      <w:sz w:val="18"/>
      <w:szCs w:val="18"/>
    </w:rPr>
  </w:style>
  <w:style w:type="paragraph" w:customStyle="1" w:styleId="afffb">
    <w:name w:val="Знак Знак Знак"/>
    <w:basedOn w:val="a"/>
    <w:uiPriority w:val="99"/>
    <w:rsid w:val="00033063"/>
    <w:pPr>
      <w:spacing w:after="160" w:line="240" w:lineRule="exact"/>
    </w:pPr>
    <w:rPr>
      <w:rFonts w:ascii="Verdana" w:eastAsia="Times New Roman" w:hAnsi="Verdana" w:cs="Times New Roman"/>
      <w:sz w:val="20"/>
      <w:szCs w:val="20"/>
      <w:lang w:val="en-US"/>
    </w:rPr>
  </w:style>
  <w:style w:type="paragraph" w:customStyle="1" w:styleId="Zag1">
    <w:name w:val="Zag_1"/>
    <w:basedOn w:val="a"/>
    <w:uiPriority w:val="99"/>
    <w:rsid w:val="00033063"/>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c">
    <w:name w:val="Subtle Emphasis"/>
    <w:basedOn w:val="a0"/>
    <w:uiPriority w:val="99"/>
    <w:qFormat/>
    <w:rsid w:val="00033063"/>
    <w:rPr>
      <w:rFonts w:cs="Times New Roman"/>
      <w:i/>
      <w:color w:val="808080"/>
    </w:rPr>
  </w:style>
  <w:style w:type="character" w:styleId="afffd">
    <w:name w:val="Intense Reference"/>
    <w:basedOn w:val="a0"/>
    <w:uiPriority w:val="99"/>
    <w:qFormat/>
    <w:rsid w:val="00033063"/>
    <w:rPr>
      <w:rFonts w:cs="Times New Roman"/>
      <w:b/>
      <w:smallCaps/>
      <w:color w:val="C0504D"/>
      <w:spacing w:val="5"/>
      <w:u w:val="single"/>
    </w:rPr>
  </w:style>
  <w:style w:type="character" w:customStyle="1" w:styleId="3e">
    <w:name w:val="Знак Знак3"/>
    <w:uiPriority w:val="99"/>
    <w:rsid w:val="00033063"/>
    <w:rPr>
      <w:rFonts w:ascii="Tahoma" w:hAnsi="Tahoma"/>
      <w:sz w:val="16"/>
    </w:rPr>
  </w:style>
  <w:style w:type="character" w:customStyle="1" w:styleId="2f5">
    <w:name w:val="Знак Знак2"/>
    <w:basedOn w:val="a0"/>
    <w:uiPriority w:val="99"/>
    <w:rsid w:val="00033063"/>
    <w:rPr>
      <w:rFonts w:cs="Times New Roman"/>
    </w:rPr>
  </w:style>
  <w:style w:type="character" w:customStyle="1" w:styleId="1f5">
    <w:name w:val="Знак Знак1"/>
    <w:uiPriority w:val="99"/>
    <w:rsid w:val="00033063"/>
    <w:rPr>
      <w:b/>
    </w:rPr>
  </w:style>
  <w:style w:type="character" w:customStyle="1" w:styleId="afffe">
    <w:name w:val="Знак Знак"/>
    <w:uiPriority w:val="99"/>
    <w:rsid w:val="00033063"/>
    <w:rPr>
      <w:sz w:val="24"/>
    </w:rPr>
  </w:style>
  <w:style w:type="character" w:customStyle="1" w:styleId="2pt5">
    <w:name w:val="Основной текст + Интервал 2 pt5"/>
    <w:uiPriority w:val="99"/>
    <w:rsid w:val="00033063"/>
    <w:rPr>
      <w:rFonts w:ascii="Times New Roman" w:hAnsi="Times New Roman"/>
      <w:spacing w:val="53"/>
      <w:sz w:val="18"/>
      <w:shd w:val="clear" w:color="auto" w:fill="FFFFFF"/>
    </w:rPr>
  </w:style>
  <w:style w:type="character" w:customStyle="1" w:styleId="2pt4">
    <w:name w:val="Основной текст + Интервал 2 pt4"/>
    <w:uiPriority w:val="99"/>
    <w:rsid w:val="00033063"/>
    <w:rPr>
      <w:rFonts w:ascii="Times New Roman" w:hAnsi="Times New Roman"/>
      <w:spacing w:val="53"/>
      <w:sz w:val="18"/>
      <w:shd w:val="clear" w:color="auto" w:fill="FFFFFF"/>
    </w:rPr>
  </w:style>
  <w:style w:type="character" w:customStyle="1" w:styleId="2pt3">
    <w:name w:val="Основной текст + Интервал 2 pt3"/>
    <w:uiPriority w:val="99"/>
    <w:rsid w:val="00033063"/>
    <w:rPr>
      <w:rFonts w:ascii="Times New Roman" w:hAnsi="Times New Roman"/>
      <w:spacing w:val="53"/>
      <w:sz w:val="18"/>
      <w:shd w:val="clear" w:color="auto" w:fill="FFFFFF"/>
    </w:rPr>
  </w:style>
  <w:style w:type="character" w:customStyle="1" w:styleId="210pt">
    <w:name w:val="Основной текст (2) + 10 pt"/>
    <w:aliases w:val="Не полужирный1"/>
    <w:uiPriority w:val="99"/>
    <w:rsid w:val="00033063"/>
    <w:rPr>
      <w:rFonts w:ascii="Times New Roman" w:hAnsi="Times New Roman"/>
      <w:spacing w:val="3"/>
      <w:sz w:val="18"/>
      <w:shd w:val="clear" w:color="auto" w:fill="FFFFFF"/>
    </w:rPr>
  </w:style>
  <w:style w:type="character" w:customStyle="1" w:styleId="2pt2">
    <w:name w:val="Основной текст + Интервал 2 pt2"/>
    <w:uiPriority w:val="99"/>
    <w:rsid w:val="00033063"/>
    <w:rPr>
      <w:rFonts w:ascii="Times New Roman" w:hAnsi="Times New Roman"/>
      <w:spacing w:val="53"/>
      <w:sz w:val="18"/>
      <w:shd w:val="clear" w:color="auto" w:fill="FFFFFF"/>
    </w:rPr>
  </w:style>
  <w:style w:type="character" w:customStyle="1" w:styleId="12pt">
    <w:name w:val="Колонтитул + 12 pt"/>
    <w:basedOn w:val="afff9"/>
    <w:uiPriority w:val="99"/>
    <w:rsid w:val="00033063"/>
    <w:rPr>
      <w:spacing w:val="0"/>
      <w:sz w:val="24"/>
      <w:szCs w:val="24"/>
    </w:rPr>
  </w:style>
  <w:style w:type="character" w:customStyle="1" w:styleId="32pt">
    <w:name w:val="Основной текст (3) + Интервал 2 pt"/>
    <w:basedOn w:val="36"/>
    <w:uiPriority w:val="99"/>
    <w:rsid w:val="00033063"/>
    <w:rPr>
      <w:spacing w:val="40"/>
      <w:sz w:val="22"/>
      <w:szCs w:val="22"/>
      <w:u w:val="none"/>
      <w:effect w:val="none"/>
    </w:rPr>
  </w:style>
  <w:style w:type="character" w:customStyle="1" w:styleId="affff">
    <w:name w:val="Подпись к картинке_"/>
    <w:basedOn w:val="a0"/>
    <w:uiPriority w:val="99"/>
    <w:rsid w:val="00033063"/>
    <w:rPr>
      <w:rFonts w:ascii="Times New Roman" w:hAnsi="Times New Roman" w:cs="Times New Roman"/>
      <w:spacing w:val="0"/>
      <w:sz w:val="14"/>
      <w:szCs w:val="14"/>
      <w:u w:val="none"/>
      <w:effect w:val="none"/>
      <w:lang w:val="en-US"/>
    </w:rPr>
  </w:style>
  <w:style w:type="character" w:customStyle="1" w:styleId="affff0">
    <w:name w:val="Подпись к картинке"/>
    <w:basedOn w:val="affff"/>
    <w:uiPriority w:val="99"/>
    <w:rsid w:val="00033063"/>
    <w:rPr>
      <w:u w:val="single"/>
    </w:rPr>
  </w:style>
  <w:style w:type="character" w:customStyle="1" w:styleId="61">
    <w:name w:val="Основной текст (6)_"/>
    <w:basedOn w:val="a0"/>
    <w:uiPriority w:val="99"/>
    <w:rsid w:val="00033063"/>
    <w:rPr>
      <w:rFonts w:ascii="Times New Roman" w:hAnsi="Times New Roman" w:cs="Times New Roman"/>
      <w:spacing w:val="0"/>
      <w:sz w:val="14"/>
      <w:szCs w:val="14"/>
      <w:u w:val="none"/>
      <w:effect w:val="none"/>
    </w:rPr>
  </w:style>
  <w:style w:type="character" w:customStyle="1" w:styleId="62">
    <w:name w:val="Основной текст (6)"/>
    <w:basedOn w:val="61"/>
    <w:uiPriority w:val="99"/>
    <w:rsid w:val="00033063"/>
    <w:rPr>
      <w:u w:val="single"/>
    </w:rPr>
  </w:style>
  <w:style w:type="character" w:customStyle="1" w:styleId="1f6">
    <w:name w:val="Заголовок №1_"/>
    <w:basedOn w:val="a0"/>
    <w:uiPriority w:val="99"/>
    <w:rsid w:val="00033063"/>
    <w:rPr>
      <w:rFonts w:ascii="Times New Roman" w:hAnsi="Times New Roman" w:cs="Times New Roman"/>
      <w:spacing w:val="0"/>
      <w:sz w:val="27"/>
      <w:szCs w:val="27"/>
      <w:u w:val="none"/>
      <w:effect w:val="none"/>
    </w:rPr>
  </w:style>
  <w:style w:type="character" w:customStyle="1" w:styleId="1f7">
    <w:name w:val="Заголовок №1"/>
    <w:basedOn w:val="1f6"/>
    <w:uiPriority w:val="99"/>
    <w:rsid w:val="00033063"/>
  </w:style>
  <w:style w:type="character" w:customStyle="1" w:styleId="2f6">
    <w:name w:val="Заголовок №2_"/>
    <w:basedOn w:val="a0"/>
    <w:uiPriority w:val="99"/>
    <w:rsid w:val="00033063"/>
    <w:rPr>
      <w:rFonts w:ascii="Times New Roman" w:hAnsi="Times New Roman" w:cs="Times New Roman"/>
      <w:spacing w:val="0"/>
      <w:sz w:val="23"/>
      <w:szCs w:val="23"/>
      <w:u w:val="none"/>
      <w:effect w:val="none"/>
    </w:rPr>
  </w:style>
  <w:style w:type="character" w:customStyle="1" w:styleId="9">
    <w:name w:val="Основной текст (9)_"/>
    <w:basedOn w:val="a0"/>
    <w:uiPriority w:val="99"/>
    <w:rsid w:val="00033063"/>
    <w:rPr>
      <w:rFonts w:ascii="Times New Roman" w:hAnsi="Times New Roman" w:cs="Times New Roman"/>
      <w:sz w:val="149"/>
      <w:szCs w:val="149"/>
      <w:u w:val="none"/>
      <w:effect w:val="none"/>
    </w:rPr>
  </w:style>
  <w:style w:type="character" w:customStyle="1" w:styleId="90">
    <w:name w:val="Основной текст (9)"/>
    <w:basedOn w:val="9"/>
    <w:uiPriority w:val="99"/>
    <w:rsid w:val="00033063"/>
  </w:style>
  <w:style w:type="character" w:customStyle="1" w:styleId="2f7">
    <w:name w:val="Оглавление (2) + Не полужирный"/>
    <w:basedOn w:val="2f3"/>
    <w:uiPriority w:val="99"/>
    <w:rsid w:val="00033063"/>
    <w:rPr>
      <w:b/>
      <w:bCs/>
    </w:rPr>
  </w:style>
  <w:style w:type="character" w:customStyle="1" w:styleId="2f8">
    <w:name w:val="Основной текст (2) + Не полужирный"/>
    <w:basedOn w:val="28"/>
    <w:uiPriority w:val="99"/>
    <w:rsid w:val="00033063"/>
    <w:rPr>
      <w:rFonts w:ascii="Times New Roman" w:hAnsi="Times New Roman" w:cs="Times New Roman"/>
      <w:b/>
      <w:bCs/>
      <w:spacing w:val="0"/>
      <w:sz w:val="23"/>
      <w:szCs w:val="23"/>
      <w:u w:val="none"/>
      <w:effect w:val="none"/>
    </w:rPr>
  </w:style>
  <w:style w:type="character" w:customStyle="1" w:styleId="2f9">
    <w:name w:val="Основной текст2"/>
    <w:basedOn w:val="af7"/>
    <w:uiPriority w:val="99"/>
    <w:rsid w:val="00033063"/>
    <w:rPr>
      <w:rFonts w:ascii="Times New Roman" w:hAnsi="Times New Roman" w:cs="Times New Roman"/>
      <w:sz w:val="23"/>
      <w:szCs w:val="23"/>
      <w:lang w:val="en-US"/>
    </w:rPr>
  </w:style>
  <w:style w:type="character" w:customStyle="1" w:styleId="71">
    <w:name w:val="Основной текст (7)_"/>
    <w:basedOn w:val="a0"/>
    <w:uiPriority w:val="99"/>
    <w:rsid w:val="00033063"/>
    <w:rPr>
      <w:rFonts w:ascii="Times New Roman" w:hAnsi="Times New Roman" w:cs="Times New Roman"/>
      <w:spacing w:val="0"/>
      <w:sz w:val="23"/>
      <w:szCs w:val="23"/>
      <w:u w:val="none"/>
      <w:effect w:val="none"/>
    </w:rPr>
  </w:style>
  <w:style w:type="character" w:customStyle="1" w:styleId="affff1">
    <w:name w:val="Основной текст + Курсив"/>
    <w:basedOn w:val="af7"/>
    <w:uiPriority w:val="99"/>
    <w:rsid w:val="00033063"/>
    <w:rPr>
      <w:rFonts w:ascii="Times New Roman" w:hAnsi="Times New Roman" w:cs="Times New Roman"/>
      <w:i/>
      <w:iCs/>
      <w:sz w:val="23"/>
      <w:szCs w:val="23"/>
    </w:rPr>
  </w:style>
  <w:style w:type="character" w:customStyle="1" w:styleId="222">
    <w:name w:val="Заголовок №2 (2)_"/>
    <w:basedOn w:val="a0"/>
    <w:uiPriority w:val="99"/>
    <w:rsid w:val="00033063"/>
    <w:rPr>
      <w:rFonts w:ascii="Times New Roman" w:hAnsi="Times New Roman" w:cs="Times New Roman"/>
      <w:spacing w:val="0"/>
      <w:sz w:val="23"/>
      <w:szCs w:val="23"/>
      <w:u w:val="none"/>
      <w:effect w:val="none"/>
    </w:rPr>
  </w:style>
  <w:style w:type="character" w:customStyle="1" w:styleId="72">
    <w:name w:val="Основной текст (7) + Не полужирный"/>
    <w:basedOn w:val="71"/>
    <w:uiPriority w:val="99"/>
    <w:rsid w:val="00033063"/>
    <w:rPr>
      <w:b/>
      <w:bCs/>
    </w:rPr>
  </w:style>
  <w:style w:type="character" w:customStyle="1" w:styleId="56">
    <w:name w:val="Основной текст (5) + Не курсив"/>
    <w:basedOn w:val="53"/>
    <w:uiPriority w:val="99"/>
    <w:rsid w:val="00033063"/>
    <w:rPr>
      <w:i/>
      <w:iCs/>
      <w:spacing w:val="0"/>
      <w:sz w:val="23"/>
      <w:szCs w:val="23"/>
      <w:u w:val="none"/>
      <w:effect w:val="none"/>
    </w:rPr>
  </w:style>
  <w:style w:type="character" w:customStyle="1" w:styleId="affff2">
    <w:name w:val="Подпись к таблице_"/>
    <w:basedOn w:val="a0"/>
    <w:uiPriority w:val="99"/>
    <w:rsid w:val="00033063"/>
    <w:rPr>
      <w:rFonts w:ascii="Times New Roman" w:hAnsi="Times New Roman" w:cs="Times New Roman"/>
      <w:spacing w:val="0"/>
      <w:sz w:val="23"/>
      <w:szCs w:val="23"/>
      <w:u w:val="none"/>
      <w:effect w:val="none"/>
    </w:rPr>
  </w:style>
  <w:style w:type="character" w:customStyle="1" w:styleId="affff3">
    <w:name w:val="Подпись к таблице"/>
    <w:basedOn w:val="affff2"/>
    <w:uiPriority w:val="99"/>
    <w:rsid w:val="00033063"/>
    <w:rPr>
      <w:u w:val="single"/>
    </w:rPr>
  </w:style>
  <w:style w:type="character" w:customStyle="1" w:styleId="2fa">
    <w:name w:val="Подпись к таблице (2)_"/>
    <w:basedOn w:val="a0"/>
    <w:uiPriority w:val="99"/>
    <w:rsid w:val="00033063"/>
    <w:rPr>
      <w:rFonts w:ascii="Times New Roman" w:hAnsi="Times New Roman" w:cs="Times New Roman"/>
      <w:spacing w:val="0"/>
      <w:sz w:val="23"/>
      <w:szCs w:val="23"/>
      <w:u w:val="none"/>
      <w:effect w:val="none"/>
    </w:rPr>
  </w:style>
  <w:style w:type="character" w:customStyle="1" w:styleId="2fb">
    <w:name w:val="Заголовок №2 + Курсив"/>
    <w:basedOn w:val="2f6"/>
    <w:uiPriority w:val="99"/>
    <w:rsid w:val="00033063"/>
    <w:rPr>
      <w:i/>
      <w:iCs/>
    </w:rPr>
  </w:style>
  <w:style w:type="character" w:customStyle="1" w:styleId="2fc">
    <w:name w:val="Основной текст (2) + Курсив"/>
    <w:basedOn w:val="28"/>
    <w:uiPriority w:val="99"/>
    <w:rsid w:val="00033063"/>
    <w:rPr>
      <w:rFonts w:ascii="Times New Roman" w:hAnsi="Times New Roman" w:cs="Times New Roman"/>
      <w:i/>
      <w:iCs/>
      <w:spacing w:val="0"/>
      <w:sz w:val="23"/>
      <w:szCs w:val="23"/>
      <w:u w:val="none"/>
      <w:effect w:val="none"/>
    </w:rPr>
  </w:style>
  <w:style w:type="character" w:customStyle="1" w:styleId="73">
    <w:name w:val="Основной текст (7) + Не курсив"/>
    <w:basedOn w:val="71"/>
    <w:uiPriority w:val="99"/>
    <w:rsid w:val="00033063"/>
    <w:rPr>
      <w:i/>
      <w:iCs/>
    </w:rPr>
  </w:style>
  <w:style w:type="character" w:customStyle="1" w:styleId="2fd">
    <w:name w:val="Заголовок №2 + Не полужирный"/>
    <w:basedOn w:val="2f6"/>
    <w:uiPriority w:val="99"/>
    <w:rsid w:val="00033063"/>
    <w:rPr>
      <w:b/>
      <w:bCs/>
    </w:rPr>
  </w:style>
  <w:style w:type="character" w:customStyle="1" w:styleId="1pt0">
    <w:name w:val="Основной текст + Интервал 1 pt"/>
    <w:basedOn w:val="af7"/>
    <w:uiPriority w:val="99"/>
    <w:rsid w:val="00033063"/>
    <w:rPr>
      <w:rFonts w:ascii="Times New Roman" w:hAnsi="Times New Roman" w:cs="Times New Roman"/>
      <w:spacing w:val="30"/>
      <w:sz w:val="23"/>
      <w:szCs w:val="23"/>
    </w:rPr>
  </w:style>
  <w:style w:type="character" w:customStyle="1" w:styleId="-1pt">
    <w:name w:val="Основной текст + Интервал -1 pt"/>
    <w:basedOn w:val="af7"/>
    <w:uiPriority w:val="99"/>
    <w:rsid w:val="00033063"/>
    <w:rPr>
      <w:rFonts w:ascii="Times New Roman" w:hAnsi="Times New Roman" w:cs="Times New Roman"/>
      <w:spacing w:val="-20"/>
      <w:sz w:val="23"/>
      <w:szCs w:val="23"/>
    </w:rPr>
  </w:style>
  <w:style w:type="character" w:customStyle="1" w:styleId="233">
    <w:name w:val="Заголовок №2 (3) + Полужирный"/>
    <w:basedOn w:val="231"/>
    <w:uiPriority w:val="99"/>
    <w:rsid w:val="00033063"/>
    <w:rPr>
      <w:b/>
      <w:bCs/>
    </w:rPr>
  </w:style>
  <w:style w:type="character" w:customStyle="1" w:styleId="46">
    <w:name w:val="Основной текст4"/>
    <w:basedOn w:val="af7"/>
    <w:uiPriority w:val="99"/>
    <w:rsid w:val="00033063"/>
    <w:rPr>
      <w:rFonts w:ascii="Times New Roman" w:hAnsi="Times New Roman" w:cs="Times New Roman"/>
      <w:sz w:val="23"/>
      <w:szCs w:val="23"/>
    </w:rPr>
  </w:style>
  <w:style w:type="character" w:customStyle="1" w:styleId="3f">
    <w:name w:val="Подпись к таблице (3)_"/>
    <w:basedOn w:val="a0"/>
    <w:uiPriority w:val="99"/>
    <w:rsid w:val="00033063"/>
    <w:rPr>
      <w:rFonts w:ascii="Times New Roman" w:hAnsi="Times New Roman" w:cs="Times New Roman"/>
      <w:spacing w:val="0"/>
      <w:sz w:val="19"/>
      <w:szCs w:val="19"/>
      <w:u w:val="none"/>
      <w:effect w:val="none"/>
    </w:rPr>
  </w:style>
  <w:style w:type="character" w:customStyle="1" w:styleId="74">
    <w:name w:val="Основной текст (7)"/>
    <w:basedOn w:val="71"/>
    <w:uiPriority w:val="99"/>
    <w:rsid w:val="00033063"/>
  </w:style>
  <w:style w:type="character" w:customStyle="1" w:styleId="affff4">
    <w:name w:val="Подпись к таблице + Курсив"/>
    <w:basedOn w:val="affff2"/>
    <w:uiPriority w:val="99"/>
    <w:rsid w:val="00033063"/>
    <w:rPr>
      <w:i/>
      <w:iCs/>
    </w:rPr>
  </w:style>
  <w:style w:type="character" w:customStyle="1" w:styleId="223">
    <w:name w:val="Заголовок №2 (2)"/>
    <w:basedOn w:val="222"/>
    <w:uiPriority w:val="99"/>
    <w:rsid w:val="00033063"/>
  </w:style>
  <w:style w:type="character" w:customStyle="1" w:styleId="2pt">
    <w:name w:val="Основной текст + Интервал 2 pt"/>
    <w:basedOn w:val="af7"/>
    <w:uiPriority w:val="99"/>
    <w:rsid w:val="00033063"/>
    <w:rPr>
      <w:rFonts w:ascii="Times New Roman" w:hAnsi="Times New Roman" w:cs="Times New Roman"/>
      <w:spacing w:val="40"/>
      <w:sz w:val="23"/>
      <w:szCs w:val="23"/>
    </w:rPr>
  </w:style>
  <w:style w:type="character" w:customStyle="1" w:styleId="2fe">
    <w:name w:val="Заголовок №2"/>
    <w:basedOn w:val="2f6"/>
    <w:uiPriority w:val="99"/>
    <w:rsid w:val="00033063"/>
    <w:rPr>
      <w:u w:val="single"/>
    </w:rPr>
  </w:style>
  <w:style w:type="character" w:customStyle="1" w:styleId="140">
    <w:name w:val="Основной текст (14)_"/>
    <w:basedOn w:val="a0"/>
    <w:uiPriority w:val="99"/>
    <w:rsid w:val="00033063"/>
    <w:rPr>
      <w:rFonts w:ascii="Times New Roman" w:hAnsi="Times New Roman" w:cs="Times New Roman"/>
      <w:spacing w:val="0"/>
      <w:sz w:val="19"/>
      <w:szCs w:val="19"/>
      <w:u w:val="none"/>
      <w:effect w:val="none"/>
    </w:rPr>
  </w:style>
  <w:style w:type="character" w:customStyle="1" w:styleId="141">
    <w:name w:val="Основной текст (14)"/>
    <w:basedOn w:val="140"/>
    <w:uiPriority w:val="99"/>
    <w:rsid w:val="00033063"/>
  </w:style>
  <w:style w:type="character" w:customStyle="1" w:styleId="affff5">
    <w:name w:val="Подпись к таблице + Не полужирный"/>
    <w:basedOn w:val="affff2"/>
    <w:uiPriority w:val="99"/>
    <w:rsid w:val="00033063"/>
    <w:rPr>
      <w:b/>
      <w:bCs/>
      <w:u w:val="single"/>
    </w:rPr>
  </w:style>
  <w:style w:type="character" w:customStyle="1" w:styleId="3f0">
    <w:name w:val="Подпись к таблице (3)"/>
    <w:basedOn w:val="3f"/>
    <w:uiPriority w:val="99"/>
    <w:rsid w:val="00033063"/>
  </w:style>
  <w:style w:type="character" w:customStyle="1" w:styleId="2ff">
    <w:name w:val="Подпись к таблице (2)"/>
    <w:basedOn w:val="2fa"/>
    <w:uiPriority w:val="99"/>
    <w:rsid w:val="00033063"/>
    <w:rPr>
      <w:u w:val="single"/>
    </w:rPr>
  </w:style>
  <w:style w:type="character" w:customStyle="1" w:styleId="132">
    <w:name w:val="Заголовок №1 (3)_"/>
    <w:basedOn w:val="a0"/>
    <w:uiPriority w:val="99"/>
    <w:rsid w:val="00033063"/>
    <w:rPr>
      <w:rFonts w:ascii="Times New Roman" w:hAnsi="Times New Roman" w:cs="Times New Roman"/>
      <w:spacing w:val="0"/>
      <w:sz w:val="28"/>
      <w:szCs w:val="28"/>
      <w:u w:val="none"/>
      <w:effect w:val="none"/>
    </w:rPr>
  </w:style>
  <w:style w:type="character" w:customStyle="1" w:styleId="133">
    <w:name w:val="Заголовок №1 (3)"/>
    <w:basedOn w:val="132"/>
    <w:uiPriority w:val="99"/>
    <w:rsid w:val="00033063"/>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uiPriority w:val="99"/>
    <w:rsid w:val="00033063"/>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uiPriority w:val="99"/>
    <w:rsid w:val="00033063"/>
    <w:rPr>
      <w:rFonts w:ascii="Arial" w:hAnsi="Arial" w:cs="Arial"/>
      <w:sz w:val="22"/>
      <w:szCs w:val="22"/>
    </w:rPr>
  </w:style>
  <w:style w:type="character" w:customStyle="1" w:styleId="57">
    <w:name w:val="Основной текст (5) + Полужирный"/>
    <w:aliases w:val="Не курсив"/>
    <w:basedOn w:val="222"/>
    <w:uiPriority w:val="99"/>
    <w:rsid w:val="00033063"/>
    <w:rPr>
      <w:b/>
      <w:bCs/>
      <w:i/>
      <w:iCs/>
    </w:rPr>
  </w:style>
  <w:style w:type="paragraph" w:customStyle="1" w:styleId="msonormalbullet2gif">
    <w:name w:val="msonormalbullet2.gif"/>
    <w:basedOn w:val="a"/>
    <w:uiPriority w:val="99"/>
    <w:rsid w:val="0003306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1">
    <w:name w:val="WWNum21"/>
    <w:rsid w:val="00033063"/>
    <w:pPr>
      <w:numPr>
        <w:numId w:val="49"/>
      </w:numPr>
    </w:pPr>
  </w:style>
  <w:style w:type="character" w:customStyle="1" w:styleId="60">
    <w:name w:val="Заголовок 6 Знак"/>
    <w:basedOn w:val="a0"/>
    <w:link w:val="6"/>
    <w:uiPriority w:val="9"/>
    <w:rsid w:val="00033063"/>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miyrt.dagsco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131</Pages>
  <Words>37542</Words>
  <Characters>213996</Characters>
  <Application>Microsoft Office Word</Application>
  <DocSecurity>0</DocSecurity>
  <Lines>1783</Lines>
  <Paragraphs>502</Paragraphs>
  <ScaleCrop>false</ScaleCrop>
  <Company/>
  <LinksUpToDate>false</LinksUpToDate>
  <CharactersWithSpaces>251036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1</cp:revision>
  <dcterms:created xsi:type="dcterms:W3CDTF">2023-03-29T08:20:00Z</dcterms:created>
  <dcterms:modified xsi:type="dcterms:W3CDTF">2023-03-29T08:25:00Z</dcterms:modified>
</cp:coreProperties>
</file>